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AA" w:rsidRDefault="0077262C" w:rsidP="00151299">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376B58">
        <w:rPr>
          <w:rFonts w:ascii="Times New Roman" w:hAnsi="Times New Roman" w:cs="Times New Roman"/>
          <w:sz w:val="26"/>
          <w:szCs w:val="26"/>
        </w:rPr>
        <w:t xml:space="preserve">   </w:t>
      </w:r>
    </w:p>
    <w:p w:rsidR="009506AA" w:rsidRPr="008B5D93" w:rsidRDefault="009506AA" w:rsidP="00151299">
      <w:pPr>
        <w:spacing w:line="360" w:lineRule="auto"/>
        <w:jc w:val="center"/>
        <w:rPr>
          <w:rFonts w:ascii="Times New Roman" w:hAnsi="Times New Roman" w:cs="Times New Roman"/>
          <w:sz w:val="28"/>
          <w:szCs w:val="28"/>
        </w:rPr>
      </w:pPr>
      <w:r w:rsidRPr="008B5D93">
        <w:rPr>
          <w:rFonts w:ascii="Times New Roman" w:hAnsi="Times New Roman" w:cs="Times New Roman"/>
          <w:sz w:val="28"/>
          <w:szCs w:val="28"/>
        </w:rPr>
        <w:t>Ирбитское муниципальное образование</w:t>
      </w:r>
    </w:p>
    <w:p w:rsidR="009506AA" w:rsidRPr="008B5D93" w:rsidRDefault="00646F19" w:rsidP="00151299">
      <w:pPr>
        <w:spacing w:line="360" w:lineRule="auto"/>
        <w:jc w:val="center"/>
        <w:rPr>
          <w:rFonts w:ascii="Times New Roman" w:hAnsi="Times New Roman" w:cs="Times New Roman"/>
          <w:sz w:val="28"/>
          <w:szCs w:val="28"/>
        </w:rPr>
      </w:pPr>
      <w:r w:rsidRPr="008B5D93">
        <w:rPr>
          <w:rFonts w:ascii="Times New Roman" w:hAnsi="Times New Roman" w:cs="Times New Roman"/>
          <w:sz w:val="28"/>
          <w:szCs w:val="28"/>
        </w:rPr>
        <w:t>муниципальное</w:t>
      </w:r>
      <w:r w:rsidR="009506AA" w:rsidRPr="008B5D93">
        <w:rPr>
          <w:rFonts w:ascii="Times New Roman" w:hAnsi="Times New Roman" w:cs="Times New Roman"/>
          <w:sz w:val="28"/>
          <w:szCs w:val="28"/>
        </w:rPr>
        <w:t xml:space="preserve"> общеобразовательное учреждение </w:t>
      </w:r>
    </w:p>
    <w:p w:rsidR="009506AA" w:rsidRPr="008B5D93" w:rsidRDefault="009506AA" w:rsidP="00151299">
      <w:pPr>
        <w:spacing w:line="360" w:lineRule="auto"/>
        <w:jc w:val="center"/>
        <w:rPr>
          <w:rFonts w:ascii="Times New Roman" w:hAnsi="Times New Roman" w:cs="Times New Roman"/>
          <w:sz w:val="28"/>
          <w:szCs w:val="28"/>
        </w:rPr>
      </w:pPr>
      <w:r w:rsidRPr="008B5D93">
        <w:rPr>
          <w:rFonts w:ascii="Times New Roman" w:hAnsi="Times New Roman" w:cs="Times New Roman"/>
          <w:sz w:val="28"/>
          <w:szCs w:val="28"/>
        </w:rPr>
        <w:t xml:space="preserve"> «Килачевская средняя общеобразовательная школа»</w:t>
      </w:r>
    </w:p>
    <w:tbl>
      <w:tblPr>
        <w:tblStyle w:val="af0"/>
        <w:tblpPr w:leftFromText="180" w:rightFromText="180" w:vertAnchor="text" w:horzAnchor="margin" w:tblpY="24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21"/>
        <w:gridCol w:w="4850"/>
      </w:tblGrid>
      <w:tr w:rsidR="004C303B" w:rsidTr="004C303B">
        <w:tc>
          <w:tcPr>
            <w:tcW w:w="4721" w:type="dxa"/>
          </w:tcPr>
          <w:p w:rsidR="004C303B" w:rsidRDefault="004C303B" w:rsidP="004C303B">
            <w:pPr>
              <w:spacing w:line="360" w:lineRule="auto"/>
              <w:rPr>
                <w:rFonts w:ascii="Times New Roman" w:hAnsi="Times New Roman" w:cs="Times New Roman"/>
                <w:sz w:val="28"/>
                <w:szCs w:val="28"/>
              </w:rPr>
            </w:pPr>
            <w:r>
              <w:rPr>
                <w:rFonts w:ascii="Times New Roman" w:hAnsi="Times New Roman" w:cs="Times New Roman"/>
                <w:sz w:val="28"/>
                <w:szCs w:val="28"/>
              </w:rPr>
              <w:t>ПРИНЯТО</w:t>
            </w:r>
          </w:p>
          <w:p w:rsidR="004C303B" w:rsidRDefault="004C303B" w:rsidP="004C303B">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Протокол педагогического совета </w:t>
            </w:r>
          </w:p>
          <w:p w:rsidR="004C303B" w:rsidRPr="008B5D93" w:rsidRDefault="004C303B" w:rsidP="004C303B">
            <w:p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от </w:t>
            </w:r>
            <w:r w:rsidR="008B5D93" w:rsidRPr="008B5D93">
              <w:rPr>
                <w:rFonts w:ascii="Times New Roman" w:hAnsi="Times New Roman" w:cs="Times New Roman"/>
                <w:sz w:val="28"/>
                <w:szCs w:val="28"/>
                <w:u w:val="single"/>
              </w:rPr>
              <w:t>27.05.16г.</w:t>
            </w:r>
            <w:r w:rsidR="008B5D93">
              <w:rPr>
                <w:rFonts w:ascii="Times New Roman" w:hAnsi="Times New Roman" w:cs="Times New Roman"/>
                <w:sz w:val="28"/>
                <w:szCs w:val="28"/>
              </w:rPr>
              <w:t xml:space="preserve">  </w:t>
            </w:r>
            <w:r>
              <w:rPr>
                <w:rFonts w:ascii="Times New Roman" w:hAnsi="Times New Roman" w:cs="Times New Roman"/>
                <w:sz w:val="28"/>
                <w:szCs w:val="28"/>
              </w:rPr>
              <w:t>№</w:t>
            </w:r>
            <w:r w:rsidR="008B5D93">
              <w:rPr>
                <w:rFonts w:ascii="Times New Roman" w:hAnsi="Times New Roman" w:cs="Times New Roman"/>
                <w:sz w:val="28"/>
                <w:szCs w:val="28"/>
              </w:rPr>
              <w:t xml:space="preserve"> </w:t>
            </w:r>
            <w:r w:rsidR="008B5D93" w:rsidRPr="008B5D93">
              <w:rPr>
                <w:rFonts w:ascii="Times New Roman" w:hAnsi="Times New Roman" w:cs="Times New Roman"/>
                <w:sz w:val="28"/>
                <w:szCs w:val="28"/>
                <w:u w:val="single"/>
              </w:rPr>
              <w:t xml:space="preserve">9 </w:t>
            </w:r>
          </w:p>
          <w:p w:rsidR="004C303B" w:rsidRDefault="004C303B" w:rsidP="004C303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4C303B" w:rsidRDefault="004C303B" w:rsidP="004C303B">
            <w:pPr>
              <w:spacing w:line="360" w:lineRule="auto"/>
              <w:rPr>
                <w:rFonts w:ascii="Times New Roman" w:hAnsi="Times New Roman" w:cs="Times New Roman"/>
                <w:sz w:val="28"/>
                <w:szCs w:val="28"/>
              </w:rPr>
            </w:pPr>
          </w:p>
        </w:tc>
        <w:tc>
          <w:tcPr>
            <w:tcW w:w="4850" w:type="dxa"/>
          </w:tcPr>
          <w:p w:rsidR="004C303B" w:rsidRDefault="004C303B" w:rsidP="004C303B">
            <w:pPr>
              <w:spacing w:line="360" w:lineRule="auto"/>
              <w:rPr>
                <w:rFonts w:ascii="Times New Roman" w:hAnsi="Times New Roman" w:cs="Times New Roman"/>
                <w:sz w:val="28"/>
                <w:szCs w:val="28"/>
              </w:rPr>
            </w:pPr>
            <w:r>
              <w:rPr>
                <w:rFonts w:ascii="Times New Roman" w:hAnsi="Times New Roman" w:cs="Times New Roman"/>
                <w:sz w:val="28"/>
                <w:szCs w:val="28"/>
              </w:rPr>
              <w:t>УТВЕРЖДЕНО</w:t>
            </w:r>
          </w:p>
          <w:p w:rsidR="004C303B" w:rsidRPr="008B5D93" w:rsidRDefault="008B5D93" w:rsidP="004C303B">
            <w:p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приказом от </w:t>
            </w:r>
            <w:r>
              <w:rPr>
                <w:rFonts w:ascii="Times New Roman" w:hAnsi="Times New Roman" w:cs="Times New Roman"/>
                <w:sz w:val="28"/>
                <w:szCs w:val="28"/>
                <w:u w:val="single"/>
              </w:rPr>
              <w:t xml:space="preserve">30.05.16г. </w:t>
            </w:r>
            <w:r>
              <w:rPr>
                <w:rFonts w:ascii="Times New Roman" w:hAnsi="Times New Roman" w:cs="Times New Roman"/>
                <w:sz w:val="28"/>
                <w:szCs w:val="28"/>
              </w:rPr>
              <w:t xml:space="preserve"> № </w:t>
            </w:r>
            <w:r>
              <w:rPr>
                <w:rFonts w:ascii="Times New Roman" w:hAnsi="Times New Roman" w:cs="Times New Roman"/>
                <w:sz w:val="28"/>
                <w:szCs w:val="28"/>
                <w:u w:val="single"/>
              </w:rPr>
              <w:t>48-б</w:t>
            </w:r>
          </w:p>
          <w:p w:rsidR="004C303B" w:rsidRDefault="004C303B" w:rsidP="004C303B">
            <w:pPr>
              <w:spacing w:line="360" w:lineRule="auto"/>
              <w:rPr>
                <w:rFonts w:ascii="Times New Roman" w:hAnsi="Times New Roman" w:cs="Times New Roman"/>
                <w:sz w:val="28"/>
                <w:szCs w:val="28"/>
              </w:rPr>
            </w:pPr>
            <w:r>
              <w:rPr>
                <w:rFonts w:ascii="Times New Roman" w:hAnsi="Times New Roman" w:cs="Times New Roman"/>
                <w:sz w:val="28"/>
                <w:szCs w:val="28"/>
              </w:rPr>
              <w:t>Директор МОУ «Килачевская СОШ»</w:t>
            </w:r>
          </w:p>
          <w:p w:rsidR="004C303B" w:rsidRDefault="004C303B" w:rsidP="004C303B">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______________О.А.Носкова</w:t>
            </w:r>
            <w:proofErr w:type="spellEnd"/>
          </w:p>
          <w:p w:rsidR="004C303B" w:rsidRDefault="004C303B" w:rsidP="004C303B">
            <w:pPr>
              <w:spacing w:line="360" w:lineRule="auto"/>
              <w:rPr>
                <w:rFonts w:ascii="Times New Roman" w:hAnsi="Times New Roman" w:cs="Times New Roman"/>
                <w:sz w:val="28"/>
                <w:szCs w:val="28"/>
              </w:rPr>
            </w:pPr>
          </w:p>
        </w:tc>
      </w:tr>
    </w:tbl>
    <w:p w:rsidR="009506AA" w:rsidRDefault="009506AA" w:rsidP="00151299">
      <w:pPr>
        <w:spacing w:line="360" w:lineRule="auto"/>
        <w:jc w:val="center"/>
        <w:rPr>
          <w:rFonts w:ascii="Times New Roman" w:hAnsi="Times New Roman" w:cs="Times New Roman"/>
          <w:sz w:val="26"/>
          <w:szCs w:val="26"/>
        </w:rPr>
      </w:pPr>
    </w:p>
    <w:p w:rsidR="009506AA" w:rsidRDefault="009506AA" w:rsidP="00151299">
      <w:pPr>
        <w:spacing w:line="360" w:lineRule="auto"/>
        <w:rPr>
          <w:rFonts w:ascii="Times New Roman" w:hAnsi="Times New Roman" w:cs="Times New Roman"/>
          <w:sz w:val="26"/>
          <w:szCs w:val="26"/>
        </w:rPr>
      </w:pPr>
    </w:p>
    <w:p w:rsidR="009506AA" w:rsidRPr="00151299" w:rsidRDefault="009506AA" w:rsidP="00151299">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p>
    <w:p w:rsidR="00146C2C" w:rsidRDefault="00146C2C" w:rsidP="00151299">
      <w:pPr>
        <w:spacing w:line="360" w:lineRule="auto"/>
        <w:rPr>
          <w:rFonts w:ascii="Times New Roman" w:hAnsi="Times New Roman" w:cs="Times New Roman"/>
          <w:sz w:val="26"/>
          <w:szCs w:val="26"/>
        </w:rPr>
      </w:pPr>
    </w:p>
    <w:p w:rsidR="00146C2C" w:rsidRDefault="00146C2C" w:rsidP="00151299">
      <w:pPr>
        <w:spacing w:line="360" w:lineRule="auto"/>
        <w:jc w:val="right"/>
        <w:rPr>
          <w:rFonts w:ascii="Times New Roman" w:hAnsi="Times New Roman" w:cs="Times New Roman"/>
          <w:sz w:val="26"/>
          <w:szCs w:val="26"/>
        </w:rPr>
      </w:pPr>
    </w:p>
    <w:p w:rsidR="00146C2C" w:rsidRPr="00151299" w:rsidRDefault="00146C2C" w:rsidP="00151299">
      <w:pPr>
        <w:spacing w:line="360" w:lineRule="auto"/>
        <w:jc w:val="center"/>
        <w:rPr>
          <w:rFonts w:ascii="Times New Roman" w:hAnsi="Times New Roman" w:cs="Times New Roman"/>
          <w:sz w:val="48"/>
          <w:szCs w:val="48"/>
        </w:rPr>
      </w:pPr>
      <w:r w:rsidRPr="00151299">
        <w:rPr>
          <w:rFonts w:ascii="Times New Roman" w:hAnsi="Times New Roman" w:cs="Times New Roman"/>
          <w:sz w:val="48"/>
          <w:szCs w:val="48"/>
        </w:rPr>
        <w:t xml:space="preserve">Адаптированная основная общеобразовательная программа начального общего образования </w:t>
      </w:r>
      <w:proofErr w:type="gramStart"/>
      <w:r w:rsidRPr="00151299">
        <w:rPr>
          <w:rFonts w:ascii="Times New Roman" w:hAnsi="Times New Roman" w:cs="Times New Roman"/>
          <w:sz w:val="48"/>
          <w:szCs w:val="48"/>
        </w:rPr>
        <w:t>обучающихся</w:t>
      </w:r>
      <w:proofErr w:type="gramEnd"/>
    </w:p>
    <w:p w:rsidR="00146C2C" w:rsidRPr="00151299" w:rsidRDefault="00146C2C" w:rsidP="00151299">
      <w:pPr>
        <w:spacing w:line="360" w:lineRule="auto"/>
        <w:jc w:val="center"/>
        <w:rPr>
          <w:rFonts w:ascii="Times New Roman" w:hAnsi="Times New Roman" w:cs="Times New Roman"/>
          <w:sz w:val="48"/>
          <w:szCs w:val="48"/>
        </w:rPr>
      </w:pPr>
      <w:r w:rsidRPr="00151299">
        <w:rPr>
          <w:rFonts w:ascii="Times New Roman" w:hAnsi="Times New Roman" w:cs="Times New Roman"/>
          <w:sz w:val="48"/>
          <w:szCs w:val="48"/>
        </w:rPr>
        <w:t>с задержкой психического развития</w:t>
      </w:r>
    </w:p>
    <w:p w:rsidR="00151299" w:rsidRDefault="00146C2C" w:rsidP="00151299">
      <w:pPr>
        <w:spacing w:line="360" w:lineRule="auto"/>
        <w:jc w:val="center"/>
        <w:rPr>
          <w:rFonts w:ascii="Times New Roman" w:hAnsi="Times New Roman" w:cs="Times New Roman"/>
          <w:b/>
          <w:sz w:val="48"/>
          <w:szCs w:val="48"/>
        </w:rPr>
      </w:pPr>
      <w:r w:rsidRPr="00151299">
        <w:rPr>
          <w:rFonts w:ascii="Times New Roman" w:hAnsi="Times New Roman" w:cs="Times New Roman"/>
          <w:sz w:val="48"/>
          <w:szCs w:val="48"/>
        </w:rPr>
        <w:t>МОУ «Килачевская СОШ»</w:t>
      </w:r>
    </w:p>
    <w:p w:rsidR="00151299" w:rsidRDefault="00151299" w:rsidP="00151299">
      <w:pPr>
        <w:spacing w:line="360" w:lineRule="auto"/>
        <w:jc w:val="center"/>
        <w:rPr>
          <w:rFonts w:ascii="Times New Roman" w:hAnsi="Times New Roman" w:cs="Times New Roman"/>
          <w:sz w:val="52"/>
          <w:szCs w:val="52"/>
        </w:rPr>
      </w:pPr>
      <w:r>
        <w:rPr>
          <w:rFonts w:ascii="Times New Roman" w:hAnsi="Times New Roman" w:cs="Times New Roman"/>
          <w:sz w:val="52"/>
          <w:szCs w:val="52"/>
        </w:rPr>
        <w:t xml:space="preserve"> </w:t>
      </w:r>
    </w:p>
    <w:p w:rsidR="00151299" w:rsidRDefault="00151299" w:rsidP="00151299">
      <w:pPr>
        <w:spacing w:line="360" w:lineRule="auto"/>
        <w:jc w:val="center"/>
        <w:rPr>
          <w:rFonts w:ascii="Times New Roman" w:hAnsi="Times New Roman" w:cs="Times New Roman"/>
          <w:sz w:val="52"/>
          <w:szCs w:val="52"/>
        </w:rPr>
      </w:pPr>
    </w:p>
    <w:p w:rsidR="004C303B" w:rsidRDefault="004C303B" w:rsidP="00151299">
      <w:pPr>
        <w:spacing w:line="360" w:lineRule="auto"/>
        <w:jc w:val="center"/>
        <w:rPr>
          <w:rFonts w:ascii="Times New Roman" w:hAnsi="Times New Roman" w:cs="Times New Roman"/>
          <w:sz w:val="52"/>
          <w:szCs w:val="52"/>
        </w:rPr>
      </w:pPr>
    </w:p>
    <w:p w:rsidR="00151299" w:rsidRPr="00151299" w:rsidRDefault="001D6F23" w:rsidP="00151299">
      <w:pPr>
        <w:spacing w:line="360" w:lineRule="auto"/>
        <w:jc w:val="center"/>
        <w:rPr>
          <w:rFonts w:ascii="Times New Roman" w:hAnsi="Times New Roman" w:cs="Times New Roman"/>
          <w:b/>
          <w:sz w:val="48"/>
          <w:szCs w:val="48"/>
        </w:rPr>
      </w:pPr>
      <w:r w:rsidRPr="001D6F23">
        <w:rPr>
          <w:rFonts w:ascii="Times New Roman" w:hAnsi="Times New Roman" w:cs="Times New Roman"/>
          <w:sz w:val="28"/>
          <w:szCs w:val="28"/>
        </w:rPr>
        <w:t>с. Килачевское</w:t>
      </w:r>
    </w:p>
    <w:p w:rsidR="00146C2C" w:rsidRPr="001D6F23" w:rsidRDefault="00151299" w:rsidP="0015129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46C2C" w:rsidRPr="001D6F23">
        <w:rPr>
          <w:rFonts w:ascii="Times New Roman" w:hAnsi="Times New Roman" w:cs="Times New Roman"/>
          <w:sz w:val="28"/>
          <w:szCs w:val="28"/>
        </w:rPr>
        <w:t>2016</w:t>
      </w:r>
      <w:r w:rsidR="001D6F23" w:rsidRPr="001D6F23">
        <w:rPr>
          <w:rFonts w:ascii="Times New Roman" w:hAnsi="Times New Roman" w:cs="Times New Roman"/>
          <w:sz w:val="28"/>
          <w:szCs w:val="28"/>
        </w:rPr>
        <w:t xml:space="preserve"> г.</w:t>
      </w:r>
    </w:p>
    <w:p w:rsidR="0077262C" w:rsidRDefault="0077262C" w:rsidP="00151299">
      <w:pPr>
        <w:spacing w:line="360" w:lineRule="auto"/>
        <w:jc w:val="center"/>
        <w:rPr>
          <w:rFonts w:ascii="Times New Roman" w:hAnsi="Times New Roman" w:cs="Times New Roman"/>
          <w:sz w:val="26"/>
          <w:szCs w:val="26"/>
        </w:rPr>
      </w:pPr>
    </w:p>
    <w:p w:rsidR="00385D5D" w:rsidRDefault="00146C2C" w:rsidP="008B4E8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5"/>
        <w:gridCol w:w="636"/>
      </w:tblGrid>
      <w:tr w:rsidR="002B1F93" w:rsidTr="0044368F">
        <w:tc>
          <w:tcPr>
            <w:tcW w:w="9039" w:type="dxa"/>
          </w:tcPr>
          <w:p w:rsidR="002B1F93" w:rsidRPr="00385D5D" w:rsidRDefault="002B1F93" w:rsidP="008B4E86">
            <w:pPr>
              <w:spacing w:line="360" w:lineRule="auto"/>
              <w:rPr>
                <w:rFonts w:ascii="Times New Roman" w:hAnsi="Times New Roman" w:cs="Times New Roman"/>
                <w:b/>
                <w:bCs/>
                <w:color w:val="00000A"/>
                <w:sz w:val="28"/>
                <w:szCs w:val="28"/>
              </w:rPr>
            </w:pPr>
            <w:r w:rsidRPr="00385D5D">
              <w:rPr>
                <w:rFonts w:ascii="Times New Roman" w:hAnsi="Times New Roman" w:cs="Times New Roman"/>
                <w:b/>
                <w:bCs/>
                <w:color w:val="00000A"/>
                <w:sz w:val="28"/>
                <w:szCs w:val="28"/>
              </w:rPr>
              <w:t>1. Целевой раздел</w:t>
            </w:r>
          </w:p>
          <w:p w:rsidR="002B1F93" w:rsidRPr="00385D5D" w:rsidRDefault="002B1F93" w:rsidP="0044368F">
            <w:pPr>
              <w:rPr>
                <w:rFonts w:ascii="Times New Roman" w:hAnsi="Times New Roman" w:cs="Times New Roman"/>
                <w:sz w:val="28"/>
                <w:szCs w:val="28"/>
              </w:rPr>
            </w:pPr>
            <w:r w:rsidRPr="00385D5D">
              <w:rPr>
                <w:rFonts w:ascii="Times New Roman" w:hAnsi="Times New Roman" w:cs="Times New Roman"/>
                <w:sz w:val="28"/>
                <w:szCs w:val="28"/>
              </w:rPr>
              <w:t>1.1. Пояснительн</w:t>
            </w:r>
            <w:r>
              <w:rPr>
                <w:rFonts w:ascii="Times New Roman" w:hAnsi="Times New Roman" w:cs="Times New Roman"/>
                <w:sz w:val="28"/>
                <w:szCs w:val="28"/>
              </w:rPr>
              <w:t>ая записка………………………………………………….</w:t>
            </w:r>
          </w:p>
          <w:p w:rsidR="002B1F93" w:rsidRPr="00385D5D" w:rsidRDefault="002B1F93" w:rsidP="0044368F">
            <w:pPr>
              <w:rPr>
                <w:rFonts w:ascii="Times New Roman" w:hAnsi="Times New Roman" w:cs="Times New Roman"/>
                <w:sz w:val="28"/>
                <w:szCs w:val="28"/>
              </w:rPr>
            </w:pPr>
            <w:r w:rsidRPr="00385D5D">
              <w:rPr>
                <w:rFonts w:ascii="Times New Roman" w:hAnsi="Times New Roman" w:cs="Times New Roman"/>
                <w:sz w:val="28"/>
                <w:szCs w:val="28"/>
              </w:rPr>
              <w:t xml:space="preserve">1.2. Планируемые     результаты       освоения </w:t>
            </w:r>
            <w:proofErr w:type="gramStart"/>
            <w:r w:rsidRPr="00385D5D">
              <w:rPr>
                <w:rFonts w:ascii="Times New Roman" w:hAnsi="Times New Roman" w:cs="Times New Roman"/>
                <w:sz w:val="28"/>
                <w:szCs w:val="28"/>
              </w:rPr>
              <w:t>обучающимися</w:t>
            </w:r>
            <w:proofErr w:type="gramEnd"/>
            <w:r w:rsidRPr="00385D5D">
              <w:rPr>
                <w:rFonts w:ascii="Times New Roman" w:hAnsi="Times New Roman" w:cs="Times New Roman"/>
                <w:sz w:val="28"/>
                <w:szCs w:val="28"/>
              </w:rPr>
              <w:t xml:space="preserve"> с ЗПР адаптированной основной общеобразовательной программы начального </w:t>
            </w:r>
            <w:r>
              <w:rPr>
                <w:rFonts w:ascii="Times New Roman" w:hAnsi="Times New Roman" w:cs="Times New Roman"/>
                <w:sz w:val="28"/>
                <w:szCs w:val="28"/>
              </w:rPr>
              <w:t>общего о</w:t>
            </w:r>
            <w:r w:rsidRPr="00385D5D">
              <w:rPr>
                <w:rFonts w:ascii="Times New Roman" w:hAnsi="Times New Roman" w:cs="Times New Roman"/>
                <w:sz w:val="28"/>
                <w:szCs w:val="28"/>
              </w:rPr>
              <w:t>бразования………………………………………...</w:t>
            </w:r>
            <w:r>
              <w:rPr>
                <w:rFonts w:ascii="Times New Roman" w:hAnsi="Times New Roman" w:cs="Times New Roman"/>
                <w:sz w:val="28"/>
                <w:szCs w:val="28"/>
              </w:rPr>
              <w:t>........................</w:t>
            </w:r>
          </w:p>
          <w:p w:rsidR="002B1F93" w:rsidRPr="00385D5D" w:rsidRDefault="002B1F93" w:rsidP="0044368F">
            <w:pPr>
              <w:rPr>
                <w:rFonts w:ascii="Times New Roman" w:hAnsi="Times New Roman" w:cs="Times New Roman"/>
                <w:sz w:val="28"/>
                <w:szCs w:val="28"/>
              </w:rPr>
            </w:pPr>
            <w:r w:rsidRPr="00385D5D">
              <w:rPr>
                <w:rFonts w:ascii="Times New Roman" w:hAnsi="Times New Roman" w:cs="Times New Roman"/>
                <w:sz w:val="28"/>
                <w:szCs w:val="28"/>
              </w:rPr>
              <w:t>1.2.1. Планируемые     результаты       освоения обучающимися с ЗПР адаптированной основной общеобразовательной программы начального общего образования (вариант</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.1)</w:t>
            </w:r>
            <w:r w:rsidRPr="00385D5D">
              <w:rPr>
                <w:rFonts w:ascii="Times New Roman" w:hAnsi="Times New Roman" w:cs="Times New Roman"/>
                <w:sz w:val="28"/>
                <w:szCs w:val="28"/>
              </w:rPr>
              <w:t>………………</w:t>
            </w:r>
            <w:r>
              <w:rPr>
                <w:rFonts w:ascii="Times New Roman" w:hAnsi="Times New Roman" w:cs="Times New Roman"/>
                <w:sz w:val="28"/>
                <w:szCs w:val="28"/>
              </w:rPr>
              <w:t>…</w:t>
            </w:r>
            <w:r w:rsidRPr="00385D5D">
              <w:rPr>
                <w:rFonts w:ascii="Times New Roman" w:hAnsi="Times New Roman" w:cs="Times New Roman"/>
                <w:sz w:val="28"/>
                <w:szCs w:val="28"/>
              </w:rPr>
              <w:t>………</w:t>
            </w:r>
            <w:r>
              <w:rPr>
                <w:rFonts w:ascii="Times New Roman" w:hAnsi="Times New Roman" w:cs="Times New Roman"/>
                <w:sz w:val="28"/>
                <w:szCs w:val="28"/>
              </w:rPr>
              <w:t>……………….</w:t>
            </w:r>
          </w:p>
          <w:p w:rsidR="002B1F93" w:rsidRPr="00385D5D" w:rsidRDefault="002B1F93" w:rsidP="0044368F">
            <w:pPr>
              <w:rPr>
                <w:rFonts w:ascii="Times New Roman" w:hAnsi="Times New Roman" w:cs="Times New Roman"/>
                <w:color w:val="95B3D7"/>
                <w:sz w:val="28"/>
                <w:szCs w:val="28"/>
              </w:rPr>
            </w:pPr>
            <w:r w:rsidRPr="00385D5D">
              <w:rPr>
                <w:rFonts w:ascii="Times New Roman" w:hAnsi="Times New Roman" w:cs="Times New Roman"/>
                <w:sz w:val="28"/>
                <w:szCs w:val="28"/>
              </w:rPr>
              <w:t xml:space="preserve">1.2.2. Планируемые     результаты       освоения </w:t>
            </w:r>
            <w:proofErr w:type="gramStart"/>
            <w:r w:rsidRPr="00385D5D">
              <w:rPr>
                <w:rFonts w:ascii="Times New Roman" w:hAnsi="Times New Roman" w:cs="Times New Roman"/>
                <w:sz w:val="28"/>
                <w:szCs w:val="28"/>
              </w:rPr>
              <w:t>обучающимися</w:t>
            </w:r>
            <w:proofErr w:type="gramEnd"/>
            <w:r w:rsidRPr="00385D5D">
              <w:rPr>
                <w:rFonts w:ascii="Times New Roman" w:hAnsi="Times New Roman" w:cs="Times New Roman"/>
                <w:sz w:val="28"/>
                <w:szCs w:val="28"/>
              </w:rPr>
              <w:t xml:space="preserve"> с ЗПР адаптированной основной общеобразовательной программы</w:t>
            </w:r>
            <w:r w:rsidRPr="00385D5D">
              <w:rPr>
                <w:rFonts w:ascii="Times New Roman" w:hAnsi="Times New Roman" w:cs="Times New Roman"/>
                <w:color w:val="95B3D7"/>
                <w:sz w:val="28"/>
                <w:szCs w:val="28"/>
              </w:rPr>
              <w:t xml:space="preserve"> </w:t>
            </w:r>
            <w:r w:rsidRPr="00385D5D">
              <w:rPr>
                <w:rFonts w:ascii="Times New Roman" w:hAnsi="Times New Roman" w:cs="Times New Roman"/>
                <w:sz w:val="28"/>
                <w:szCs w:val="28"/>
              </w:rPr>
              <w:t xml:space="preserve">начального общего образования (вариант </w:t>
            </w:r>
            <w:r>
              <w:rPr>
                <w:rFonts w:ascii="Times New Roman" w:hAnsi="Times New Roman" w:cs="Times New Roman"/>
                <w:sz w:val="28"/>
                <w:szCs w:val="28"/>
              </w:rPr>
              <w:t>7.2)………………………………………….</w:t>
            </w:r>
          </w:p>
          <w:p w:rsidR="002B1F93" w:rsidRPr="00385D5D" w:rsidRDefault="002B1F93" w:rsidP="0044368F">
            <w:pPr>
              <w:rPr>
                <w:rFonts w:ascii="Times New Roman" w:hAnsi="Times New Roman" w:cs="Times New Roman"/>
                <w:sz w:val="28"/>
                <w:szCs w:val="28"/>
              </w:rPr>
            </w:pPr>
            <w:r w:rsidRPr="00385D5D">
              <w:rPr>
                <w:rFonts w:ascii="Times New Roman" w:hAnsi="Times New Roman" w:cs="Times New Roman"/>
                <w:sz w:val="28"/>
                <w:szCs w:val="28"/>
              </w:rPr>
              <w:t xml:space="preserve">1.3. Система оценки достижения </w:t>
            </w:r>
            <w:proofErr w:type="gramStart"/>
            <w:r w:rsidRPr="00385D5D">
              <w:rPr>
                <w:rFonts w:ascii="Times New Roman" w:hAnsi="Times New Roman" w:cs="Times New Roman"/>
                <w:sz w:val="28"/>
                <w:szCs w:val="28"/>
              </w:rPr>
              <w:t>обучающимися</w:t>
            </w:r>
            <w:proofErr w:type="gramEnd"/>
            <w:r w:rsidRPr="00385D5D">
              <w:rPr>
                <w:rFonts w:ascii="Times New Roman" w:hAnsi="Times New Roman" w:cs="Times New Roman"/>
                <w:sz w:val="28"/>
                <w:szCs w:val="28"/>
              </w:rPr>
              <w:t xml:space="preserve"> с ЗПР планируемых</w:t>
            </w:r>
          </w:p>
          <w:p w:rsidR="002B1F93" w:rsidRPr="00385D5D" w:rsidRDefault="002B1F93" w:rsidP="0044368F">
            <w:pPr>
              <w:rPr>
                <w:rFonts w:ascii="Times New Roman" w:hAnsi="Times New Roman" w:cs="Times New Roman"/>
                <w:sz w:val="28"/>
                <w:szCs w:val="28"/>
              </w:rPr>
            </w:pPr>
            <w:r w:rsidRPr="00385D5D">
              <w:rPr>
                <w:rFonts w:ascii="Times New Roman" w:hAnsi="Times New Roman" w:cs="Times New Roman"/>
                <w:sz w:val="28"/>
                <w:szCs w:val="28"/>
              </w:rPr>
              <w:t xml:space="preserve">результатов освоения </w:t>
            </w:r>
            <w:proofErr w:type="gramStart"/>
            <w:r w:rsidRPr="00385D5D">
              <w:rPr>
                <w:rFonts w:ascii="Times New Roman" w:hAnsi="Times New Roman" w:cs="Times New Roman"/>
                <w:sz w:val="28"/>
                <w:szCs w:val="28"/>
              </w:rPr>
              <w:t>адаптированной</w:t>
            </w:r>
            <w:proofErr w:type="gramEnd"/>
            <w:r w:rsidRPr="00385D5D">
              <w:rPr>
                <w:rFonts w:ascii="Times New Roman" w:hAnsi="Times New Roman" w:cs="Times New Roman"/>
                <w:sz w:val="28"/>
                <w:szCs w:val="28"/>
              </w:rPr>
              <w:t xml:space="preserve"> основной общеобразовательной</w:t>
            </w:r>
          </w:p>
          <w:p w:rsidR="002B1F93" w:rsidRPr="00385D5D" w:rsidRDefault="002B1F93" w:rsidP="0044368F">
            <w:pPr>
              <w:rPr>
                <w:rFonts w:ascii="Times New Roman" w:hAnsi="Times New Roman" w:cs="Times New Roman"/>
                <w:sz w:val="28"/>
                <w:szCs w:val="28"/>
              </w:rPr>
            </w:pPr>
            <w:r w:rsidRPr="00385D5D">
              <w:rPr>
                <w:rFonts w:ascii="Times New Roman" w:hAnsi="Times New Roman" w:cs="Times New Roman"/>
                <w:sz w:val="28"/>
                <w:szCs w:val="28"/>
              </w:rPr>
              <w:t xml:space="preserve"> программы начального общего образования </w:t>
            </w:r>
            <w:r>
              <w:rPr>
                <w:rFonts w:ascii="Times New Roman" w:hAnsi="Times New Roman" w:cs="Times New Roman"/>
                <w:sz w:val="28"/>
                <w:szCs w:val="28"/>
              </w:rPr>
              <w:t>……………………………..</w:t>
            </w:r>
          </w:p>
          <w:p w:rsidR="002B1F93" w:rsidRPr="00385D5D" w:rsidRDefault="002B1F93" w:rsidP="0044368F">
            <w:pPr>
              <w:rPr>
                <w:rFonts w:ascii="Times New Roman" w:hAnsi="Times New Roman" w:cs="Times New Roman"/>
                <w:sz w:val="28"/>
                <w:szCs w:val="28"/>
              </w:rPr>
            </w:pPr>
            <w:r w:rsidRPr="00385D5D">
              <w:rPr>
                <w:rFonts w:ascii="Times New Roman" w:hAnsi="Times New Roman" w:cs="Times New Roman"/>
                <w:sz w:val="28"/>
                <w:szCs w:val="28"/>
              </w:rPr>
              <w:t xml:space="preserve">1.3.1.Система оценки достижения </w:t>
            </w:r>
            <w:proofErr w:type="gramStart"/>
            <w:r w:rsidRPr="00385D5D">
              <w:rPr>
                <w:rFonts w:ascii="Times New Roman" w:hAnsi="Times New Roman" w:cs="Times New Roman"/>
                <w:sz w:val="28"/>
                <w:szCs w:val="28"/>
              </w:rPr>
              <w:t>обучающимися</w:t>
            </w:r>
            <w:proofErr w:type="gramEnd"/>
            <w:r w:rsidRPr="00385D5D">
              <w:rPr>
                <w:rFonts w:ascii="Times New Roman" w:hAnsi="Times New Roman" w:cs="Times New Roman"/>
                <w:sz w:val="28"/>
                <w:szCs w:val="28"/>
              </w:rPr>
              <w:t xml:space="preserve"> с ЗПР планируемых</w:t>
            </w:r>
          </w:p>
          <w:p w:rsidR="002B1F93" w:rsidRPr="00385D5D" w:rsidRDefault="002B1F93" w:rsidP="0044368F">
            <w:pPr>
              <w:rPr>
                <w:rFonts w:ascii="Times New Roman" w:hAnsi="Times New Roman" w:cs="Times New Roman"/>
                <w:sz w:val="28"/>
                <w:szCs w:val="28"/>
              </w:rPr>
            </w:pPr>
            <w:r w:rsidRPr="00385D5D">
              <w:rPr>
                <w:rFonts w:ascii="Times New Roman" w:hAnsi="Times New Roman" w:cs="Times New Roman"/>
                <w:sz w:val="28"/>
                <w:szCs w:val="28"/>
              </w:rPr>
              <w:t xml:space="preserve">результатов освоения </w:t>
            </w:r>
            <w:proofErr w:type="gramStart"/>
            <w:r w:rsidRPr="00385D5D">
              <w:rPr>
                <w:rFonts w:ascii="Times New Roman" w:hAnsi="Times New Roman" w:cs="Times New Roman"/>
                <w:sz w:val="28"/>
                <w:szCs w:val="28"/>
              </w:rPr>
              <w:t>адаптированной</w:t>
            </w:r>
            <w:proofErr w:type="gramEnd"/>
            <w:r w:rsidRPr="00385D5D">
              <w:rPr>
                <w:rFonts w:ascii="Times New Roman" w:hAnsi="Times New Roman" w:cs="Times New Roman"/>
                <w:sz w:val="28"/>
                <w:szCs w:val="28"/>
              </w:rPr>
              <w:t xml:space="preserve"> основной общеобразовательной</w:t>
            </w:r>
          </w:p>
          <w:p w:rsidR="002B1F93" w:rsidRPr="00385D5D" w:rsidRDefault="002B1F93" w:rsidP="0044368F">
            <w:pPr>
              <w:rPr>
                <w:rFonts w:ascii="Times New Roman" w:hAnsi="Times New Roman" w:cs="Times New Roman"/>
                <w:sz w:val="28"/>
                <w:szCs w:val="28"/>
              </w:rPr>
            </w:pPr>
            <w:r w:rsidRPr="00385D5D">
              <w:rPr>
                <w:rFonts w:ascii="Times New Roman" w:hAnsi="Times New Roman" w:cs="Times New Roman"/>
                <w:sz w:val="28"/>
                <w:szCs w:val="28"/>
              </w:rPr>
              <w:t xml:space="preserve"> программы начального общего образования (вариант 7.1)………………</w:t>
            </w:r>
            <w:r>
              <w:rPr>
                <w:rFonts w:ascii="Times New Roman" w:hAnsi="Times New Roman" w:cs="Times New Roman"/>
                <w:sz w:val="28"/>
                <w:szCs w:val="28"/>
              </w:rPr>
              <w:t>.</w:t>
            </w:r>
          </w:p>
          <w:p w:rsidR="002B1F93" w:rsidRPr="00385D5D" w:rsidRDefault="002B1F93" w:rsidP="0044368F">
            <w:pPr>
              <w:rPr>
                <w:rFonts w:ascii="Times New Roman" w:hAnsi="Times New Roman" w:cs="Times New Roman"/>
                <w:sz w:val="28"/>
                <w:szCs w:val="28"/>
              </w:rPr>
            </w:pPr>
            <w:r w:rsidRPr="00385D5D">
              <w:rPr>
                <w:rFonts w:ascii="Times New Roman" w:hAnsi="Times New Roman" w:cs="Times New Roman"/>
                <w:sz w:val="28"/>
                <w:szCs w:val="28"/>
              </w:rPr>
              <w:t xml:space="preserve">1.3.2. Система оценки достижения </w:t>
            </w:r>
            <w:proofErr w:type="gramStart"/>
            <w:r w:rsidRPr="00385D5D">
              <w:rPr>
                <w:rFonts w:ascii="Times New Roman" w:hAnsi="Times New Roman" w:cs="Times New Roman"/>
                <w:sz w:val="28"/>
                <w:szCs w:val="28"/>
              </w:rPr>
              <w:t>обучающимися</w:t>
            </w:r>
            <w:proofErr w:type="gramEnd"/>
            <w:r w:rsidRPr="00385D5D">
              <w:rPr>
                <w:rFonts w:ascii="Times New Roman" w:hAnsi="Times New Roman" w:cs="Times New Roman"/>
                <w:sz w:val="28"/>
                <w:szCs w:val="28"/>
              </w:rPr>
              <w:t xml:space="preserve"> с ЗПР планируемых</w:t>
            </w:r>
          </w:p>
          <w:p w:rsidR="002B1F93" w:rsidRPr="00385D5D" w:rsidRDefault="002B1F93" w:rsidP="0044368F">
            <w:pPr>
              <w:rPr>
                <w:rFonts w:ascii="Times New Roman" w:hAnsi="Times New Roman" w:cs="Times New Roman"/>
                <w:sz w:val="28"/>
                <w:szCs w:val="28"/>
              </w:rPr>
            </w:pPr>
            <w:r w:rsidRPr="00385D5D">
              <w:rPr>
                <w:rFonts w:ascii="Times New Roman" w:hAnsi="Times New Roman" w:cs="Times New Roman"/>
                <w:sz w:val="28"/>
                <w:szCs w:val="28"/>
              </w:rPr>
              <w:t xml:space="preserve">результатов освоения </w:t>
            </w:r>
            <w:proofErr w:type="gramStart"/>
            <w:r w:rsidRPr="00385D5D">
              <w:rPr>
                <w:rFonts w:ascii="Times New Roman" w:hAnsi="Times New Roman" w:cs="Times New Roman"/>
                <w:sz w:val="28"/>
                <w:szCs w:val="28"/>
              </w:rPr>
              <w:t>адаптированной</w:t>
            </w:r>
            <w:proofErr w:type="gramEnd"/>
            <w:r w:rsidRPr="00385D5D">
              <w:rPr>
                <w:rFonts w:ascii="Times New Roman" w:hAnsi="Times New Roman" w:cs="Times New Roman"/>
                <w:sz w:val="28"/>
                <w:szCs w:val="28"/>
              </w:rPr>
              <w:t xml:space="preserve"> основной общеобразовательной</w:t>
            </w:r>
          </w:p>
          <w:p w:rsidR="002B1F93" w:rsidRPr="00385D5D" w:rsidRDefault="002B1F93" w:rsidP="0044368F">
            <w:pPr>
              <w:rPr>
                <w:rFonts w:ascii="Times New Roman" w:hAnsi="Times New Roman" w:cs="Times New Roman"/>
                <w:sz w:val="28"/>
                <w:szCs w:val="28"/>
              </w:rPr>
            </w:pPr>
            <w:r w:rsidRPr="00385D5D">
              <w:rPr>
                <w:rFonts w:ascii="Times New Roman" w:hAnsi="Times New Roman" w:cs="Times New Roman"/>
                <w:sz w:val="28"/>
                <w:szCs w:val="28"/>
              </w:rPr>
              <w:t xml:space="preserve"> программы начального общего образования (вариант 7.2)……………</w:t>
            </w:r>
            <w:r>
              <w:rPr>
                <w:rFonts w:ascii="Times New Roman" w:hAnsi="Times New Roman" w:cs="Times New Roman"/>
                <w:sz w:val="28"/>
                <w:szCs w:val="28"/>
              </w:rPr>
              <w:t>….</w:t>
            </w:r>
          </w:p>
          <w:p w:rsidR="002B1F93" w:rsidRPr="00385D5D" w:rsidRDefault="002B1F93" w:rsidP="0044368F">
            <w:pPr>
              <w:widowControl/>
              <w:tabs>
                <w:tab w:val="left" w:pos="142"/>
              </w:tabs>
              <w:suppressAutoHyphens w:val="0"/>
              <w:rPr>
                <w:rFonts w:ascii="Times New Roman" w:eastAsia="Times New Roman" w:hAnsi="Times New Roman" w:cs="Times New Roman"/>
                <w:b/>
                <w:bCs/>
                <w:sz w:val="28"/>
                <w:szCs w:val="28"/>
                <w:lang w:eastAsia="ar-SA" w:bidi="ar-SA"/>
              </w:rPr>
            </w:pPr>
            <w:r w:rsidRPr="00385D5D">
              <w:rPr>
                <w:rFonts w:ascii="Times New Roman" w:eastAsia="Times New Roman" w:hAnsi="Times New Roman" w:cs="Times New Roman"/>
                <w:b/>
                <w:bCs/>
                <w:sz w:val="28"/>
                <w:szCs w:val="28"/>
                <w:lang w:eastAsia="ar-SA" w:bidi="ar-SA"/>
              </w:rPr>
              <w:t>2. Содержательный раздел</w:t>
            </w:r>
          </w:p>
          <w:p w:rsidR="002B1F93" w:rsidRPr="00385D5D" w:rsidRDefault="002B1F93" w:rsidP="0044368F">
            <w:pPr>
              <w:widowControl/>
              <w:tabs>
                <w:tab w:val="left" w:pos="142"/>
              </w:tabs>
              <w:suppressAutoHyphens w:val="0"/>
              <w:rPr>
                <w:rFonts w:ascii="Times New Roman" w:eastAsia="Times New Roman" w:hAnsi="Times New Roman" w:cs="Times New Roman"/>
                <w:b/>
                <w:bCs/>
                <w:sz w:val="28"/>
                <w:szCs w:val="28"/>
                <w:lang w:eastAsia="ar-SA" w:bidi="ar-SA"/>
              </w:rPr>
            </w:pPr>
            <w:r w:rsidRPr="00385D5D">
              <w:rPr>
                <w:rFonts w:ascii="Times New Roman" w:eastAsia="Times New Roman" w:hAnsi="Times New Roman" w:cs="Times New Roman"/>
                <w:bCs/>
                <w:sz w:val="28"/>
                <w:szCs w:val="28"/>
                <w:lang w:eastAsia="ar-SA" w:bidi="ar-SA"/>
              </w:rPr>
              <w:t xml:space="preserve">2.1.Программа формирования универсальных учебных действий </w:t>
            </w:r>
            <w:proofErr w:type="gramStart"/>
            <w:r w:rsidRPr="00385D5D">
              <w:rPr>
                <w:rFonts w:ascii="Times New Roman" w:eastAsia="Times New Roman" w:hAnsi="Times New Roman" w:cs="Times New Roman"/>
                <w:bCs/>
                <w:sz w:val="28"/>
                <w:szCs w:val="28"/>
                <w:lang w:eastAsia="ar-SA" w:bidi="ar-SA"/>
              </w:rPr>
              <w:t>у</w:t>
            </w:r>
            <w:proofErr w:type="gramEnd"/>
            <w:r w:rsidRPr="00385D5D">
              <w:rPr>
                <w:rFonts w:ascii="Times New Roman" w:eastAsia="Times New Roman" w:hAnsi="Times New Roman" w:cs="Times New Roman"/>
                <w:bCs/>
                <w:sz w:val="28"/>
                <w:szCs w:val="28"/>
                <w:lang w:eastAsia="ar-SA" w:bidi="ar-SA"/>
              </w:rPr>
              <w:t xml:space="preserve"> обучающихся……………………………………………………….</w:t>
            </w:r>
            <w:r w:rsidRPr="00385D5D">
              <w:rPr>
                <w:rFonts w:ascii="Times New Roman" w:eastAsia="Times New Roman" w:hAnsi="Times New Roman" w:cs="Times New Roman"/>
                <w:b/>
                <w:bCs/>
                <w:sz w:val="28"/>
                <w:szCs w:val="28"/>
                <w:lang w:eastAsia="ar-SA" w:bidi="ar-SA"/>
              </w:rPr>
              <w:t xml:space="preserve"> </w:t>
            </w:r>
            <w:r w:rsidRPr="00385D5D">
              <w:rPr>
                <w:rFonts w:ascii="Times New Roman" w:eastAsia="Times New Roman" w:hAnsi="Times New Roman" w:cs="Times New Roman"/>
                <w:bCs/>
                <w:sz w:val="28"/>
                <w:szCs w:val="28"/>
                <w:lang w:eastAsia="ar-SA" w:bidi="ar-SA"/>
              </w:rPr>
              <w:t>……</w:t>
            </w:r>
            <w:r>
              <w:rPr>
                <w:rFonts w:ascii="Times New Roman" w:eastAsia="Times New Roman" w:hAnsi="Times New Roman" w:cs="Times New Roman"/>
                <w:bCs/>
                <w:sz w:val="28"/>
                <w:szCs w:val="28"/>
                <w:lang w:eastAsia="ar-SA" w:bidi="ar-SA"/>
              </w:rPr>
              <w:t>…</w:t>
            </w:r>
          </w:p>
          <w:p w:rsidR="002B1F93" w:rsidRPr="00385D5D" w:rsidRDefault="002B1F93" w:rsidP="0044368F">
            <w:pPr>
              <w:pStyle w:val="Default"/>
              <w:rPr>
                <w:rFonts w:eastAsia="Times New Roman"/>
                <w:bCs/>
                <w:sz w:val="28"/>
                <w:szCs w:val="28"/>
              </w:rPr>
            </w:pPr>
            <w:r w:rsidRPr="00385D5D">
              <w:rPr>
                <w:rFonts w:eastAsia="Times New Roman"/>
                <w:sz w:val="28"/>
                <w:szCs w:val="28"/>
              </w:rPr>
              <w:t>2.2.</w:t>
            </w:r>
            <w:r w:rsidRPr="00385D5D">
              <w:rPr>
                <w:rFonts w:eastAsia="Times New Roman"/>
                <w:b/>
                <w:bCs/>
                <w:sz w:val="28"/>
                <w:szCs w:val="28"/>
              </w:rPr>
              <w:t xml:space="preserve"> </w:t>
            </w:r>
            <w:r w:rsidRPr="00385D5D">
              <w:rPr>
                <w:rFonts w:eastAsia="Times New Roman"/>
                <w:bCs/>
                <w:sz w:val="28"/>
                <w:szCs w:val="28"/>
              </w:rPr>
              <w:t>Программы отдельных учебных предметов, курсов коррекционно-развивающей области, курсов внеурочной деятельности….……………</w:t>
            </w:r>
          </w:p>
          <w:p w:rsidR="002B1F93" w:rsidRPr="00385D5D" w:rsidRDefault="002B1F93" w:rsidP="0044368F">
            <w:pPr>
              <w:pStyle w:val="Default"/>
              <w:rPr>
                <w:rFonts w:eastAsia="Times New Roman"/>
                <w:bCs/>
                <w:sz w:val="28"/>
                <w:szCs w:val="28"/>
              </w:rPr>
            </w:pPr>
            <w:r w:rsidRPr="00385D5D">
              <w:rPr>
                <w:rFonts w:eastAsia="Times New Roman"/>
                <w:bCs/>
                <w:sz w:val="28"/>
                <w:szCs w:val="28"/>
              </w:rPr>
              <w:t xml:space="preserve">2.3.  Программа духовно-нравственного развития, воспитания </w:t>
            </w:r>
          </w:p>
          <w:p w:rsidR="002B1F93" w:rsidRPr="00385D5D" w:rsidRDefault="002B1F93" w:rsidP="0044368F">
            <w:pPr>
              <w:pStyle w:val="Default"/>
              <w:rPr>
                <w:rFonts w:eastAsia="Times New Roman"/>
                <w:bCs/>
                <w:sz w:val="28"/>
                <w:szCs w:val="28"/>
              </w:rPr>
            </w:pPr>
            <w:proofErr w:type="gramStart"/>
            <w:r w:rsidRPr="00385D5D">
              <w:rPr>
                <w:rFonts w:eastAsia="Times New Roman"/>
                <w:bCs/>
                <w:sz w:val="28"/>
                <w:szCs w:val="28"/>
              </w:rPr>
              <w:t>обучающихся</w:t>
            </w:r>
            <w:proofErr w:type="gramEnd"/>
            <w:r w:rsidRPr="00385D5D">
              <w:rPr>
                <w:rFonts w:eastAsia="Times New Roman"/>
                <w:bCs/>
                <w:sz w:val="28"/>
                <w:szCs w:val="28"/>
              </w:rPr>
              <w:t xml:space="preserve"> с ОВЗ при получении НОО ....…………………. …………</w:t>
            </w:r>
            <w:r>
              <w:rPr>
                <w:rFonts w:eastAsia="Times New Roman"/>
                <w:bCs/>
                <w:sz w:val="28"/>
                <w:szCs w:val="28"/>
              </w:rPr>
              <w:t>.</w:t>
            </w:r>
          </w:p>
          <w:p w:rsidR="002B1F93" w:rsidRPr="00385D5D" w:rsidRDefault="002B1F93" w:rsidP="0044368F">
            <w:pPr>
              <w:rPr>
                <w:rFonts w:ascii="Times New Roman" w:hAnsi="Times New Roman" w:cs="Times New Roman"/>
                <w:sz w:val="28"/>
                <w:szCs w:val="28"/>
              </w:rPr>
            </w:pPr>
            <w:r w:rsidRPr="00385D5D">
              <w:rPr>
                <w:rFonts w:ascii="Times New Roman" w:hAnsi="Times New Roman" w:cs="Times New Roman"/>
                <w:sz w:val="28"/>
                <w:szCs w:val="28"/>
              </w:rPr>
              <w:t>2.4. Программа формирования экологической культуры, здорового  и безопасного образа жизни…………………………………………………</w:t>
            </w:r>
            <w:r>
              <w:rPr>
                <w:rFonts w:ascii="Times New Roman" w:hAnsi="Times New Roman" w:cs="Times New Roman"/>
                <w:sz w:val="28"/>
                <w:szCs w:val="28"/>
              </w:rPr>
              <w:t>.</w:t>
            </w:r>
          </w:p>
          <w:p w:rsidR="002B1F93" w:rsidRPr="00385D5D" w:rsidRDefault="002B1F93" w:rsidP="0044368F">
            <w:pPr>
              <w:rPr>
                <w:rFonts w:ascii="Times New Roman" w:hAnsi="Times New Roman" w:cs="Times New Roman"/>
                <w:sz w:val="28"/>
                <w:szCs w:val="28"/>
              </w:rPr>
            </w:pPr>
            <w:r>
              <w:rPr>
                <w:rFonts w:ascii="Times New Roman" w:hAnsi="Times New Roman" w:cs="Times New Roman"/>
                <w:sz w:val="28"/>
                <w:szCs w:val="28"/>
              </w:rPr>
              <w:t>2.5. Программа коррекционной работы……………………………………</w:t>
            </w:r>
          </w:p>
          <w:p w:rsidR="002B1F93" w:rsidRPr="00385D5D" w:rsidRDefault="002B1F93" w:rsidP="0044368F">
            <w:pPr>
              <w:rPr>
                <w:rFonts w:ascii="Times New Roman" w:hAnsi="Times New Roman" w:cs="Times New Roman"/>
                <w:sz w:val="28"/>
                <w:szCs w:val="28"/>
              </w:rPr>
            </w:pPr>
            <w:r w:rsidRPr="00385D5D">
              <w:rPr>
                <w:rFonts w:ascii="Times New Roman" w:eastAsia="Times New Roman" w:hAnsi="Times New Roman" w:cs="Times New Roman"/>
                <w:spacing w:val="-1"/>
                <w:sz w:val="28"/>
                <w:szCs w:val="28"/>
                <w:lang w:eastAsia="ar-SA"/>
              </w:rPr>
              <w:t>2.6. Программа внеурочной деятельности…………………………………</w:t>
            </w:r>
          </w:p>
          <w:p w:rsidR="002B1F93" w:rsidRPr="00385D5D" w:rsidRDefault="002B1F93" w:rsidP="0044368F">
            <w:pPr>
              <w:rPr>
                <w:rFonts w:ascii="Times New Roman" w:hAnsi="Times New Roman" w:cs="Times New Roman"/>
                <w:b/>
                <w:sz w:val="28"/>
                <w:szCs w:val="28"/>
              </w:rPr>
            </w:pPr>
            <w:r w:rsidRPr="00385D5D">
              <w:rPr>
                <w:rFonts w:ascii="Times New Roman" w:hAnsi="Times New Roman" w:cs="Times New Roman"/>
                <w:b/>
                <w:sz w:val="28"/>
                <w:szCs w:val="28"/>
              </w:rPr>
              <w:t>3. Организационный раздел</w:t>
            </w:r>
          </w:p>
          <w:p w:rsidR="002B1F93" w:rsidRPr="00385D5D" w:rsidRDefault="002B1F93" w:rsidP="0044368F">
            <w:pPr>
              <w:rPr>
                <w:rFonts w:ascii="Times New Roman" w:hAnsi="Times New Roman" w:cs="Times New Roman"/>
                <w:sz w:val="28"/>
                <w:szCs w:val="28"/>
              </w:rPr>
            </w:pPr>
            <w:r w:rsidRPr="00385D5D">
              <w:rPr>
                <w:rFonts w:ascii="Times New Roman" w:hAnsi="Times New Roman" w:cs="Times New Roman"/>
                <w:sz w:val="28"/>
                <w:szCs w:val="28"/>
              </w:rPr>
              <w:t>3.1. Учебный план НОО …..</w:t>
            </w:r>
            <w:r>
              <w:rPr>
                <w:rFonts w:ascii="Times New Roman" w:hAnsi="Times New Roman" w:cs="Times New Roman"/>
                <w:sz w:val="28"/>
                <w:szCs w:val="28"/>
              </w:rPr>
              <w:t>………………………………………………</w:t>
            </w:r>
          </w:p>
          <w:p w:rsidR="002B1F93" w:rsidRPr="00385D5D" w:rsidRDefault="002B1F93" w:rsidP="0044368F">
            <w:pPr>
              <w:rPr>
                <w:rFonts w:ascii="Times New Roman" w:hAnsi="Times New Roman" w:cs="Times New Roman"/>
                <w:spacing w:val="2"/>
                <w:sz w:val="28"/>
                <w:szCs w:val="28"/>
              </w:rPr>
            </w:pPr>
            <w:r w:rsidRPr="00385D5D">
              <w:rPr>
                <w:rFonts w:ascii="Times New Roman" w:hAnsi="Times New Roman" w:cs="Times New Roman"/>
                <w:sz w:val="28"/>
                <w:szCs w:val="28"/>
              </w:rPr>
              <w:t xml:space="preserve">3.2. Система специальных условий реализации </w:t>
            </w:r>
            <w:r w:rsidRPr="00385D5D">
              <w:rPr>
                <w:rFonts w:ascii="Times New Roman" w:hAnsi="Times New Roman" w:cs="Times New Roman"/>
                <w:spacing w:val="2"/>
                <w:sz w:val="28"/>
                <w:szCs w:val="28"/>
              </w:rPr>
              <w:t>адаптированной основной общеобразовательной программы начального</w:t>
            </w:r>
            <w:r w:rsidRPr="00385D5D">
              <w:rPr>
                <w:rFonts w:ascii="Times New Roman" w:hAnsi="Times New Roman" w:cs="Times New Roman"/>
                <w:b/>
                <w:spacing w:val="2"/>
                <w:sz w:val="28"/>
                <w:szCs w:val="28"/>
              </w:rPr>
              <w:t xml:space="preserve"> </w:t>
            </w:r>
            <w:r w:rsidRPr="00385D5D">
              <w:rPr>
                <w:rFonts w:ascii="Times New Roman" w:hAnsi="Times New Roman" w:cs="Times New Roman"/>
                <w:spacing w:val="2"/>
                <w:sz w:val="28"/>
                <w:szCs w:val="28"/>
              </w:rPr>
              <w:t>общего образования……</w:t>
            </w:r>
            <w:r>
              <w:rPr>
                <w:rFonts w:ascii="Times New Roman" w:hAnsi="Times New Roman" w:cs="Times New Roman"/>
                <w:spacing w:val="2"/>
                <w:sz w:val="28"/>
                <w:szCs w:val="28"/>
              </w:rPr>
              <w:t>…………………………………………………………..</w:t>
            </w:r>
          </w:p>
          <w:p w:rsidR="002B1F93" w:rsidRPr="00385D5D" w:rsidRDefault="002B1F93" w:rsidP="0044368F">
            <w:pPr>
              <w:rPr>
                <w:rFonts w:ascii="Times New Roman" w:hAnsi="Times New Roman" w:cs="Times New Roman"/>
                <w:b/>
                <w:spacing w:val="2"/>
                <w:sz w:val="28"/>
                <w:szCs w:val="28"/>
              </w:rPr>
            </w:pPr>
            <w:r w:rsidRPr="00385D5D">
              <w:rPr>
                <w:rFonts w:ascii="Times New Roman" w:hAnsi="Times New Roman" w:cs="Times New Roman"/>
                <w:spacing w:val="2"/>
                <w:sz w:val="28"/>
                <w:szCs w:val="28"/>
              </w:rPr>
              <w:t>3.3. Календарный учебный график………………………………………</w:t>
            </w:r>
          </w:p>
          <w:p w:rsidR="008B4E86" w:rsidRDefault="008B4E86" w:rsidP="0044368F">
            <w:pPr>
              <w:spacing w:line="360" w:lineRule="auto"/>
              <w:rPr>
                <w:rFonts w:ascii="Times New Roman" w:hAnsi="Times New Roman" w:cs="Times New Roman"/>
                <w:b/>
                <w:sz w:val="28"/>
                <w:szCs w:val="28"/>
              </w:rPr>
            </w:pPr>
          </w:p>
        </w:tc>
        <w:tc>
          <w:tcPr>
            <w:tcW w:w="532" w:type="dxa"/>
          </w:tcPr>
          <w:p w:rsidR="002B1F93" w:rsidRPr="002B1F93" w:rsidRDefault="002B1F93" w:rsidP="008B4E86">
            <w:pPr>
              <w:spacing w:line="360" w:lineRule="auto"/>
              <w:rPr>
                <w:rFonts w:ascii="Times New Roman" w:hAnsi="Times New Roman" w:cs="Times New Roman"/>
                <w:sz w:val="28"/>
                <w:szCs w:val="28"/>
              </w:rPr>
            </w:pPr>
          </w:p>
          <w:p w:rsidR="002B1F93" w:rsidRPr="002B1F93" w:rsidRDefault="002B1F93" w:rsidP="0044368F">
            <w:pPr>
              <w:rPr>
                <w:rFonts w:ascii="Times New Roman" w:hAnsi="Times New Roman" w:cs="Times New Roman"/>
                <w:sz w:val="28"/>
                <w:szCs w:val="28"/>
              </w:rPr>
            </w:pPr>
            <w:r w:rsidRPr="002B1F93">
              <w:rPr>
                <w:rFonts w:ascii="Times New Roman" w:hAnsi="Times New Roman" w:cs="Times New Roman"/>
                <w:sz w:val="28"/>
                <w:szCs w:val="28"/>
              </w:rPr>
              <w:t>4</w:t>
            </w:r>
          </w:p>
          <w:p w:rsidR="002B1F93" w:rsidRPr="002B1F93" w:rsidRDefault="002B1F93" w:rsidP="0044368F">
            <w:pPr>
              <w:rPr>
                <w:rFonts w:ascii="Times New Roman" w:hAnsi="Times New Roman" w:cs="Times New Roman"/>
                <w:sz w:val="28"/>
                <w:szCs w:val="28"/>
              </w:rPr>
            </w:pPr>
          </w:p>
          <w:p w:rsidR="002B1F93" w:rsidRP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r w:rsidRPr="002B1F93">
              <w:rPr>
                <w:rFonts w:ascii="Times New Roman" w:hAnsi="Times New Roman" w:cs="Times New Roman"/>
                <w:sz w:val="28"/>
                <w:szCs w:val="28"/>
              </w:rPr>
              <w:t>26</w:t>
            </w: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r>
              <w:rPr>
                <w:rFonts w:ascii="Times New Roman" w:hAnsi="Times New Roman" w:cs="Times New Roman"/>
                <w:sz w:val="28"/>
                <w:szCs w:val="28"/>
              </w:rPr>
              <w:t>26</w:t>
            </w: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r>
              <w:rPr>
                <w:rFonts w:ascii="Times New Roman" w:hAnsi="Times New Roman" w:cs="Times New Roman"/>
                <w:sz w:val="28"/>
                <w:szCs w:val="28"/>
              </w:rPr>
              <w:t>31</w:t>
            </w: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r>
              <w:rPr>
                <w:rFonts w:ascii="Times New Roman" w:hAnsi="Times New Roman" w:cs="Times New Roman"/>
                <w:sz w:val="28"/>
                <w:szCs w:val="28"/>
              </w:rPr>
              <w:t>42</w:t>
            </w: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r>
              <w:rPr>
                <w:rFonts w:ascii="Times New Roman" w:hAnsi="Times New Roman" w:cs="Times New Roman"/>
                <w:sz w:val="28"/>
                <w:szCs w:val="28"/>
              </w:rPr>
              <w:t>42</w:t>
            </w: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r>
              <w:rPr>
                <w:rFonts w:ascii="Times New Roman" w:hAnsi="Times New Roman" w:cs="Times New Roman"/>
                <w:sz w:val="28"/>
                <w:szCs w:val="28"/>
              </w:rPr>
              <w:t>47</w:t>
            </w: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r>
              <w:rPr>
                <w:rFonts w:ascii="Times New Roman" w:hAnsi="Times New Roman" w:cs="Times New Roman"/>
                <w:sz w:val="28"/>
                <w:szCs w:val="28"/>
              </w:rPr>
              <w:t>57</w:t>
            </w: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r>
              <w:rPr>
                <w:rFonts w:ascii="Times New Roman" w:hAnsi="Times New Roman" w:cs="Times New Roman"/>
                <w:sz w:val="28"/>
                <w:szCs w:val="28"/>
              </w:rPr>
              <w:t>83</w:t>
            </w: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r>
              <w:rPr>
                <w:rFonts w:ascii="Times New Roman" w:hAnsi="Times New Roman" w:cs="Times New Roman"/>
                <w:sz w:val="28"/>
                <w:szCs w:val="28"/>
              </w:rPr>
              <w:t>130</w:t>
            </w: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r>
              <w:rPr>
                <w:rFonts w:ascii="Times New Roman" w:hAnsi="Times New Roman" w:cs="Times New Roman"/>
                <w:sz w:val="28"/>
                <w:szCs w:val="28"/>
              </w:rPr>
              <w:t>144</w:t>
            </w:r>
          </w:p>
          <w:p w:rsidR="002B1F93" w:rsidRDefault="002B1F93" w:rsidP="0044368F">
            <w:pPr>
              <w:rPr>
                <w:rFonts w:ascii="Times New Roman" w:hAnsi="Times New Roman" w:cs="Times New Roman"/>
                <w:sz w:val="28"/>
                <w:szCs w:val="28"/>
              </w:rPr>
            </w:pPr>
            <w:r>
              <w:rPr>
                <w:rFonts w:ascii="Times New Roman" w:hAnsi="Times New Roman" w:cs="Times New Roman"/>
                <w:sz w:val="28"/>
                <w:szCs w:val="28"/>
              </w:rPr>
              <w:t>149</w:t>
            </w:r>
          </w:p>
          <w:p w:rsidR="002B1F93" w:rsidRDefault="002B1F93" w:rsidP="0044368F">
            <w:pPr>
              <w:rPr>
                <w:rFonts w:ascii="Times New Roman" w:hAnsi="Times New Roman" w:cs="Times New Roman"/>
                <w:sz w:val="28"/>
                <w:szCs w:val="28"/>
              </w:rPr>
            </w:pPr>
            <w:r>
              <w:rPr>
                <w:rFonts w:ascii="Times New Roman" w:hAnsi="Times New Roman" w:cs="Times New Roman"/>
                <w:sz w:val="28"/>
                <w:szCs w:val="28"/>
              </w:rPr>
              <w:t>168</w:t>
            </w: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r>
              <w:rPr>
                <w:rFonts w:ascii="Times New Roman" w:hAnsi="Times New Roman" w:cs="Times New Roman"/>
                <w:sz w:val="28"/>
                <w:szCs w:val="28"/>
              </w:rPr>
              <w:t>173</w:t>
            </w: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p>
          <w:p w:rsidR="002B1F93" w:rsidRDefault="002B1F93" w:rsidP="0044368F">
            <w:pPr>
              <w:rPr>
                <w:rFonts w:ascii="Times New Roman" w:hAnsi="Times New Roman" w:cs="Times New Roman"/>
                <w:sz w:val="28"/>
                <w:szCs w:val="28"/>
              </w:rPr>
            </w:pPr>
            <w:r>
              <w:rPr>
                <w:rFonts w:ascii="Times New Roman" w:hAnsi="Times New Roman" w:cs="Times New Roman"/>
                <w:sz w:val="28"/>
                <w:szCs w:val="28"/>
              </w:rPr>
              <w:t>191</w:t>
            </w:r>
          </w:p>
          <w:p w:rsidR="002B1F93" w:rsidRPr="002B1F93" w:rsidRDefault="002B1F93" w:rsidP="0044368F">
            <w:pPr>
              <w:rPr>
                <w:rFonts w:ascii="Times New Roman" w:hAnsi="Times New Roman" w:cs="Times New Roman"/>
                <w:sz w:val="28"/>
                <w:szCs w:val="28"/>
              </w:rPr>
            </w:pPr>
            <w:r>
              <w:rPr>
                <w:rFonts w:ascii="Times New Roman" w:hAnsi="Times New Roman" w:cs="Times New Roman"/>
                <w:sz w:val="28"/>
                <w:szCs w:val="28"/>
              </w:rPr>
              <w:t>240</w:t>
            </w:r>
          </w:p>
        </w:tc>
      </w:tr>
    </w:tbl>
    <w:p w:rsidR="0044368F" w:rsidRDefault="0044368F" w:rsidP="0044368F">
      <w:pPr>
        <w:spacing w:line="360" w:lineRule="auto"/>
        <w:rPr>
          <w:rFonts w:ascii="Times New Roman" w:hAnsi="Times New Roman" w:cs="Times New Roman"/>
          <w:b/>
          <w:sz w:val="36"/>
          <w:szCs w:val="28"/>
        </w:rPr>
      </w:pPr>
    </w:p>
    <w:p w:rsidR="0044368F" w:rsidRDefault="0044368F" w:rsidP="0044368F">
      <w:pPr>
        <w:spacing w:line="360" w:lineRule="auto"/>
        <w:rPr>
          <w:rFonts w:ascii="Times New Roman" w:hAnsi="Times New Roman" w:cs="Times New Roman"/>
          <w:b/>
          <w:sz w:val="36"/>
          <w:szCs w:val="28"/>
        </w:rPr>
      </w:pPr>
    </w:p>
    <w:p w:rsidR="00146C2C" w:rsidRPr="00151299" w:rsidRDefault="00146C2C" w:rsidP="0044368F">
      <w:pPr>
        <w:spacing w:line="360" w:lineRule="auto"/>
        <w:jc w:val="center"/>
        <w:rPr>
          <w:rFonts w:ascii="Times New Roman" w:hAnsi="Times New Roman" w:cs="Times New Roman"/>
          <w:b/>
          <w:sz w:val="36"/>
          <w:szCs w:val="28"/>
        </w:rPr>
      </w:pPr>
      <w:r w:rsidRPr="00151299">
        <w:rPr>
          <w:rFonts w:ascii="Times New Roman" w:hAnsi="Times New Roman" w:cs="Times New Roman"/>
          <w:b/>
          <w:sz w:val="32"/>
          <w:szCs w:val="26"/>
        </w:rPr>
        <w:lastRenderedPageBreak/>
        <w:t>1.ЦЕЛЕВОЙ РАЗДЕЛ</w:t>
      </w:r>
    </w:p>
    <w:p w:rsidR="00146C2C" w:rsidRPr="004C303B" w:rsidRDefault="00146C2C" w:rsidP="00151299">
      <w:pPr>
        <w:spacing w:line="360" w:lineRule="auto"/>
        <w:jc w:val="center"/>
        <w:rPr>
          <w:rFonts w:ascii="Times New Roman" w:hAnsi="Times New Roman" w:cs="Times New Roman"/>
          <w:b/>
          <w:sz w:val="26"/>
          <w:szCs w:val="26"/>
        </w:rPr>
      </w:pPr>
    </w:p>
    <w:p w:rsidR="00146C2C" w:rsidRPr="004C303B" w:rsidRDefault="00146C2C" w:rsidP="00151299">
      <w:pPr>
        <w:spacing w:line="360" w:lineRule="auto"/>
        <w:rPr>
          <w:rFonts w:ascii="Times New Roman" w:hAnsi="Times New Roman" w:cs="Times New Roman"/>
          <w:b/>
          <w:sz w:val="24"/>
        </w:rPr>
      </w:pPr>
      <w:r w:rsidRPr="004C303B">
        <w:rPr>
          <w:rFonts w:ascii="Times New Roman" w:hAnsi="Times New Roman" w:cs="Times New Roman"/>
          <w:b/>
          <w:sz w:val="24"/>
        </w:rPr>
        <w:t>1.1. ПОЯСНИТЕЛЬНАЯ ЗАПИСКА</w:t>
      </w:r>
    </w:p>
    <w:p w:rsidR="00146C2C" w:rsidRDefault="004C303B" w:rsidP="004C303B">
      <w:pPr>
        <w:spacing w:line="360" w:lineRule="auto"/>
        <w:jc w:val="both"/>
        <w:rPr>
          <w:rFonts w:ascii="Times New Roman" w:hAnsi="Times New Roman" w:cs="Times New Roman"/>
          <w:sz w:val="28"/>
          <w:szCs w:val="28"/>
        </w:rPr>
      </w:pPr>
      <w:r>
        <w:rPr>
          <w:rFonts w:ascii="Times New Roman" w:hAnsi="Times New Roman" w:cs="Times New Roman"/>
          <w:b/>
          <w:sz w:val="26"/>
          <w:szCs w:val="26"/>
        </w:rPr>
        <w:t xml:space="preserve">        </w:t>
      </w:r>
      <w:r w:rsidR="00146C2C" w:rsidRPr="00537516">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00146C2C">
        <w:rPr>
          <w:rFonts w:ascii="Times New Roman" w:hAnsi="Times New Roman" w:cs="Times New Roman"/>
          <w:sz w:val="28"/>
          <w:szCs w:val="28"/>
        </w:rPr>
        <w:t>.</w:t>
      </w:r>
    </w:p>
    <w:p w:rsidR="00146C2C" w:rsidRPr="00FD0DED" w:rsidRDefault="00146C2C" w:rsidP="00151299">
      <w:pPr>
        <w:pStyle w:val="41"/>
        <w:shd w:val="clear" w:color="auto" w:fill="auto"/>
        <w:tabs>
          <w:tab w:val="left" w:pos="1460"/>
        </w:tabs>
        <w:spacing w:before="0" w:line="360" w:lineRule="auto"/>
        <w:ind w:firstLine="709"/>
        <w:rPr>
          <w:rFonts w:ascii="Times New Roman" w:eastAsia="SimSun" w:hAnsi="Times New Roman" w:cs="Times New Roman"/>
          <w:kern w:val="1"/>
          <w:sz w:val="28"/>
          <w:szCs w:val="28"/>
          <w:lang w:eastAsia="hi-IN" w:bidi="hi-IN"/>
        </w:rPr>
      </w:pPr>
      <w:proofErr w:type="gramStart"/>
      <w:r w:rsidRPr="00FD0DED">
        <w:rPr>
          <w:rFonts w:ascii="Times New Roman" w:eastAsia="SimSun" w:hAnsi="Times New Roman" w:cs="Times New Roman"/>
          <w:kern w:val="1"/>
          <w:sz w:val="28"/>
          <w:szCs w:val="28"/>
          <w:lang w:eastAsia="hi-IN" w:bidi="hi-IN"/>
        </w:rPr>
        <w:t>Адаптированная основная образовательная программа начального общего образования обучающихся с задержкой психического развития самостоятельно разработана и утверждена в соответствии с федеральным государственным образовательным стандартом начального общего образования для обучающихся с задержкой психического развития и с учетом примерной адаптированной основной образовательной программы начального общего образования детей с задержкой психического развития.</w:t>
      </w:r>
      <w:proofErr w:type="gramEnd"/>
    </w:p>
    <w:p w:rsidR="00146C2C" w:rsidRPr="00FD0DED" w:rsidRDefault="00146C2C" w:rsidP="00151299">
      <w:pPr>
        <w:pStyle w:val="a8"/>
        <w:ind w:firstLine="709"/>
        <w:rPr>
          <w:sz w:val="24"/>
          <w:szCs w:val="24"/>
        </w:rPr>
      </w:pPr>
    </w:p>
    <w:p w:rsidR="00146C2C" w:rsidRPr="00F00AFC" w:rsidRDefault="00146C2C" w:rsidP="00151299">
      <w:pPr>
        <w:pStyle w:val="a8"/>
        <w:ind w:firstLine="709"/>
        <w:rPr>
          <w:szCs w:val="28"/>
        </w:rPr>
      </w:pPr>
      <w:r w:rsidRPr="00F00AFC">
        <w:rPr>
          <w:szCs w:val="28"/>
        </w:rPr>
        <w:t xml:space="preserve">Содержание основной образовательной программы </w:t>
      </w:r>
      <w:r w:rsidR="00FD0DED" w:rsidRPr="00F00AFC">
        <w:rPr>
          <w:szCs w:val="28"/>
        </w:rPr>
        <w:t xml:space="preserve">МОУ «Килачевская СОШ» </w:t>
      </w:r>
      <w:r w:rsidRPr="00F00AFC">
        <w:rPr>
          <w:szCs w:val="28"/>
        </w:rPr>
        <w:t>отражает требования Стандарта и группируется в три основных раздела: целевой, содержательный и организационный.</w:t>
      </w:r>
    </w:p>
    <w:p w:rsidR="00146C2C" w:rsidRPr="00F00AFC" w:rsidRDefault="00146C2C" w:rsidP="00151299">
      <w:pPr>
        <w:pStyle w:val="a8"/>
        <w:ind w:firstLine="709"/>
        <w:rPr>
          <w:szCs w:val="28"/>
        </w:rPr>
      </w:pPr>
      <w:r w:rsidRPr="00F00AFC">
        <w:rPr>
          <w:b/>
          <w:i/>
          <w:szCs w:val="28"/>
        </w:rPr>
        <w:t>Целевой раздел</w:t>
      </w:r>
      <w:r w:rsidRPr="00F00AFC">
        <w:rPr>
          <w:szCs w:val="28"/>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146C2C" w:rsidRPr="00F00AFC" w:rsidRDefault="00146C2C" w:rsidP="00151299">
      <w:pPr>
        <w:pStyle w:val="a8"/>
        <w:ind w:firstLine="709"/>
        <w:rPr>
          <w:szCs w:val="28"/>
        </w:rPr>
      </w:pPr>
      <w:r w:rsidRPr="00F00AFC">
        <w:rPr>
          <w:szCs w:val="28"/>
        </w:rPr>
        <w:t>Целевой раздел включает:</w:t>
      </w:r>
    </w:p>
    <w:p w:rsidR="00146C2C" w:rsidRPr="00F00AFC" w:rsidRDefault="00146C2C" w:rsidP="00151299">
      <w:pPr>
        <w:pStyle w:val="a8"/>
        <w:numPr>
          <w:ilvl w:val="0"/>
          <w:numId w:val="7"/>
        </w:numPr>
        <w:tabs>
          <w:tab w:val="left" w:pos="284"/>
        </w:tabs>
        <w:ind w:left="0" w:firstLine="0"/>
        <w:rPr>
          <w:szCs w:val="28"/>
        </w:rPr>
      </w:pPr>
      <w:r w:rsidRPr="00F00AFC">
        <w:rPr>
          <w:szCs w:val="28"/>
        </w:rPr>
        <w:t>пояснительную записку;</w:t>
      </w:r>
    </w:p>
    <w:p w:rsidR="00146C2C" w:rsidRPr="00F00AFC" w:rsidRDefault="00146C2C" w:rsidP="00151299">
      <w:pPr>
        <w:pStyle w:val="a8"/>
        <w:numPr>
          <w:ilvl w:val="0"/>
          <w:numId w:val="7"/>
        </w:numPr>
        <w:tabs>
          <w:tab w:val="left" w:pos="284"/>
        </w:tabs>
        <w:ind w:left="0" w:firstLine="0"/>
        <w:rPr>
          <w:szCs w:val="28"/>
        </w:rPr>
      </w:pPr>
      <w:r w:rsidRPr="00F00AFC">
        <w:rPr>
          <w:szCs w:val="28"/>
        </w:rPr>
        <w:t xml:space="preserve">планируемые результаты освоения </w:t>
      </w:r>
      <w:proofErr w:type="gramStart"/>
      <w:r w:rsidRPr="00F00AFC">
        <w:rPr>
          <w:szCs w:val="28"/>
        </w:rPr>
        <w:t>обучающимися</w:t>
      </w:r>
      <w:proofErr w:type="gramEnd"/>
      <w:r w:rsidRPr="00F00AFC">
        <w:rPr>
          <w:szCs w:val="28"/>
        </w:rPr>
        <w:t xml:space="preserve"> основной </w:t>
      </w:r>
      <w:r w:rsidRPr="00F00AFC">
        <w:rPr>
          <w:szCs w:val="28"/>
        </w:rPr>
        <w:lastRenderedPageBreak/>
        <w:t>образовательной программы;</w:t>
      </w:r>
    </w:p>
    <w:p w:rsidR="00146C2C" w:rsidRPr="00F00AFC" w:rsidRDefault="00146C2C" w:rsidP="00151299">
      <w:pPr>
        <w:pStyle w:val="a8"/>
        <w:numPr>
          <w:ilvl w:val="0"/>
          <w:numId w:val="7"/>
        </w:numPr>
        <w:tabs>
          <w:tab w:val="left" w:pos="284"/>
        </w:tabs>
        <w:ind w:left="0" w:firstLine="0"/>
        <w:rPr>
          <w:szCs w:val="28"/>
        </w:rPr>
      </w:pPr>
      <w:r w:rsidRPr="00F00AFC">
        <w:rPr>
          <w:szCs w:val="28"/>
        </w:rPr>
        <w:t xml:space="preserve">систему </w:t>
      </w:r>
      <w:proofErr w:type="gramStart"/>
      <w:r w:rsidRPr="00F00AFC">
        <w:rPr>
          <w:szCs w:val="28"/>
        </w:rPr>
        <w:t>оценки достижения планируемых результатов освоения основной образовательной программы</w:t>
      </w:r>
      <w:proofErr w:type="gramEnd"/>
      <w:r w:rsidRPr="00F00AFC">
        <w:rPr>
          <w:szCs w:val="28"/>
        </w:rPr>
        <w:t>.</w:t>
      </w:r>
    </w:p>
    <w:p w:rsidR="00146C2C" w:rsidRPr="00F00AFC" w:rsidRDefault="00146C2C" w:rsidP="00151299">
      <w:pPr>
        <w:pStyle w:val="a8"/>
        <w:ind w:firstLine="709"/>
        <w:rPr>
          <w:szCs w:val="28"/>
        </w:rPr>
      </w:pPr>
      <w:r w:rsidRPr="00F00AFC">
        <w:rPr>
          <w:b/>
          <w:i/>
          <w:szCs w:val="28"/>
        </w:rPr>
        <w:t>Содержательный</w:t>
      </w:r>
      <w:r w:rsidRPr="00F00AFC">
        <w:rPr>
          <w:szCs w:val="28"/>
        </w:rPr>
        <w:t xml:space="preserve"> </w:t>
      </w:r>
      <w:r w:rsidRPr="00F00AFC">
        <w:rPr>
          <w:b/>
          <w:i/>
          <w:szCs w:val="28"/>
        </w:rPr>
        <w:t>раздел</w:t>
      </w:r>
      <w:r w:rsidRPr="00F00AFC">
        <w:rPr>
          <w:szCs w:val="28"/>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F00AFC">
        <w:rPr>
          <w:szCs w:val="28"/>
        </w:rPr>
        <w:t>метапредметных</w:t>
      </w:r>
      <w:proofErr w:type="spellEnd"/>
      <w:r w:rsidRPr="00F00AFC">
        <w:rPr>
          <w:szCs w:val="28"/>
        </w:rPr>
        <w:t xml:space="preserve"> результатов, в том числе:</w:t>
      </w:r>
    </w:p>
    <w:p w:rsidR="00146C2C" w:rsidRPr="00F00AFC" w:rsidRDefault="00146C2C" w:rsidP="00151299">
      <w:pPr>
        <w:pStyle w:val="a8"/>
        <w:numPr>
          <w:ilvl w:val="0"/>
          <w:numId w:val="6"/>
        </w:numPr>
        <w:tabs>
          <w:tab w:val="left" w:pos="284"/>
        </w:tabs>
        <w:ind w:left="0" w:firstLine="0"/>
        <w:rPr>
          <w:szCs w:val="28"/>
        </w:rPr>
      </w:pPr>
      <w:proofErr w:type="gramStart"/>
      <w:r w:rsidRPr="00F00AFC">
        <w:rPr>
          <w:szCs w:val="28"/>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roofErr w:type="gramEnd"/>
    </w:p>
    <w:p w:rsidR="00146C2C" w:rsidRPr="00F00AFC" w:rsidRDefault="00146C2C" w:rsidP="00151299">
      <w:pPr>
        <w:pStyle w:val="a8"/>
        <w:numPr>
          <w:ilvl w:val="0"/>
          <w:numId w:val="6"/>
        </w:numPr>
        <w:tabs>
          <w:tab w:val="left" w:pos="284"/>
        </w:tabs>
        <w:ind w:left="0" w:firstLine="0"/>
        <w:rPr>
          <w:szCs w:val="28"/>
        </w:rPr>
      </w:pPr>
      <w:r w:rsidRPr="00F00AFC">
        <w:rPr>
          <w:szCs w:val="28"/>
        </w:rPr>
        <w:t>программы отдельных учебных предметов, курсов;</w:t>
      </w:r>
    </w:p>
    <w:p w:rsidR="00146C2C" w:rsidRPr="00F00AFC" w:rsidRDefault="00151299" w:rsidP="00151299">
      <w:pPr>
        <w:pStyle w:val="a8"/>
        <w:tabs>
          <w:tab w:val="left" w:pos="284"/>
        </w:tabs>
        <w:ind w:firstLine="0"/>
        <w:rPr>
          <w:szCs w:val="28"/>
        </w:rPr>
      </w:pPr>
      <w:r>
        <w:rPr>
          <w:szCs w:val="28"/>
        </w:rPr>
        <w:t xml:space="preserve">- </w:t>
      </w:r>
      <w:r w:rsidR="00146C2C" w:rsidRPr="00F00AFC">
        <w:rPr>
          <w:szCs w:val="28"/>
        </w:rPr>
        <w:t xml:space="preserve">программу духовно-нравственного развития и воспитания </w:t>
      </w:r>
      <w:proofErr w:type="gramStart"/>
      <w:r w:rsidR="00146C2C" w:rsidRPr="00F00AFC">
        <w:rPr>
          <w:szCs w:val="28"/>
        </w:rPr>
        <w:t>обучающихся</w:t>
      </w:r>
      <w:proofErr w:type="gramEnd"/>
      <w:r w:rsidR="00146C2C" w:rsidRPr="00F00AFC">
        <w:rPr>
          <w:szCs w:val="28"/>
        </w:rPr>
        <w:t>;</w:t>
      </w:r>
    </w:p>
    <w:p w:rsidR="00146C2C" w:rsidRPr="00F00AFC" w:rsidRDefault="00146C2C" w:rsidP="00151299">
      <w:pPr>
        <w:pStyle w:val="a8"/>
        <w:numPr>
          <w:ilvl w:val="0"/>
          <w:numId w:val="6"/>
        </w:numPr>
        <w:tabs>
          <w:tab w:val="left" w:pos="284"/>
        </w:tabs>
        <w:ind w:left="0" w:firstLine="0"/>
        <w:rPr>
          <w:szCs w:val="28"/>
        </w:rPr>
      </w:pPr>
      <w:r w:rsidRPr="00F00AFC">
        <w:rPr>
          <w:szCs w:val="28"/>
        </w:rPr>
        <w:t xml:space="preserve">программу формирования экологической культуры, здорового и безопасного образа жизни; </w:t>
      </w:r>
    </w:p>
    <w:p w:rsidR="00146C2C" w:rsidRPr="00F00AFC" w:rsidRDefault="00146C2C" w:rsidP="00151299">
      <w:pPr>
        <w:pStyle w:val="a8"/>
        <w:numPr>
          <w:ilvl w:val="0"/>
          <w:numId w:val="6"/>
        </w:numPr>
        <w:tabs>
          <w:tab w:val="left" w:pos="284"/>
        </w:tabs>
        <w:ind w:left="0" w:firstLine="0"/>
        <w:rPr>
          <w:szCs w:val="28"/>
        </w:rPr>
      </w:pPr>
      <w:r w:rsidRPr="00F00AFC">
        <w:rPr>
          <w:szCs w:val="28"/>
        </w:rPr>
        <w:t>программу коррекционной работы школы.</w:t>
      </w:r>
    </w:p>
    <w:p w:rsidR="00146C2C" w:rsidRPr="00F00AFC" w:rsidRDefault="00146C2C" w:rsidP="00151299">
      <w:pPr>
        <w:pStyle w:val="a8"/>
        <w:rPr>
          <w:szCs w:val="28"/>
        </w:rPr>
      </w:pPr>
      <w:r w:rsidRPr="00F00AFC">
        <w:rPr>
          <w:b/>
          <w:i/>
          <w:szCs w:val="28"/>
        </w:rPr>
        <w:t>Организационный раздел</w:t>
      </w:r>
      <w:r w:rsidRPr="00F00AFC">
        <w:rPr>
          <w:szCs w:val="28"/>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46C2C" w:rsidRPr="00F00AFC" w:rsidRDefault="00146C2C" w:rsidP="00151299">
      <w:pPr>
        <w:pStyle w:val="a8"/>
        <w:ind w:firstLine="709"/>
        <w:rPr>
          <w:szCs w:val="28"/>
        </w:rPr>
      </w:pPr>
      <w:r w:rsidRPr="00F00AFC">
        <w:rPr>
          <w:szCs w:val="28"/>
        </w:rPr>
        <w:t>Организационный раздел включает:</w:t>
      </w:r>
    </w:p>
    <w:p w:rsidR="00146C2C" w:rsidRPr="00F00AFC" w:rsidRDefault="00146C2C" w:rsidP="00151299">
      <w:pPr>
        <w:pStyle w:val="a8"/>
        <w:numPr>
          <w:ilvl w:val="0"/>
          <w:numId w:val="8"/>
        </w:numPr>
        <w:tabs>
          <w:tab w:val="left" w:pos="284"/>
        </w:tabs>
        <w:ind w:left="0" w:firstLine="0"/>
        <w:rPr>
          <w:szCs w:val="28"/>
        </w:rPr>
      </w:pPr>
      <w:r w:rsidRPr="00F00AFC">
        <w:rPr>
          <w:szCs w:val="28"/>
        </w:rPr>
        <w:t>учебный план начального общего образования;</w:t>
      </w:r>
    </w:p>
    <w:p w:rsidR="00146C2C" w:rsidRPr="00F00AFC" w:rsidRDefault="00146C2C" w:rsidP="00151299">
      <w:pPr>
        <w:pStyle w:val="a8"/>
        <w:numPr>
          <w:ilvl w:val="0"/>
          <w:numId w:val="5"/>
        </w:numPr>
        <w:tabs>
          <w:tab w:val="left" w:pos="284"/>
        </w:tabs>
        <w:ind w:left="0" w:firstLine="0"/>
        <w:rPr>
          <w:szCs w:val="28"/>
        </w:rPr>
      </w:pPr>
      <w:r w:rsidRPr="00F00AFC">
        <w:rPr>
          <w:szCs w:val="28"/>
        </w:rPr>
        <w:t>внеурочную деятельность;</w:t>
      </w:r>
    </w:p>
    <w:p w:rsidR="00146C2C" w:rsidRPr="00F00AFC" w:rsidRDefault="00146C2C" w:rsidP="00151299">
      <w:pPr>
        <w:pStyle w:val="a8"/>
        <w:numPr>
          <w:ilvl w:val="0"/>
          <w:numId w:val="5"/>
        </w:numPr>
        <w:tabs>
          <w:tab w:val="left" w:pos="284"/>
        </w:tabs>
        <w:ind w:left="0" w:firstLine="0"/>
        <w:rPr>
          <w:szCs w:val="28"/>
        </w:rPr>
      </w:pPr>
      <w:r w:rsidRPr="00F00AFC">
        <w:rPr>
          <w:szCs w:val="28"/>
        </w:rPr>
        <w:t>систему условий реализации основной образовательной программы в соответствии с требованиями Стандарта.</w:t>
      </w:r>
    </w:p>
    <w:p w:rsidR="00146C2C" w:rsidRPr="00F00AFC" w:rsidRDefault="00146C2C" w:rsidP="00151299">
      <w:pPr>
        <w:pStyle w:val="a8"/>
        <w:ind w:firstLine="709"/>
        <w:rPr>
          <w:szCs w:val="28"/>
        </w:rPr>
      </w:pPr>
      <w:r w:rsidRPr="00F00AFC">
        <w:rPr>
          <w:szCs w:val="28"/>
        </w:rPr>
        <w:t>Основная образовательная программа начального общего образования</w:t>
      </w:r>
      <w:r w:rsidR="00FD0DED" w:rsidRPr="00F00AFC">
        <w:rPr>
          <w:szCs w:val="28"/>
        </w:rPr>
        <w:t xml:space="preserve"> МОУ «Килачевская СОШ»</w:t>
      </w:r>
      <w:r w:rsidRPr="00F00AFC">
        <w:rPr>
          <w:szCs w:val="28"/>
        </w:rPr>
        <w:t xml:space="preserve"> разработана с учетом образовательных потребностей и запросов участников образовательного процесса, с привлечением органа самоуправления совета учреждения, обеспечивающего государственно-общественный характер управления образовательным учреждением.</w:t>
      </w:r>
    </w:p>
    <w:p w:rsidR="00146C2C" w:rsidRPr="00F00AFC" w:rsidRDefault="00FD0DED" w:rsidP="00151299">
      <w:pPr>
        <w:pStyle w:val="a3"/>
        <w:spacing w:line="360" w:lineRule="auto"/>
        <w:ind w:firstLine="709"/>
        <w:jc w:val="both"/>
        <w:rPr>
          <w:rFonts w:ascii="Times New Roman" w:hAnsi="Times New Roman" w:cs="Times New Roman"/>
          <w:sz w:val="28"/>
          <w:szCs w:val="28"/>
          <w:lang w:val="ru-RU"/>
        </w:rPr>
      </w:pPr>
      <w:r w:rsidRPr="00F00AFC">
        <w:rPr>
          <w:rFonts w:ascii="Times New Roman" w:hAnsi="Times New Roman" w:cs="Times New Roman"/>
          <w:sz w:val="28"/>
          <w:szCs w:val="28"/>
          <w:lang w:val="ru-RU"/>
        </w:rPr>
        <w:lastRenderedPageBreak/>
        <w:t xml:space="preserve">МОУ «Килачевская СОШ» </w:t>
      </w:r>
      <w:proofErr w:type="gramStart"/>
      <w:r w:rsidRPr="00F00AFC">
        <w:rPr>
          <w:rFonts w:ascii="Times New Roman" w:hAnsi="Times New Roman" w:cs="Times New Roman"/>
          <w:sz w:val="28"/>
          <w:szCs w:val="28"/>
          <w:lang w:val="ru-RU"/>
        </w:rPr>
        <w:t>расположена</w:t>
      </w:r>
      <w:proofErr w:type="gramEnd"/>
      <w:r w:rsidRPr="00F00AFC">
        <w:rPr>
          <w:rFonts w:ascii="Times New Roman" w:hAnsi="Times New Roman" w:cs="Times New Roman"/>
          <w:sz w:val="28"/>
          <w:szCs w:val="28"/>
          <w:lang w:val="ru-RU"/>
        </w:rPr>
        <w:t xml:space="preserve"> на территории</w:t>
      </w:r>
      <w:r w:rsidR="00146C2C" w:rsidRPr="00F00AFC">
        <w:rPr>
          <w:rFonts w:ascii="Times New Roman" w:hAnsi="Times New Roman" w:cs="Times New Roman"/>
          <w:sz w:val="28"/>
          <w:szCs w:val="28"/>
          <w:lang w:val="ru-RU"/>
        </w:rPr>
        <w:t xml:space="preserve"> Ирбитского района</w:t>
      </w:r>
      <w:r w:rsidRPr="00F00AFC">
        <w:rPr>
          <w:rFonts w:ascii="Times New Roman" w:hAnsi="Times New Roman" w:cs="Times New Roman"/>
          <w:sz w:val="28"/>
          <w:szCs w:val="28"/>
          <w:lang w:val="ru-RU"/>
        </w:rPr>
        <w:t xml:space="preserve"> Свердловской области. </w:t>
      </w:r>
      <w:r w:rsidR="00146C2C" w:rsidRPr="00F00AFC">
        <w:rPr>
          <w:rFonts w:ascii="Times New Roman" w:hAnsi="Times New Roman" w:cs="Times New Roman"/>
          <w:sz w:val="28"/>
          <w:szCs w:val="28"/>
          <w:lang w:val="ru-RU"/>
        </w:rPr>
        <w:t>Образовательное учреждение активно  сотрудничает с учреждениями дополнительного образования  Ирбитского МО и г. Ирбита; с профессиональными учреждениями, учреждения</w:t>
      </w:r>
      <w:r w:rsidRPr="00F00AFC">
        <w:rPr>
          <w:rFonts w:ascii="Times New Roman" w:hAnsi="Times New Roman" w:cs="Times New Roman"/>
          <w:sz w:val="28"/>
          <w:szCs w:val="28"/>
          <w:lang w:val="ru-RU"/>
        </w:rPr>
        <w:t>ми</w:t>
      </w:r>
      <w:r w:rsidR="00146C2C" w:rsidRPr="00F00AFC">
        <w:rPr>
          <w:rFonts w:ascii="Times New Roman" w:hAnsi="Times New Roman" w:cs="Times New Roman"/>
          <w:sz w:val="28"/>
          <w:szCs w:val="28"/>
          <w:lang w:val="ru-RU"/>
        </w:rPr>
        <w:t xml:space="preserve"> культуры, расположенными на территории г. Ирбита. </w:t>
      </w:r>
    </w:p>
    <w:p w:rsidR="00146C2C" w:rsidRPr="00F00AFC" w:rsidRDefault="00FD0DED" w:rsidP="00151299">
      <w:pPr>
        <w:pStyle w:val="a3"/>
        <w:spacing w:line="360" w:lineRule="auto"/>
        <w:ind w:firstLine="709"/>
        <w:jc w:val="both"/>
        <w:rPr>
          <w:rFonts w:ascii="Times New Roman" w:hAnsi="Times New Roman" w:cs="Times New Roman"/>
          <w:sz w:val="28"/>
          <w:szCs w:val="28"/>
          <w:lang w:val="ru-RU"/>
        </w:rPr>
      </w:pPr>
      <w:r w:rsidRPr="00F00AFC">
        <w:rPr>
          <w:rFonts w:ascii="Times New Roman" w:hAnsi="Times New Roman" w:cs="Times New Roman"/>
          <w:sz w:val="28"/>
          <w:szCs w:val="28"/>
          <w:lang w:val="ru-RU"/>
        </w:rPr>
        <w:t>Социальными заказчиками</w:t>
      </w:r>
      <w:r w:rsidR="00146C2C" w:rsidRPr="00F00AFC">
        <w:rPr>
          <w:rFonts w:ascii="Times New Roman" w:hAnsi="Times New Roman" w:cs="Times New Roman"/>
          <w:sz w:val="28"/>
          <w:szCs w:val="28"/>
          <w:lang w:val="ru-RU"/>
        </w:rPr>
        <w:t xml:space="preserve"> школы являются работники различных сфер деятельности </w:t>
      </w:r>
      <w:r w:rsidR="00C32D4B" w:rsidRPr="00F00AFC">
        <w:rPr>
          <w:rFonts w:ascii="Times New Roman" w:hAnsi="Times New Roman" w:cs="Times New Roman"/>
          <w:sz w:val="28"/>
          <w:szCs w:val="28"/>
          <w:lang w:val="ru-RU"/>
        </w:rPr>
        <w:t>организаций и предприятий.</w:t>
      </w:r>
      <w:r w:rsidR="00146C2C" w:rsidRPr="00F00AFC">
        <w:rPr>
          <w:rFonts w:ascii="Times New Roman" w:hAnsi="Times New Roman" w:cs="Times New Roman"/>
          <w:sz w:val="28"/>
          <w:szCs w:val="28"/>
          <w:lang w:val="ru-RU"/>
        </w:rPr>
        <w:t xml:space="preserve"> Социологические исследования показывают, что сохранение и укрепление здоровья, условия социально-эмоциональной комфортности, культурное, нравственное и интеллектуальное развитие, целеустремленность, самостоятельность, способность решать жизненные задачи  – важнейшие образовательные ценности для родителей.</w:t>
      </w:r>
    </w:p>
    <w:p w:rsidR="00146C2C" w:rsidRPr="00F00AFC" w:rsidRDefault="00146C2C" w:rsidP="00151299">
      <w:pPr>
        <w:pStyle w:val="a3"/>
        <w:spacing w:line="360" w:lineRule="auto"/>
        <w:ind w:firstLine="709"/>
        <w:jc w:val="both"/>
        <w:rPr>
          <w:rFonts w:ascii="Times New Roman" w:hAnsi="Times New Roman" w:cs="Times New Roman"/>
          <w:sz w:val="28"/>
          <w:szCs w:val="28"/>
          <w:lang w:val="ru-RU"/>
        </w:rPr>
      </w:pPr>
      <w:r w:rsidRPr="00F00AFC">
        <w:rPr>
          <w:rFonts w:ascii="Times New Roman" w:hAnsi="Times New Roman" w:cs="Times New Roman"/>
          <w:sz w:val="28"/>
          <w:szCs w:val="28"/>
          <w:lang w:val="ru-RU"/>
        </w:rPr>
        <w:t xml:space="preserve">В конкретных условиях деятельность </w:t>
      </w:r>
      <w:r w:rsidR="00C32D4B" w:rsidRPr="00F00AFC">
        <w:rPr>
          <w:rFonts w:ascii="Times New Roman" w:hAnsi="Times New Roman" w:cs="Times New Roman"/>
          <w:sz w:val="28"/>
          <w:szCs w:val="28"/>
          <w:lang w:val="ru-RU"/>
        </w:rPr>
        <w:t xml:space="preserve">МОУ «Килачевская СОШ» </w:t>
      </w:r>
      <w:r w:rsidRPr="00F00AFC">
        <w:rPr>
          <w:rFonts w:ascii="Times New Roman" w:hAnsi="Times New Roman" w:cs="Times New Roman"/>
          <w:sz w:val="28"/>
          <w:szCs w:val="28"/>
          <w:lang w:val="ru-RU"/>
        </w:rPr>
        <w:t xml:space="preserve">направлена на удовлетворение социального заказа, ориентированного как на общекультурную составляющую, так и на интеллектуально-творческую деятельность. </w:t>
      </w:r>
    </w:p>
    <w:p w:rsidR="00146C2C" w:rsidRPr="00C32D4B" w:rsidRDefault="00EE367D" w:rsidP="00151299">
      <w:pPr>
        <w:pStyle w:val="41"/>
        <w:shd w:val="clear" w:color="auto" w:fill="auto"/>
        <w:tabs>
          <w:tab w:val="left" w:pos="1455"/>
        </w:tabs>
        <w:spacing w:before="0" w:after="180" w:line="360" w:lineRule="auto"/>
        <w:rPr>
          <w:rFonts w:ascii="Times New Roman" w:eastAsia="SimSun" w:hAnsi="Times New Roman" w:cs="Times New Roman"/>
          <w:b/>
          <w:color w:val="FF0000"/>
          <w:kern w:val="1"/>
          <w:sz w:val="28"/>
          <w:szCs w:val="28"/>
          <w:lang w:eastAsia="hi-IN" w:bidi="hi-IN"/>
        </w:rPr>
      </w:pPr>
      <w:bookmarkStart w:id="0" w:name="bookmark6"/>
      <w:r>
        <w:rPr>
          <w:rFonts w:ascii="Calibri" w:eastAsia="SimSun" w:hAnsi="Calibri" w:cs="Times New Roman"/>
          <w:kern w:val="1"/>
          <w:sz w:val="28"/>
          <w:szCs w:val="28"/>
          <w:lang w:eastAsia="hi-IN" w:bidi="hi-IN"/>
        </w:rPr>
        <w:t xml:space="preserve">           </w:t>
      </w:r>
      <w:r w:rsidR="00146C2C" w:rsidRPr="00C32D4B">
        <w:rPr>
          <w:rFonts w:ascii="Times New Roman" w:eastAsia="SimSun" w:hAnsi="Times New Roman" w:cs="Times New Roman"/>
          <w:kern w:val="1"/>
          <w:sz w:val="28"/>
          <w:szCs w:val="28"/>
          <w:lang w:eastAsia="hi-IN" w:bidi="hi-IN"/>
        </w:rPr>
        <w:t>Адаптированная основная образовательная программа начального общего образования обучающихся с задержкой психического развития определяет содержание образования, ожидаемые результаты и условия ее реализации</w:t>
      </w:r>
      <w:bookmarkEnd w:id="0"/>
      <w:r w:rsidR="00146C2C" w:rsidRPr="00C32D4B">
        <w:rPr>
          <w:rFonts w:ascii="Times New Roman" w:eastAsia="SimSun" w:hAnsi="Times New Roman" w:cs="Times New Roman"/>
          <w:kern w:val="1"/>
          <w:sz w:val="28"/>
          <w:szCs w:val="28"/>
          <w:lang w:eastAsia="hi-IN" w:bidi="hi-IN"/>
        </w:rPr>
        <w:t xml:space="preserve"> </w:t>
      </w:r>
      <w:r w:rsidR="00146C2C" w:rsidRPr="00F00AFC">
        <w:rPr>
          <w:rFonts w:ascii="Times New Roman" w:eastAsia="SimSun" w:hAnsi="Times New Roman" w:cs="Times New Roman"/>
          <w:b/>
          <w:kern w:val="1"/>
          <w:sz w:val="28"/>
          <w:szCs w:val="28"/>
          <w:lang w:eastAsia="hi-IN" w:bidi="hi-IN"/>
        </w:rPr>
        <w:t>(вариант 7.1. и вариант 7.2.)</w:t>
      </w:r>
    </w:p>
    <w:p w:rsidR="00146C2C" w:rsidRDefault="00146C2C" w:rsidP="001512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образовательная программа разработана </w:t>
      </w:r>
      <w:r w:rsidRPr="004D2C60">
        <w:rPr>
          <w:rFonts w:ascii="Times New Roman" w:hAnsi="Times New Roman" w:cs="Times New Roman"/>
          <w:b/>
          <w:sz w:val="28"/>
          <w:szCs w:val="28"/>
        </w:rPr>
        <w:t>на основе</w:t>
      </w:r>
      <w:r>
        <w:rPr>
          <w:rFonts w:ascii="Times New Roman" w:hAnsi="Times New Roman" w:cs="Times New Roman"/>
          <w:sz w:val="28"/>
          <w:szCs w:val="28"/>
        </w:rPr>
        <w:t>:</w:t>
      </w:r>
    </w:p>
    <w:p w:rsidR="00146C2C" w:rsidRDefault="00146C2C" w:rsidP="00151299">
      <w:pPr>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Конвенции о правах ребенка;</w:t>
      </w:r>
    </w:p>
    <w:p w:rsidR="00146C2C" w:rsidRDefault="00146C2C" w:rsidP="00151299">
      <w:pPr>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Конституции Российской Федерации;</w:t>
      </w:r>
    </w:p>
    <w:p w:rsidR="00146C2C" w:rsidRDefault="00146C2C" w:rsidP="00151299">
      <w:pPr>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Федерального закона «Об образовании в Российской Федерации» от 29.12.2012г.     №273-Ф3;</w:t>
      </w:r>
    </w:p>
    <w:p w:rsidR="00146C2C" w:rsidRPr="007F731F" w:rsidRDefault="00146C2C" w:rsidP="00151299">
      <w:pPr>
        <w:numPr>
          <w:ilvl w:val="0"/>
          <w:numId w:val="1"/>
        </w:numPr>
        <w:spacing w:line="360" w:lineRule="auto"/>
        <w:ind w:left="0" w:firstLine="709"/>
        <w:jc w:val="both"/>
        <w:rPr>
          <w:rFonts w:ascii="Times New Roman" w:eastAsia="Times New Roman" w:hAnsi="Times New Roman" w:cs="Times New Roman"/>
          <w:bCs/>
          <w:color w:val="000000"/>
          <w:sz w:val="28"/>
          <w:szCs w:val="28"/>
        </w:rPr>
      </w:pPr>
      <w:r w:rsidRPr="007F731F">
        <w:rPr>
          <w:rFonts w:ascii="Times New Roman" w:eastAsia="Times New Roman" w:hAnsi="Times New Roman" w:cs="Times New Roman"/>
          <w:bCs/>
          <w:color w:val="000000"/>
          <w:sz w:val="28"/>
          <w:szCs w:val="28"/>
        </w:rPr>
        <w:t>Указа Президента РФ «О Национальной стратегии действий в интересах детей на 2012 - 2017 годы» от 01.06.2012г. № 761;</w:t>
      </w:r>
    </w:p>
    <w:p w:rsidR="00146C2C" w:rsidRPr="007F731F" w:rsidRDefault="00146C2C" w:rsidP="00151299">
      <w:pPr>
        <w:numPr>
          <w:ilvl w:val="0"/>
          <w:numId w:val="1"/>
        </w:numPr>
        <w:spacing w:line="360" w:lineRule="auto"/>
        <w:ind w:left="0" w:firstLine="709"/>
        <w:jc w:val="both"/>
        <w:rPr>
          <w:rFonts w:ascii="Times New Roman" w:eastAsia="Times New Roman" w:hAnsi="Times New Roman" w:cs="Times New Roman"/>
          <w:bCs/>
          <w:color w:val="000000"/>
          <w:sz w:val="28"/>
          <w:szCs w:val="28"/>
        </w:rPr>
      </w:pPr>
      <w:r w:rsidRPr="007F731F">
        <w:rPr>
          <w:rFonts w:ascii="Times New Roman" w:eastAsia="Times New Roman" w:hAnsi="Times New Roman" w:cs="Times New Roman"/>
          <w:bCs/>
          <w:color w:val="000000"/>
          <w:sz w:val="28"/>
          <w:szCs w:val="28"/>
        </w:rPr>
        <w:t>Федерального закона «Об основах системы профилактики безнадзорности и правонарушений несовершеннолетних» от 24.06.1999г. № 120- ФЗ;</w:t>
      </w:r>
    </w:p>
    <w:p w:rsidR="00146C2C" w:rsidRPr="007F731F" w:rsidRDefault="00146C2C" w:rsidP="00151299">
      <w:pPr>
        <w:numPr>
          <w:ilvl w:val="0"/>
          <w:numId w:val="1"/>
        </w:numPr>
        <w:spacing w:line="360" w:lineRule="auto"/>
        <w:ind w:left="0" w:firstLine="709"/>
        <w:jc w:val="both"/>
        <w:rPr>
          <w:rFonts w:ascii="Times New Roman" w:eastAsia="Times New Roman" w:hAnsi="Times New Roman" w:cs="Times New Roman"/>
          <w:bCs/>
          <w:color w:val="000000"/>
          <w:sz w:val="28"/>
          <w:szCs w:val="28"/>
        </w:rPr>
      </w:pPr>
      <w:r w:rsidRPr="007F731F">
        <w:rPr>
          <w:rFonts w:ascii="Times New Roman" w:eastAsia="Times New Roman" w:hAnsi="Times New Roman" w:cs="Times New Roman"/>
          <w:bCs/>
          <w:color w:val="000000"/>
          <w:sz w:val="28"/>
          <w:szCs w:val="28"/>
        </w:rPr>
        <w:lastRenderedPageBreak/>
        <w:t xml:space="preserve">Федерального закона «О социальной защите инвалидов в Российской Федерации" от 24.11.1995г. № 181 - ФЗ; </w:t>
      </w:r>
    </w:p>
    <w:p w:rsidR="00146C2C" w:rsidRPr="007F731F" w:rsidRDefault="00146C2C" w:rsidP="00151299">
      <w:pPr>
        <w:numPr>
          <w:ilvl w:val="0"/>
          <w:numId w:val="1"/>
        </w:numPr>
        <w:spacing w:line="360" w:lineRule="auto"/>
        <w:ind w:left="0" w:firstLine="709"/>
        <w:jc w:val="both"/>
        <w:rPr>
          <w:rFonts w:ascii="Times New Roman" w:hAnsi="Times New Roman" w:cs="Times New Roman"/>
          <w:color w:val="000000"/>
          <w:sz w:val="28"/>
          <w:szCs w:val="28"/>
        </w:rPr>
      </w:pPr>
      <w:r w:rsidRPr="007F731F">
        <w:rPr>
          <w:rFonts w:ascii="Times New Roman" w:hAnsi="Times New Roman" w:cs="Times New Roman"/>
          <w:color w:val="000000"/>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cs="Times New Roman"/>
          <w:color w:val="000000"/>
          <w:sz w:val="28"/>
          <w:szCs w:val="28"/>
        </w:rPr>
        <w:t>, утвержден Приказом Министерства образования и науки РФ №1598 от 19 декабря 2014 г.</w:t>
      </w:r>
      <w:r w:rsidRPr="007F731F">
        <w:rPr>
          <w:rFonts w:ascii="Times New Roman" w:hAnsi="Times New Roman" w:cs="Times New Roman"/>
          <w:color w:val="000000"/>
          <w:sz w:val="28"/>
          <w:szCs w:val="28"/>
        </w:rPr>
        <w:t xml:space="preserve">; </w:t>
      </w:r>
    </w:p>
    <w:p w:rsidR="00146C2C" w:rsidRPr="0067702C" w:rsidRDefault="00146C2C" w:rsidP="00151299">
      <w:pPr>
        <w:numPr>
          <w:ilvl w:val="0"/>
          <w:numId w:val="1"/>
        </w:numPr>
        <w:tabs>
          <w:tab w:val="clear" w:pos="720"/>
          <w:tab w:val="num" w:pos="567"/>
        </w:tabs>
        <w:spacing w:line="360" w:lineRule="auto"/>
        <w:ind w:left="0" w:firstLine="709"/>
        <w:jc w:val="both"/>
        <w:rPr>
          <w:rFonts w:ascii="Times New Roman" w:hAnsi="Times New Roman" w:cs="Times New Roman"/>
          <w:sz w:val="28"/>
          <w:szCs w:val="28"/>
        </w:rPr>
      </w:pPr>
      <w:r w:rsidRPr="0067702C">
        <w:rPr>
          <w:rFonts w:ascii="Times New Roman" w:hAnsi="Times New Roman" w:cs="Times New Roman"/>
          <w:sz w:val="28"/>
          <w:szCs w:val="28"/>
        </w:rPr>
        <w:t>закон Свердловской области от 15 июля 2013 г. N 78-ОЗ «Об образовании в Свердловской области»;</w:t>
      </w:r>
    </w:p>
    <w:p w:rsidR="00146C2C" w:rsidRPr="000B3DB9" w:rsidRDefault="00146C2C" w:rsidP="00151299">
      <w:pPr>
        <w:numPr>
          <w:ilvl w:val="0"/>
          <w:numId w:val="1"/>
        </w:numPr>
        <w:tabs>
          <w:tab w:val="clear" w:pos="720"/>
          <w:tab w:val="num" w:pos="567"/>
        </w:tabs>
        <w:spacing w:line="360" w:lineRule="auto"/>
        <w:ind w:left="0" w:firstLine="709"/>
        <w:jc w:val="both"/>
        <w:rPr>
          <w:rFonts w:ascii="Times New Roman" w:hAnsi="Times New Roman" w:cs="Times New Roman"/>
          <w:sz w:val="28"/>
          <w:szCs w:val="28"/>
        </w:rPr>
      </w:pPr>
      <w:r w:rsidRPr="0067702C">
        <w:rPr>
          <w:rFonts w:ascii="Times New Roman" w:hAnsi="Times New Roman" w:cs="Times New Roman"/>
          <w:sz w:val="28"/>
          <w:szCs w:val="28"/>
        </w:rPr>
        <w:t>постановление Правительства Свердловской области от 16 октября 2013 года N 1232 ПП «Об утверждении Порядка организации общего образования детей, нуждающихся в длительном лечении, детей-инвалидов на дому и компенсации затрат родителей (законных представителей) детей-инвалидов на эти цели»;</w:t>
      </w:r>
    </w:p>
    <w:p w:rsidR="00146C2C" w:rsidRDefault="00146C2C" w:rsidP="00151299">
      <w:pPr>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Примерной адаптированной основной общеобразовательной программы начального общего образования обучающихся с задержкой психического разв</w:t>
      </w:r>
      <w:r w:rsidR="00F00AFC">
        <w:rPr>
          <w:rFonts w:ascii="Times New Roman" w:hAnsi="Times New Roman" w:cs="Times New Roman"/>
          <w:sz w:val="28"/>
          <w:szCs w:val="28"/>
        </w:rPr>
        <w:t xml:space="preserve">ития, </w:t>
      </w:r>
      <w:proofErr w:type="gramStart"/>
      <w:r w:rsidR="00F00AFC">
        <w:rPr>
          <w:rFonts w:ascii="Times New Roman" w:hAnsi="Times New Roman" w:cs="Times New Roman"/>
          <w:sz w:val="28"/>
          <w:szCs w:val="28"/>
        </w:rPr>
        <w:t>одобренная</w:t>
      </w:r>
      <w:proofErr w:type="gramEnd"/>
      <w:r w:rsidR="00F00AFC">
        <w:rPr>
          <w:rFonts w:ascii="Times New Roman" w:hAnsi="Times New Roman" w:cs="Times New Roman"/>
          <w:sz w:val="28"/>
          <w:szCs w:val="28"/>
        </w:rPr>
        <w:t xml:space="preserve"> решением федер</w:t>
      </w:r>
      <w:r>
        <w:rPr>
          <w:rFonts w:ascii="Times New Roman" w:hAnsi="Times New Roman" w:cs="Times New Roman"/>
          <w:sz w:val="28"/>
          <w:szCs w:val="28"/>
        </w:rPr>
        <w:t xml:space="preserve">ального учебно-методического объединения по общему образованию (протокол от 22 декабря 2015 г. № 4/15); </w:t>
      </w:r>
    </w:p>
    <w:p w:rsidR="00146C2C" w:rsidRPr="00F00AFC" w:rsidRDefault="00146C2C" w:rsidP="00151299">
      <w:pPr>
        <w:numPr>
          <w:ilvl w:val="0"/>
          <w:numId w:val="1"/>
        </w:numPr>
        <w:spacing w:line="360" w:lineRule="auto"/>
        <w:ind w:left="0" w:firstLine="709"/>
        <w:jc w:val="both"/>
        <w:rPr>
          <w:rFonts w:ascii="Times New Roman" w:hAnsi="Times New Roman" w:cs="Times New Roman"/>
          <w:sz w:val="28"/>
          <w:szCs w:val="28"/>
        </w:rPr>
      </w:pPr>
      <w:r w:rsidRPr="00F00AFC">
        <w:rPr>
          <w:rFonts w:ascii="Times New Roman" w:hAnsi="Times New Roman" w:cs="Times New Roman"/>
          <w:sz w:val="28"/>
          <w:szCs w:val="28"/>
        </w:rPr>
        <w:t xml:space="preserve">устава </w:t>
      </w:r>
      <w:r w:rsidR="00F00AFC" w:rsidRPr="00F00AFC">
        <w:rPr>
          <w:rFonts w:ascii="Times New Roman" w:hAnsi="Times New Roman" w:cs="Times New Roman"/>
          <w:sz w:val="28"/>
          <w:szCs w:val="28"/>
        </w:rPr>
        <w:t>МОУ «Килачевская СОШ»</w:t>
      </w:r>
    </w:p>
    <w:p w:rsidR="00146C2C" w:rsidRDefault="00146C2C" w:rsidP="00151299">
      <w:pPr>
        <w:spacing w:line="360" w:lineRule="auto"/>
        <w:ind w:firstLine="709"/>
        <w:jc w:val="both"/>
        <w:rPr>
          <w:rFonts w:ascii="Times New Roman" w:hAnsi="Times New Roman" w:cs="Times New Roman"/>
          <w:sz w:val="28"/>
          <w:szCs w:val="28"/>
        </w:rPr>
      </w:pPr>
      <w:r w:rsidRPr="000B3DB9">
        <w:rPr>
          <w:rFonts w:ascii="Times New Roman" w:hAnsi="Times New Roman" w:cs="Times New Roman"/>
          <w:b/>
          <w:sz w:val="28"/>
          <w:szCs w:val="28"/>
        </w:rPr>
        <w:t>Цель реализации АООП НОО</w:t>
      </w:r>
      <w:r w:rsidRPr="000B3DB9">
        <w:rPr>
          <w:rFonts w:ascii="Times New Roman" w:hAnsi="Times New Roman" w:cs="Times New Roman"/>
          <w:sz w:val="28"/>
          <w:szCs w:val="28"/>
        </w:rPr>
        <w:t xml:space="preserve"> обучающихся</w:t>
      </w:r>
      <w:r w:rsidRPr="004613DE">
        <w:rPr>
          <w:rFonts w:ascii="Times New Roman" w:hAnsi="Times New Roman" w:cs="Times New Roman"/>
          <w:sz w:val="28"/>
          <w:szCs w:val="28"/>
        </w:rPr>
        <w:t xml:space="preserve">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146C2C" w:rsidRPr="004613DE"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4613DE">
        <w:rPr>
          <w:rFonts w:ascii="Times New Roman" w:eastAsia="Times New Roman" w:hAnsi="Times New Roman" w:cs="Times New Roman"/>
          <w:color w:val="000000"/>
          <w:kern w:val="0"/>
          <w:sz w:val="28"/>
          <w:szCs w:val="28"/>
          <w:lang w:eastAsia="ru-RU" w:bidi="ar-SA"/>
        </w:rPr>
        <w:t>Достижение поставленной цели при разработке и реализации Организацией АООП НОО обучающихся с ЗПР</w:t>
      </w:r>
      <w:r>
        <w:rPr>
          <w:rFonts w:ascii="Times New Roman" w:eastAsia="Times New Roman" w:hAnsi="Times New Roman" w:cs="Times New Roman"/>
          <w:color w:val="000000"/>
          <w:kern w:val="0"/>
          <w:sz w:val="28"/>
          <w:szCs w:val="28"/>
          <w:lang w:eastAsia="ru-RU" w:bidi="ar-SA"/>
        </w:rPr>
        <w:t xml:space="preserve"> </w:t>
      </w:r>
      <w:r w:rsidRPr="00F00AFC">
        <w:rPr>
          <w:rFonts w:ascii="Times New Roman" w:eastAsia="Times New Roman" w:hAnsi="Times New Roman" w:cs="Times New Roman"/>
          <w:b/>
          <w:kern w:val="0"/>
          <w:sz w:val="28"/>
          <w:szCs w:val="28"/>
          <w:lang w:eastAsia="ru-RU" w:bidi="ar-SA"/>
        </w:rPr>
        <w:t>(вариант 7.1)</w:t>
      </w:r>
      <w:r w:rsidRPr="000B3DB9">
        <w:rPr>
          <w:rFonts w:ascii="Times New Roman" w:eastAsia="Times New Roman" w:hAnsi="Times New Roman" w:cs="Times New Roman"/>
          <w:b/>
          <w:color w:val="FF0000"/>
          <w:kern w:val="0"/>
          <w:sz w:val="28"/>
          <w:szCs w:val="28"/>
          <w:lang w:eastAsia="ru-RU" w:bidi="ar-SA"/>
        </w:rPr>
        <w:t xml:space="preserve"> </w:t>
      </w:r>
      <w:r w:rsidRPr="004613DE">
        <w:rPr>
          <w:rFonts w:ascii="Times New Roman" w:eastAsia="Times New Roman" w:hAnsi="Times New Roman" w:cs="Times New Roman"/>
          <w:color w:val="000000"/>
          <w:kern w:val="0"/>
          <w:sz w:val="28"/>
          <w:szCs w:val="28"/>
          <w:lang w:eastAsia="ru-RU" w:bidi="ar-SA"/>
        </w:rPr>
        <w:t xml:space="preserve">предусматривает решение следующих </w:t>
      </w:r>
      <w:r w:rsidRPr="000B3DB9">
        <w:rPr>
          <w:rFonts w:ascii="Times New Roman" w:eastAsia="Times New Roman" w:hAnsi="Times New Roman" w:cs="Times New Roman"/>
          <w:b/>
          <w:color w:val="000000"/>
          <w:kern w:val="0"/>
          <w:sz w:val="28"/>
          <w:szCs w:val="28"/>
          <w:lang w:eastAsia="ru-RU" w:bidi="ar-SA"/>
        </w:rPr>
        <w:t>основных задач</w:t>
      </w:r>
      <w:r w:rsidRPr="004613DE">
        <w:rPr>
          <w:rFonts w:ascii="Times New Roman" w:eastAsia="Times New Roman" w:hAnsi="Times New Roman" w:cs="Times New Roman"/>
          <w:color w:val="000000"/>
          <w:kern w:val="0"/>
          <w:sz w:val="28"/>
          <w:szCs w:val="28"/>
          <w:lang w:eastAsia="ru-RU" w:bidi="ar-SA"/>
        </w:rPr>
        <w:t xml:space="preserve">: </w:t>
      </w:r>
    </w:p>
    <w:p w:rsidR="00146C2C" w:rsidRPr="004613DE"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4613DE">
        <w:rPr>
          <w:rFonts w:ascii="Times New Roman" w:eastAsia="Times New Roman" w:hAnsi="Times New Roman" w:cs="Times New Roman"/>
          <w:color w:val="000000"/>
          <w:kern w:val="0"/>
          <w:sz w:val="28"/>
          <w:szCs w:val="28"/>
          <w:lang w:eastAsia="ru-RU" w:bidi="ar-SA"/>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146C2C" w:rsidRPr="004613DE"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4613DE">
        <w:rPr>
          <w:rFonts w:ascii="Times New Roman" w:eastAsia="Times New Roman" w:hAnsi="Times New Roman" w:cs="Times New Roman"/>
          <w:color w:val="000000"/>
          <w:kern w:val="0"/>
          <w:sz w:val="28"/>
          <w:szCs w:val="28"/>
          <w:lang w:eastAsia="ru-RU" w:bidi="ar-SA"/>
        </w:rPr>
        <w:lastRenderedPageBreak/>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146C2C" w:rsidRPr="004613DE"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4613DE">
        <w:rPr>
          <w:rFonts w:ascii="Times New Roman" w:eastAsia="Times New Roman" w:hAnsi="Times New Roman" w:cs="Times New Roman"/>
          <w:color w:val="000000"/>
          <w:kern w:val="0"/>
          <w:sz w:val="28"/>
          <w:szCs w:val="28"/>
          <w:lang w:eastAsia="ru-RU" w:bidi="ar-SA"/>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146C2C" w:rsidRDefault="00146C2C" w:rsidP="00151299">
      <w:pPr>
        <w:spacing w:line="360" w:lineRule="auto"/>
        <w:ind w:firstLine="709"/>
        <w:jc w:val="both"/>
        <w:rPr>
          <w:rFonts w:ascii="Times New Roman" w:eastAsia="Times New Roman" w:hAnsi="Times New Roman" w:cs="Times New Roman"/>
          <w:color w:val="000000"/>
          <w:kern w:val="0"/>
          <w:sz w:val="28"/>
          <w:szCs w:val="28"/>
          <w:lang w:eastAsia="ru-RU" w:bidi="ar-SA"/>
        </w:rPr>
      </w:pPr>
      <w:r w:rsidRPr="004613DE">
        <w:rPr>
          <w:rFonts w:ascii="Times New Roman" w:eastAsia="Times New Roman" w:hAnsi="Times New Roman" w:cs="Times New Roman"/>
          <w:color w:val="000000"/>
          <w:kern w:val="0"/>
          <w:sz w:val="28"/>
          <w:szCs w:val="28"/>
          <w:lang w:eastAsia="ru-RU" w:bidi="ar-SA"/>
        </w:rPr>
        <w:t>• создание благоприятных условий для удовлетворения особых образовательных потребностей обучающихся с ЗПР;</w:t>
      </w:r>
    </w:p>
    <w:p w:rsidR="00146C2C" w:rsidRPr="009C4B22"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xml:space="preserve">• обеспечение доступности получения качественного начального общего образования; </w:t>
      </w:r>
    </w:p>
    <w:p w:rsidR="00146C2C" w:rsidRPr="009C4B22"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xml:space="preserve">• обеспечение преемственности начального общего и основного общего образования; </w:t>
      </w:r>
    </w:p>
    <w:p w:rsidR="00146C2C" w:rsidRPr="009C4B22"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xml:space="preserve">• выявление и развитие возможностей и </w:t>
      </w:r>
      <w:proofErr w:type="gramStart"/>
      <w:r w:rsidRPr="009C4B22">
        <w:rPr>
          <w:rFonts w:ascii="Times New Roman" w:eastAsia="Times New Roman" w:hAnsi="Times New Roman" w:cs="Times New Roman"/>
          <w:color w:val="000000"/>
          <w:kern w:val="0"/>
          <w:sz w:val="28"/>
          <w:szCs w:val="28"/>
          <w:lang w:eastAsia="ru-RU" w:bidi="ar-SA"/>
        </w:rPr>
        <w:t>способностей</w:t>
      </w:r>
      <w:proofErr w:type="gramEnd"/>
      <w:r w:rsidRPr="009C4B22">
        <w:rPr>
          <w:rFonts w:ascii="Times New Roman" w:eastAsia="Times New Roman" w:hAnsi="Times New Roman" w:cs="Times New Roman"/>
          <w:color w:val="000000"/>
          <w:kern w:val="0"/>
          <w:sz w:val="28"/>
          <w:szCs w:val="28"/>
          <w:lang w:eastAsia="ru-RU" w:bidi="ar-SA"/>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146C2C" w:rsidRPr="009C4B22"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xml:space="preserve">• использование в образовательном процессе современных образовательных технологий </w:t>
      </w:r>
      <w:proofErr w:type="spellStart"/>
      <w:r w:rsidRPr="009C4B22">
        <w:rPr>
          <w:rFonts w:ascii="Times New Roman" w:eastAsia="Times New Roman" w:hAnsi="Times New Roman" w:cs="Times New Roman"/>
          <w:color w:val="000000"/>
          <w:kern w:val="0"/>
          <w:sz w:val="28"/>
          <w:szCs w:val="28"/>
          <w:lang w:eastAsia="ru-RU" w:bidi="ar-SA"/>
        </w:rPr>
        <w:t>деятельностного</w:t>
      </w:r>
      <w:proofErr w:type="spellEnd"/>
      <w:r w:rsidRPr="009C4B22">
        <w:rPr>
          <w:rFonts w:ascii="Times New Roman" w:eastAsia="Times New Roman" w:hAnsi="Times New Roman" w:cs="Times New Roman"/>
          <w:color w:val="000000"/>
          <w:kern w:val="0"/>
          <w:sz w:val="28"/>
          <w:szCs w:val="28"/>
          <w:lang w:eastAsia="ru-RU" w:bidi="ar-SA"/>
        </w:rPr>
        <w:t xml:space="preserve"> типа; </w:t>
      </w:r>
    </w:p>
    <w:p w:rsidR="00146C2C" w:rsidRPr="009C4B22"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xml:space="preserve">• предоставление </w:t>
      </w:r>
      <w:proofErr w:type="gramStart"/>
      <w:r w:rsidRPr="009C4B22">
        <w:rPr>
          <w:rFonts w:ascii="Times New Roman" w:eastAsia="Times New Roman" w:hAnsi="Times New Roman" w:cs="Times New Roman"/>
          <w:color w:val="000000"/>
          <w:kern w:val="0"/>
          <w:sz w:val="28"/>
          <w:szCs w:val="28"/>
          <w:lang w:eastAsia="ru-RU" w:bidi="ar-SA"/>
        </w:rPr>
        <w:t>обучающимся</w:t>
      </w:r>
      <w:proofErr w:type="gramEnd"/>
      <w:r w:rsidRPr="009C4B22">
        <w:rPr>
          <w:rFonts w:ascii="Times New Roman" w:eastAsia="Times New Roman" w:hAnsi="Times New Roman" w:cs="Times New Roman"/>
          <w:color w:val="000000"/>
          <w:kern w:val="0"/>
          <w:sz w:val="28"/>
          <w:szCs w:val="28"/>
          <w:lang w:eastAsia="ru-RU" w:bidi="ar-SA"/>
        </w:rPr>
        <w:t xml:space="preserve"> возможности для эффективной самостоятельной работы; </w:t>
      </w:r>
    </w:p>
    <w:p w:rsidR="00146C2C" w:rsidRPr="009C4B22"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C4B22">
        <w:rPr>
          <w:rFonts w:ascii="Times New Roman" w:eastAsia="Times New Roman" w:hAnsi="Times New Roman" w:cs="Times New Roman"/>
          <w:color w:val="000000"/>
          <w:kern w:val="0"/>
          <w:sz w:val="28"/>
          <w:szCs w:val="28"/>
          <w:lang w:eastAsia="ru-RU" w:bidi="ar-SA"/>
        </w:rPr>
        <w:t>внутришкольной</w:t>
      </w:r>
      <w:proofErr w:type="spellEnd"/>
      <w:r w:rsidRPr="009C4B22">
        <w:rPr>
          <w:rFonts w:ascii="Times New Roman" w:eastAsia="Times New Roman" w:hAnsi="Times New Roman" w:cs="Times New Roman"/>
          <w:color w:val="000000"/>
          <w:kern w:val="0"/>
          <w:sz w:val="28"/>
          <w:szCs w:val="28"/>
          <w:lang w:eastAsia="ru-RU" w:bidi="ar-SA"/>
        </w:rPr>
        <w:t xml:space="preserve"> социальной среды; </w:t>
      </w:r>
    </w:p>
    <w:p w:rsidR="00146C2C" w:rsidRPr="004613DE" w:rsidRDefault="00146C2C" w:rsidP="00151299">
      <w:pPr>
        <w:spacing w:line="360" w:lineRule="auto"/>
        <w:ind w:firstLine="709"/>
        <w:jc w:val="both"/>
        <w:rPr>
          <w:rFonts w:ascii="Times New Roman" w:hAnsi="Times New Roman" w:cs="Times New Roman"/>
          <w:sz w:val="28"/>
          <w:szCs w:val="28"/>
        </w:rPr>
      </w:pPr>
      <w:r w:rsidRPr="009C4B22">
        <w:rPr>
          <w:rFonts w:ascii="Times New Roman" w:eastAsia="Times New Roman" w:hAnsi="Times New Roman" w:cs="Times New Roman"/>
          <w:color w:val="000000"/>
          <w:kern w:val="0"/>
          <w:sz w:val="28"/>
          <w:szCs w:val="28"/>
          <w:lang w:eastAsia="ru-RU" w:bidi="ar-SA"/>
        </w:rPr>
        <w:t xml:space="preserve">• включение </w:t>
      </w:r>
      <w:proofErr w:type="gramStart"/>
      <w:r w:rsidRPr="009C4B22">
        <w:rPr>
          <w:rFonts w:ascii="Times New Roman" w:eastAsia="Times New Roman" w:hAnsi="Times New Roman" w:cs="Times New Roman"/>
          <w:color w:val="000000"/>
          <w:kern w:val="0"/>
          <w:sz w:val="28"/>
          <w:szCs w:val="28"/>
          <w:lang w:eastAsia="ru-RU" w:bidi="ar-SA"/>
        </w:rPr>
        <w:t>обучающихся</w:t>
      </w:r>
      <w:proofErr w:type="gramEnd"/>
      <w:r w:rsidRPr="009C4B22">
        <w:rPr>
          <w:rFonts w:ascii="Times New Roman" w:eastAsia="Times New Roman" w:hAnsi="Times New Roman" w:cs="Times New Roman"/>
          <w:color w:val="000000"/>
          <w:kern w:val="0"/>
          <w:sz w:val="28"/>
          <w:szCs w:val="28"/>
          <w:lang w:eastAsia="ru-RU" w:bidi="ar-SA"/>
        </w:rPr>
        <w:t xml:space="preserve"> в процессы познания и преобразования внешкольной социальной среды (населённого пункта, района, города).</w:t>
      </w:r>
    </w:p>
    <w:p w:rsidR="00146C2C" w:rsidRDefault="00146C2C" w:rsidP="00151299">
      <w:pPr>
        <w:spacing w:line="360" w:lineRule="auto"/>
        <w:ind w:firstLine="709"/>
        <w:jc w:val="both"/>
        <w:rPr>
          <w:rFonts w:ascii="Times New Roman" w:hAnsi="Times New Roman" w:cs="Times New Roman"/>
          <w:color w:val="00000A"/>
          <w:sz w:val="28"/>
          <w:szCs w:val="28"/>
        </w:rPr>
      </w:pPr>
      <w:r>
        <w:rPr>
          <w:rFonts w:ascii="Times New Roman" w:hAnsi="Times New Roman" w:cs="Times New Roman"/>
          <w:sz w:val="28"/>
          <w:szCs w:val="28"/>
        </w:rPr>
        <w:lastRenderedPageBreak/>
        <w:t xml:space="preserve">АООП НОО </w:t>
      </w:r>
      <w:r>
        <w:rPr>
          <w:rFonts w:ascii="Times New Roman" w:hAnsi="Times New Roman" w:cs="Times New Roman"/>
          <w:color w:val="00000A"/>
          <w:sz w:val="28"/>
          <w:szCs w:val="28"/>
        </w:rPr>
        <w:t xml:space="preserve">обучающихся с ЗПР </w:t>
      </w:r>
      <w:r w:rsidRPr="00F00AFC">
        <w:rPr>
          <w:rFonts w:ascii="Times New Roman" w:hAnsi="Times New Roman" w:cs="Times New Roman"/>
          <w:b/>
          <w:sz w:val="28"/>
          <w:szCs w:val="28"/>
        </w:rPr>
        <w:t>(вариант 7.2)</w:t>
      </w:r>
      <w:r>
        <w:rPr>
          <w:rFonts w:ascii="Times New Roman" w:hAnsi="Times New Roman" w:cs="Times New Roman"/>
          <w:color w:val="00000A"/>
          <w:sz w:val="28"/>
          <w:szCs w:val="28"/>
        </w:rPr>
        <w:t xml:space="preserve"> предусматривает решение</w:t>
      </w:r>
      <w:r>
        <w:rPr>
          <w:rFonts w:ascii="Times New Roman" w:hAnsi="Times New Roman" w:cs="Times New Roman"/>
          <w:sz w:val="28"/>
          <w:szCs w:val="28"/>
        </w:rPr>
        <w:t xml:space="preserve"> </w:t>
      </w:r>
      <w:r>
        <w:rPr>
          <w:rFonts w:ascii="Times New Roman" w:hAnsi="Times New Roman" w:cs="Times New Roman"/>
          <w:color w:val="00000A"/>
          <w:sz w:val="28"/>
          <w:szCs w:val="28"/>
        </w:rPr>
        <w:t xml:space="preserve">следующих </w:t>
      </w:r>
      <w:r w:rsidRPr="000B3DB9">
        <w:rPr>
          <w:rFonts w:ascii="Times New Roman" w:hAnsi="Times New Roman" w:cs="Times New Roman"/>
          <w:b/>
          <w:color w:val="00000A"/>
          <w:sz w:val="28"/>
          <w:szCs w:val="28"/>
        </w:rPr>
        <w:t>основных задач</w:t>
      </w:r>
      <w:r>
        <w:rPr>
          <w:rFonts w:ascii="Times New Roman" w:hAnsi="Times New Roman" w:cs="Times New Roman"/>
          <w:color w:val="00000A"/>
          <w:sz w:val="28"/>
          <w:szCs w:val="28"/>
        </w:rPr>
        <w:t>:</w:t>
      </w:r>
    </w:p>
    <w:p w:rsidR="00146C2C" w:rsidRPr="009C4B22"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xml:space="preserve">• формирование общей культуры, обеспечивающей разностороннее развитие личности </w:t>
      </w:r>
      <w:proofErr w:type="gramStart"/>
      <w:r w:rsidRPr="009C4B22">
        <w:rPr>
          <w:rFonts w:ascii="Times New Roman" w:eastAsia="Times New Roman" w:hAnsi="Times New Roman" w:cs="Times New Roman"/>
          <w:color w:val="000000"/>
          <w:kern w:val="0"/>
          <w:sz w:val="28"/>
          <w:szCs w:val="28"/>
          <w:lang w:eastAsia="ru-RU" w:bidi="ar-SA"/>
        </w:rPr>
        <w:t>обучающихся</w:t>
      </w:r>
      <w:proofErr w:type="gramEnd"/>
      <w:r w:rsidRPr="009C4B22">
        <w:rPr>
          <w:rFonts w:ascii="Times New Roman" w:eastAsia="Times New Roman" w:hAnsi="Times New Roman" w:cs="Times New Roman"/>
          <w:color w:val="000000"/>
          <w:kern w:val="0"/>
          <w:sz w:val="28"/>
          <w:szCs w:val="28"/>
          <w:lang w:eastAsia="ru-RU" w:bidi="ar-SA"/>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9C4B22">
        <w:rPr>
          <w:rFonts w:ascii="Times New Roman" w:eastAsia="Times New Roman" w:hAnsi="Times New Roman" w:cs="Times New Roman"/>
          <w:color w:val="000000"/>
          <w:kern w:val="0"/>
          <w:sz w:val="28"/>
          <w:szCs w:val="28"/>
          <w:lang w:eastAsia="ru-RU" w:bidi="ar-SA"/>
        </w:rPr>
        <w:t>социокультурными</w:t>
      </w:r>
      <w:proofErr w:type="spellEnd"/>
      <w:r w:rsidRPr="009C4B22">
        <w:rPr>
          <w:rFonts w:ascii="Times New Roman" w:eastAsia="Times New Roman" w:hAnsi="Times New Roman" w:cs="Times New Roman"/>
          <w:color w:val="000000"/>
          <w:kern w:val="0"/>
          <w:sz w:val="28"/>
          <w:szCs w:val="28"/>
          <w:lang w:eastAsia="ru-RU" w:bidi="ar-SA"/>
        </w:rPr>
        <w:t xml:space="preserve"> ценностями; овладение учебной деятельностью сохранение и укрепление здоровья обучающихся; </w:t>
      </w:r>
    </w:p>
    <w:p w:rsidR="00146C2C" w:rsidRPr="009C4B22"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xml:space="preserve">• достижение планируемых результатов освоения АООП НОО </w:t>
      </w:r>
      <w:proofErr w:type="gramStart"/>
      <w:r w:rsidRPr="009C4B22">
        <w:rPr>
          <w:rFonts w:ascii="Times New Roman" w:eastAsia="Times New Roman" w:hAnsi="Times New Roman" w:cs="Times New Roman"/>
          <w:color w:val="000000"/>
          <w:kern w:val="0"/>
          <w:sz w:val="28"/>
          <w:szCs w:val="28"/>
          <w:lang w:eastAsia="ru-RU" w:bidi="ar-SA"/>
        </w:rPr>
        <w:t>обучающимися</w:t>
      </w:r>
      <w:proofErr w:type="gramEnd"/>
      <w:r w:rsidRPr="009C4B22">
        <w:rPr>
          <w:rFonts w:ascii="Times New Roman" w:eastAsia="Times New Roman" w:hAnsi="Times New Roman" w:cs="Times New Roman"/>
          <w:color w:val="000000"/>
          <w:kern w:val="0"/>
          <w:sz w:val="28"/>
          <w:szCs w:val="28"/>
          <w:lang w:eastAsia="ru-RU" w:bidi="ar-SA"/>
        </w:rPr>
        <w:t xml:space="preserve"> с ЗПР с учетом их особых образовательных потребностей, а также индивидуальных особенностей и возможностей; </w:t>
      </w:r>
    </w:p>
    <w:p w:rsidR="00146C2C" w:rsidRPr="009C4B22"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xml:space="preserve">• создание благоприятных условий для удовлетворения особых образовательных потребностей обучающихся с ЗПР; </w:t>
      </w:r>
    </w:p>
    <w:p w:rsidR="00146C2C"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xml:space="preserve">• минимизация негативного влияния особенностей познавательной деятельности обучающихся с ЗПР для освоения ими АООП НОО; </w:t>
      </w:r>
    </w:p>
    <w:p w:rsidR="00146C2C"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обеспечение доступности получения начального общего образования;</w:t>
      </w:r>
    </w:p>
    <w:p w:rsidR="00146C2C" w:rsidRPr="009C4B22"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xml:space="preserve">• обеспечение преемственности начального общего и основного общего образования; </w:t>
      </w:r>
    </w:p>
    <w:p w:rsidR="00146C2C" w:rsidRPr="009C4B22"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xml:space="preserve">• использование в образовательном процессе современных образовательных технологий </w:t>
      </w:r>
      <w:proofErr w:type="spellStart"/>
      <w:r w:rsidRPr="009C4B22">
        <w:rPr>
          <w:rFonts w:ascii="Times New Roman" w:eastAsia="Times New Roman" w:hAnsi="Times New Roman" w:cs="Times New Roman"/>
          <w:color w:val="000000"/>
          <w:kern w:val="0"/>
          <w:sz w:val="28"/>
          <w:szCs w:val="28"/>
          <w:lang w:eastAsia="ru-RU" w:bidi="ar-SA"/>
        </w:rPr>
        <w:t>деятельностного</w:t>
      </w:r>
      <w:proofErr w:type="spellEnd"/>
      <w:r w:rsidRPr="009C4B22">
        <w:rPr>
          <w:rFonts w:ascii="Times New Roman" w:eastAsia="Times New Roman" w:hAnsi="Times New Roman" w:cs="Times New Roman"/>
          <w:color w:val="000000"/>
          <w:kern w:val="0"/>
          <w:sz w:val="28"/>
          <w:szCs w:val="28"/>
          <w:lang w:eastAsia="ru-RU" w:bidi="ar-SA"/>
        </w:rPr>
        <w:t xml:space="preserve"> типа; </w:t>
      </w:r>
    </w:p>
    <w:p w:rsidR="00146C2C" w:rsidRPr="009C4B22"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xml:space="preserve">• выявление и развитие возможностей и </w:t>
      </w:r>
      <w:proofErr w:type="gramStart"/>
      <w:r w:rsidRPr="009C4B22">
        <w:rPr>
          <w:rFonts w:ascii="Times New Roman" w:eastAsia="Times New Roman" w:hAnsi="Times New Roman" w:cs="Times New Roman"/>
          <w:color w:val="000000"/>
          <w:kern w:val="0"/>
          <w:sz w:val="28"/>
          <w:szCs w:val="28"/>
          <w:lang w:eastAsia="ru-RU" w:bidi="ar-SA"/>
        </w:rPr>
        <w:t>способностей</w:t>
      </w:r>
      <w:proofErr w:type="gramEnd"/>
      <w:r w:rsidRPr="009C4B22">
        <w:rPr>
          <w:rFonts w:ascii="Times New Roman" w:eastAsia="Times New Roman" w:hAnsi="Times New Roman" w:cs="Times New Roman"/>
          <w:color w:val="000000"/>
          <w:kern w:val="0"/>
          <w:sz w:val="28"/>
          <w:szCs w:val="28"/>
          <w:lang w:eastAsia="ru-RU" w:bidi="ar-SA"/>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146C2C" w:rsidRPr="004D2C60"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9C4B22">
        <w:rPr>
          <w:rFonts w:ascii="Times New Roman" w:eastAsia="Times New Roman" w:hAnsi="Times New Roman" w:cs="Times New Roman"/>
          <w:color w:val="000000"/>
          <w:kern w:val="0"/>
          <w:sz w:val="28"/>
          <w:szCs w:val="28"/>
          <w:lang w:eastAsia="ru-RU" w:bidi="ar-SA"/>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4D2C60">
        <w:rPr>
          <w:rFonts w:ascii="Times New Roman" w:eastAsia="Times New Roman" w:hAnsi="Times New Roman" w:cs="Times New Roman"/>
          <w:color w:val="000000"/>
          <w:kern w:val="0"/>
          <w:sz w:val="28"/>
          <w:szCs w:val="28"/>
          <w:lang w:eastAsia="ru-RU" w:bidi="ar-SA"/>
        </w:rPr>
        <w:t>внутришкольной</w:t>
      </w:r>
      <w:proofErr w:type="spellEnd"/>
      <w:r w:rsidRPr="004D2C60">
        <w:rPr>
          <w:rFonts w:ascii="Times New Roman" w:eastAsia="Times New Roman" w:hAnsi="Times New Roman" w:cs="Times New Roman"/>
          <w:color w:val="000000"/>
          <w:kern w:val="0"/>
          <w:sz w:val="28"/>
          <w:szCs w:val="28"/>
          <w:lang w:eastAsia="ru-RU" w:bidi="ar-SA"/>
        </w:rPr>
        <w:t xml:space="preserve"> социальной среды.</w:t>
      </w:r>
    </w:p>
    <w:p w:rsidR="00146C2C" w:rsidRPr="004D2C60"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p>
    <w:p w:rsidR="00146C2C" w:rsidRPr="004D2C60" w:rsidRDefault="00146C2C" w:rsidP="00151299">
      <w:pPr>
        <w:shd w:val="clear" w:color="auto" w:fill="FFFFFF"/>
        <w:tabs>
          <w:tab w:val="left" w:pos="1118"/>
        </w:tabs>
        <w:suppressAutoHyphens w:val="0"/>
        <w:autoSpaceDE w:val="0"/>
        <w:autoSpaceDN w:val="0"/>
        <w:adjustRightInd w:val="0"/>
        <w:spacing w:line="360" w:lineRule="auto"/>
        <w:jc w:val="both"/>
        <w:rPr>
          <w:rFonts w:ascii="Times New Roman" w:hAnsi="Times New Roman" w:cs="Times New Roman"/>
          <w:color w:val="000000"/>
          <w:spacing w:val="-17"/>
          <w:sz w:val="28"/>
          <w:szCs w:val="28"/>
        </w:rPr>
      </w:pPr>
      <w:r>
        <w:rPr>
          <w:rFonts w:ascii="Times New Roman" w:hAnsi="Times New Roman" w:cs="Times New Roman"/>
          <w:sz w:val="28"/>
          <w:szCs w:val="28"/>
        </w:rPr>
        <w:lastRenderedPageBreak/>
        <w:tab/>
      </w:r>
      <w:r w:rsidRPr="004D2C60">
        <w:rPr>
          <w:rFonts w:ascii="Times New Roman" w:hAnsi="Times New Roman" w:cs="Times New Roman"/>
          <w:sz w:val="28"/>
          <w:szCs w:val="28"/>
        </w:rPr>
        <w:t xml:space="preserve">В основу  АООП НОО  обучающихся с </w:t>
      </w:r>
      <w:r w:rsidRPr="00971183">
        <w:rPr>
          <w:rFonts w:ascii="Times New Roman" w:hAnsi="Times New Roman" w:cs="Times New Roman"/>
          <w:sz w:val="28"/>
          <w:szCs w:val="28"/>
        </w:rPr>
        <w:t xml:space="preserve">ЗПР </w:t>
      </w:r>
      <w:r w:rsidR="00F00AFC" w:rsidRPr="00971183">
        <w:rPr>
          <w:rFonts w:ascii="Times New Roman" w:hAnsi="Times New Roman" w:cs="Times New Roman"/>
          <w:sz w:val="28"/>
          <w:szCs w:val="28"/>
        </w:rPr>
        <w:t xml:space="preserve"> МОУ «Килачевская СОШ» </w:t>
      </w:r>
      <w:r w:rsidRPr="004D2C60">
        <w:rPr>
          <w:rFonts w:ascii="Times New Roman" w:hAnsi="Times New Roman" w:cs="Times New Roman"/>
          <w:b/>
          <w:sz w:val="28"/>
          <w:szCs w:val="28"/>
        </w:rPr>
        <w:t xml:space="preserve">заложены </w:t>
      </w:r>
      <w:proofErr w:type="gramStart"/>
      <w:r w:rsidRPr="004D2C60">
        <w:rPr>
          <w:rFonts w:ascii="Times New Roman" w:hAnsi="Times New Roman" w:cs="Times New Roman"/>
          <w:b/>
          <w:sz w:val="28"/>
          <w:szCs w:val="28"/>
        </w:rPr>
        <w:t>дифференцированный</w:t>
      </w:r>
      <w:proofErr w:type="gramEnd"/>
      <w:r w:rsidRPr="004D2C60">
        <w:rPr>
          <w:rFonts w:ascii="Times New Roman" w:hAnsi="Times New Roman" w:cs="Times New Roman"/>
          <w:b/>
          <w:sz w:val="28"/>
          <w:szCs w:val="28"/>
        </w:rPr>
        <w:t xml:space="preserve"> и </w:t>
      </w:r>
      <w:proofErr w:type="spellStart"/>
      <w:r w:rsidRPr="004D2C60">
        <w:rPr>
          <w:rFonts w:ascii="Times New Roman" w:hAnsi="Times New Roman" w:cs="Times New Roman"/>
          <w:b/>
          <w:sz w:val="28"/>
          <w:szCs w:val="28"/>
        </w:rPr>
        <w:t>деятельностный</w:t>
      </w:r>
      <w:proofErr w:type="spellEnd"/>
      <w:r w:rsidRPr="004D2C60">
        <w:rPr>
          <w:rFonts w:ascii="Times New Roman" w:hAnsi="Times New Roman" w:cs="Times New Roman"/>
          <w:b/>
          <w:sz w:val="28"/>
          <w:szCs w:val="28"/>
        </w:rPr>
        <w:t xml:space="preserve"> подходы</w:t>
      </w:r>
      <w:r w:rsidRPr="004D2C60">
        <w:rPr>
          <w:rFonts w:ascii="Times New Roman" w:hAnsi="Times New Roman" w:cs="Times New Roman"/>
          <w:color w:val="000000"/>
          <w:spacing w:val="-11"/>
          <w:sz w:val="28"/>
          <w:szCs w:val="28"/>
        </w:rPr>
        <w:t>, осуществление которых предполагает:</w:t>
      </w:r>
    </w:p>
    <w:p w:rsidR="00146C2C" w:rsidRPr="000B3DB9" w:rsidRDefault="00146C2C" w:rsidP="00151299">
      <w:pPr>
        <w:numPr>
          <w:ilvl w:val="0"/>
          <w:numId w:val="3"/>
        </w:numPr>
        <w:shd w:val="clear" w:color="auto" w:fill="FFFFFF"/>
        <w:spacing w:line="360" w:lineRule="auto"/>
        <w:ind w:left="0" w:firstLine="0"/>
        <w:jc w:val="both"/>
        <w:rPr>
          <w:rFonts w:ascii="Times New Roman" w:hAnsi="Times New Roman" w:cs="Times New Roman"/>
          <w:sz w:val="28"/>
          <w:szCs w:val="28"/>
        </w:rPr>
      </w:pPr>
      <w:r w:rsidRPr="004D2C60">
        <w:rPr>
          <w:rFonts w:ascii="Times New Roman" w:hAnsi="Times New Roman" w:cs="Times New Roman"/>
          <w:color w:val="000000"/>
          <w:spacing w:val="-6"/>
          <w:sz w:val="28"/>
          <w:szCs w:val="28"/>
        </w:rPr>
        <w:t xml:space="preserve">признание обучения и воспитания как единого процесса организации </w:t>
      </w:r>
      <w:r w:rsidRPr="004D2C60">
        <w:rPr>
          <w:rFonts w:ascii="Times New Roman" w:hAnsi="Times New Roman" w:cs="Times New Roman"/>
          <w:color w:val="000000"/>
          <w:spacing w:val="-3"/>
          <w:sz w:val="28"/>
          <w:szCs w:val="28"/>
        </w:rPr>
        <w:t xml:space="preserve">познавательной, речевой и предметно-практической деятельности обучающихся </w:t>
      </w:r>
      <w:r w:rsidRPr="004D2C60">
        <w:rPr>
          <w:rFonts w:ascii="Times New Roman" w:hAnsi="Times New Roman" w:cs="Times New Roman"/>
          <w:color w:val="000000"/>
          <w:spacing w:val="-4"/>
          <w:sz w:val="28"/>
          <w:szCs w:val="28"/>
        </w:rPr>
        <w:t>с ОВЗ, обеспечивающего</w:t>
      </w:r>
      <w:r w:rsidRPr="000B3DB9">
        <w:rPr>
          <w:rFonts w:ascii="Times New Roman" w:hAnsi="Times New Roman" w:cs="Times New Roman"/>
          <w:color w:val="000000"/>
          <w:spacing w:val="-4"/>
          <w:sz w:val="28"/>
          <w:szCs w:val="28"/>
        </w:rPr>
        <w:t xml:space="preserve"> овладение ими содержанием образования (системой </w:t>
      </w:r>
      <w:r w:rsidRPr="000B3DB9">
        <w:rPr>
          <w:rFonts w:ascii="Times New Roman" w:hAnsi="Times New Roman" w:cs="Times New Roman"/>
          <w:color w:val="000000"/>
          <w:spacing w:val="-2"/>
          <w:sz w:val="28"/>
          <w:szCs w:val="28"/>
        </w:rPr>
        <w:t xml:space="preserve">знаний, опытом разнообразной деятельности и эмоционально-личностного </w:t>
      </w:r>
      <w:r w:rsidRPr="000B3DB9">
        <w:rPr>
          <w:rFonts w:ascii="Times New Roman" w:hAnsi="Times New Roman" w:cs="Times New Roman"/>
          <w:color w:val="000000"/>
          <w:spacing w:val="-11"/>
          <w:sz w:val="28"/>
          <w:szCs w:val="28"/>
        </w:rPr>
        <w:t xml:space="preserve">отношения к окружающему социальному и природному миру), в качестве основного </w:t>
      </w:r>
      <w:r w:rsidRPr="000B3DB9">
        <w:rPr>
          <w:rFonts w:ascii="Times New Roman" w:hAnsi="Times New Roman" w:cs="Times New Roman"/>
          <w:color w:val="000000"/>
          <w:sz w:val="28"/>
          <w:szCs w:val="28"/>
        </w:rPr>
        <w:t>средства достижения цели образования;</w:t>
      </w:r>
    </w:p>
    <w:p w:rsidR="00146C2C" w:rsidRPr="000B3DB9" w:rsidRDefault="00146C2C" w:rsidP="00151299">
      <w:pPr>
        <w:numPr>
          <w:ilvl w:val="0"/>
          <w:numId w:val="3"/>
        </w:numPr>
        <w:shd w:val="clear" w:color="auto" w:fill="FFFFFF"/>
        <w:spacing w:line="360" w:lineRule="auto"/>
        <w:ind w:left="0" w:firstLine="0"/>
        <w:jc w:val="both"/>
        <w:rPr>
          <w:rFonts w:ascii="Times New Roman" w:hAnsi="Times New Roman" w:cs="Times New Roman"/>
          <w:sz w:val="28"/>
          <w:szCs w:val="28"/>
        </w:rPr>
      </w:pPr>
      <w:r w:rsidRPr="000B3DB9">
        <w:rPr>
          <w:rFonts w:ascii="Times New Roman" w:hAnsi="Times New Roman" w:cs="Times New Roman"/>
          <w:color w:val="000000"/>
          <w:sz w:val="28"/>
          <w:szCs w:val="28"/>
        </w:rPr>
        <w:t xml:space="preserve">признание того, что развитие личности </w:t>
      </w:r>
      <w:proofErr w:type="gramStart"/>
      <w:r w:rsidRPr="000B3DB9">
        <w:rPr>
          <w:rFonts w:ascii="Times New Roman" w:hAnsi="Times New Roman" w:cs="Times New Roman"/>
          <w:color w:val="000000"/>
          <w:sz w:val="28"/>
          <w:szCs w:val="28"/>
        </w:rPr>
        <w:t>обучающихся</w:t>
      </w:r>
      <w:proofErr w:type="gramEnd"/>
      <w:r w:rsidRPr="000B3DB9">
        <w:rPr>
          <w:rFonts w:ascii="Times New Roman" w:hAnsi="Times New Roman" w:cs="Times New Roman"/>
          <w:color w:val="000000"/>
          <w:sz w:val="28"/>
          <w:szCs w:val="28"/>
        </w:rPr>
        <w:t xml:space="preserve"> с ОВЗ зависит от</w:t>
      </w:r>
      <w:r w:rsidRPr="000B3DB9">
        <w:rPr>
          <w:rFonts w:ascii="Times New Roman" w:hAnsi="Times New Roman" w:cs="Times New Roman"/>
          <w:sz w:val="28"/>
          <w:szCs w:val="28"/>
        </w:rPr>
        <w:t xml:space="preserve"> </w:t>
      </w:r>
      <w:r w:rsidRPr="000B3DB9">
        <w:rPr>
          <w:rFonts w:ascii="Times New Roman" w:hAnsi="Times New Roman" w:cs="Times New Roman"/>
          <w:color w:val="000000"/>
          <w:sz w:val="28"/>
          <w:szCs w:val="28"/>
        </w:rPr>
        <w:t>характера организации доступной им учебной деятельности;</w:t>
      </w:r>
    </w:p>
    <w:p w:rsidR="00146C2C" w:rsidRPr="000B3DB9" w:rsidRDefault="00146C2C" w:rsidP="00151299">
      <w:pPr>
        <w:numPr>
          <w:ilvl w:val="0"/>
          <w:numId w:val="3"/>
        </w:numPr>
        <w:shd w:val="clear" w:color="auto" w:fill="FFFFFF"/>
        <w:spacing w:line="360" w:lineRule="auto"/>
        <w:ind w:left="0" w:right="24" w:firstLine="0"/>
        <w:jc w:val="both"/>
        <w:rPr>
          <w:rFonts w:ascii="Times New Roman" w:hAnsi="Times New Roman" w:cs="Times New Roman"/>
          <w:sz w:val="28"/>
          <w:szCs w:val="28"/>
        </w:rPr>
      </w:pPr>
      <w:r w:rsidRPr="000B3DB9">
        <w:rPr>
          <w:rFonts w:ascii="Times New Roman" w:hAnsi="Times New Roman" w:cs="Times New Roman"/>
          <w:color w:val="000000"/>
          <w:sz w:val="28"/>
          <w:szCs w:val="28"/>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146C2C" w:rsidRPr="000B3DB9" w:rsidRDefault="00146C2C" w:rsidP="00151299">
      <w:pPr>
        <w:numPr>
          <w:ilvl w:val="0"/>
          <w:numId w:val="3"/>
        </w:numPr>
        <w:shd w:val="clear" w:color="auto" w:fill="FFFFFF"/>
        <w:spacing w:line="360" w:lineRule="auto"/>
        <w:ind w:left="0" w:right="14" w:firstLine="0"/>
        <w:jc w:val="both"/>
        <w:rPr>
          <w:rFonts w:ascii="Times New Roman" w:hAnsi="Times New Roman" w:cs="Times New Roman"/>
          <w:sz w:val="28"/>
          <w:szCs w:val="28"/>
        </w:rPr>
      </w:pPr>
      <w:r w:rsidRPr="000B3DB9">
        <w:rPr>
          <w:rFonts w:ascii="Times New Roman" w:hAnsi="Times New Roman" w:cs="Times New Roman"/>
          <w:color w:val="000000"/>
          <w:sz w:val="28"/>
          <w:szCs w:val="28"/>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146C2C" w:rsidRPr="000B3DB9" w:rsidRDefault="00146C2C" w:rsidP="00151299">
      <w:pPr>
        <w:numPr>
          <w:ilvl w:val="0"/>
          <w:numId w:val="3"/>
        </w:numPr>
        <w:shd w:val="clear" w:color="auto" w:fill="FFFFFF"/>
        <w:spacing w:line="360" w:lineRule="auto"/>
        <w:ind w:left="0" w:right="5" w:firstLine="0"/>
        <w:jc w:val="both"/>
        <w:rPr>
          <w:rFonts w:ascii="Times New Roman" w:hAnsi="Times New Roman" w:cs="Times New Roman"/>
          <w:sz w:val="28"/>
          <w:szCs w:val="28"/>
        </w:rPr>
      </w:pPr>
      <w:r w:rsidRPr="000B3DB9">
        <w:rPr>
          <w:rFonts w:ascii="Times New Roman" w:hAnsi="Times New Roman" w:cs="Times New Roman"/>
          <w:color w:val="000000"/>
          <w:sz w:val="28"/>
          <w:szCs w:val="28"/>
        </w:rPr>
        <w:t xml:space="preserve">ориентацию на результаты образования как </w:t>
      </w:r>
      <w:proofErr w:type="spellStart"/>
      <w:r w:rsidRPr="000B3DB9">
        <w:rPr>
          <w:rFonts w:ascii="Times New Roman" w:hAnsi="Times New Roman" w:cs="Times New Roman"/>
          <w:color w:val="000000"/>
          <w:sz w:val="28"/>
          <w:szCs w:val="28"/>
        </w:rPr>
        <w:t>системообразующий</w:t>
      </w:r>
      <w:proofErr w:type="spellEnd"/>
      <w:r w:rsidRPr="000B3DB9">
        <w:rPr>
          <w:rFonts w:ascii="Times New Roman" w:hAnsi="Times New Roman" w:cs="Times New Roman"/>
          <w:color w:val="000000"/>
          <w:sz w:val="28"/>
          <w:szCs w:val="28"/>
        </w:rPr>
        <w:t xml:space="preserve"> компонент Стандарта, где общекультурное и личностное развитие обучающегося с ОВЗ составляет цель и основной результат получения НОО;</w:t>
      </w:r>
    </w:p>
    <w:p w:rsidR="00146C2C" w:rsidRPr="000B3DB9" w:rsidRDefault="00146C2C" w:rsidP="00151299">
      <w:pPr>
        <w:numPr>
          <w:ilvl w:val="0"/>
          <w:numId w:val="3"/>
        </w:numPr>
        <w:shd w:val="clear" w:color="auto" w:fill="FFFFFF"/>
        <w:spacing w:line="360" w:lineRule="auto"/>
        <w:ind w:left="0" w:right="10" w:firstLine="0"/>
        <w:jc w:val="both"/>
        <w:rPr>
          <w:rFonts w:ascii="Times New Roman" w:hAnsi="Times New Roman" w:cs="Times New Roman"/>
          <w:sz w:val="28"/>
          <w:szCs w:val="28"/>
        </w:rPr>
      </w:pPr>
      <w:r w:rsidRPr="000B3DB9">
        <w:rPr>
          <w:rFonts w:ascii="Times New Roman" w:hAnsi="Times New Roman" w:cs="Times New Roman"/>
          <w:color w:val="000000"/>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sidRPr="000B3DB9">
        <w:rPr>
          <w:rFonts w:ascii="Times New Roman" w:hAnsi="Times New Roman" w:cs="Times New Roman"/>
          <w:color w:val="000000"/>
          <w:spacing w:val="-1"/>
          <w:sz w:val="28"/>
          <w:szCs w:val="28"/>
        </w:rPr>
        <w:t xml:space="preserve">и обществе духовно-нравственными и </w:t>
      </w:r>
      <w:proofErr w:type="spellStart"/>
      <w:r w:rsidRPr="000B3DB9">
        <w:rPr>
          <w:rFonts w:ascii="Times New Roman" w:hAnsi="Times New Roman" w:cs="Times New Roman"/>
          <w:color w:val="000000"/>
          <w:spacing w:val="-1"/>
          <w:sz w:val="28"/>
          <w:szCs w:val="28"/>
        </w:rPr>
        <w:t>социокультурными</w:t>
      </w:r>
      <w:proofErr w:type="spellEnd"/>
      <w:r w:rsidRPr="000B3DB9">
        <w:rPr>
          <w:rFonts w:ascii="Times New Roman" w:hAnsi="Times New Roman" w:cs="Times New Roman"/>
          <w:color w:val="000000"/>
          <w:spacing w:val="-1"/>
          <w:sz w:val="28"/>
          <w:szCs w:val="28"/>
        </w:rPr>
        <w:t xml:space="preserve"> ценностями;</w:t>
      </w:r>
    </w:p>
    <w:p w:rsidR="00146C2C" w:rsidRPr="000B3DB9" w:rsidRDefault="00146C2C" w:rsidP="00151299">
      <w:pPr>
        <w:numPr>
          <w:ilvl w:val="0"/>
          <w:numId w:val="3"/>
        </w:numPr>
        <w:shd w:val="clear" w:color="auto" w:fill="FFFFFF"/>
        <w:spacing w:line="360" w:lineRule="auto"/>
        <w:ind w:left="0" w:firstLine="0"/>
        <w:jc w:val="both"/>
        <w:rPr>
          <w:rFonts w:ascii="Times New Roman" w:hAnsi="Times New Roman" w:cs="Times New Roman"/>
          <w:sz w:val="28"/>
          <w:szCs w:val="28"/>
        </w:rPr>
      </w:pPr>
      <w:r w:rsidRPr="000B3DB9">
        <w:rPr>
          <w:rFonts w:ascii="Times New Roman" w:hAnsi="Times New Roman" w:cs="Times New Roman"/>
          <w:color w:val="000000"/>
          <w:sz w:val="28"/>
          <w:szCs w:val="28"/>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r w:rsidRPr="000B3DB9">
        <w:rPr>
          <w:rFonts w:ascii="Times New Roman" w:hAnsi="Times New Roman" w:cs="Times New Roman"/>
          <w:sz w:val="28"/>
          <w:szCs w:val="28"/>
        </w:rPr>
        <w:t xml:space="preserve">. </w:t>
      </w:r>
    </w:p>
    <w:p w:rsidR="00146C2C" w:rsidRDefault="00F00AFC" w:rsidP="00151299">
      <w:pPr>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п</w:t>
      </w:r>
      <w:r w:rsidR="00146C2C">
        <w:rPr>
          <w:rFonts w:ascii="Times New Roman" w:hAnsi="Times New Roman"/>
          <w:sz w:val="28"/>
          <w:szCs w:val="28"/>
        </w:rPr>
        <w:t xml:space="preserve">рименение дифференцированного подхода </w:t>
      </w:r>
      <w:r w:rsidR="00146C2C">
        <w:rPr>
          <w:rFonts w:ascii="Times New Roman" w:hAnsi="Times New Roman" w:cs="Times New Roman"/>
          <w:sz w:val="28"/>
          <w:szCs w:val="28"/>
        </w:rPr>
        <w:t xml:space="preserve">предполагает учет  особых образовательных потребностей обучающихся с ЗПР, которые проявляются в неоднородности по возможностям освоения содержания </w:t>
      </w:r>
      <w:proofErr w:type="gramStart"/>
      <w:r w:rsidR="00146C2C">
        <w:rPr>
          <w:rFonts w:ascii="Times New Roman" w:hAnsi="Times New Roman" w:cs="Times New Roman"/>
          <w:sz w:val="28"/>
          <w:szCs w:val="28"/>
        </w:rPr>
        <w:t>образования</w:t>
      </w:r>
      <w:proofErr w:type="gramEnd"/>
      <w:r w:rsidR="00146C2C">
        <w:rPr>
          <w:rFonts w:ascii="Times New Roman" w:hAnsi="Times New Roman" w:cs="Times New Roman"/>
          <w:sz w:val="28"/>
          <w:szCs w:val="28"/>
        </w:rPr>
        <w:t xml:space="preserve"> и  </w:t>
      </w:r>
      <w:r w:rsidR="00146C2C">
        <w:rPr>
          <w:rFonts w:ascii="Times New Roman" w:hAnsi="Times New Roman"/>
          <w:sz w:val="28"/>
          <w:szCs w:val="28"/>
        </w:rPr>
        <w:t xml:space="preserve">   предоставляет  обучающимся  возможность реализовать индивидуальный потенциал развития. </w:t>
      </w:r>
    </w:p>
    <w:p w:rsidR="00146C2C" w:rsidRDefault="00146C2C" w:rsidP="00151299">
      <w:pPr>
        <w:spacing w:line="360" w:lineRule="auto"/>
        <w:ind w:firstLine="709"/>
        <w:jc w:val="both"/>
        <w:rPr>
          <w:rFonts w:ascii="Times New Roman" w:hAnsi="Times New Roman"/>
          <w:sz w:val="28"/>
          <w:szCs w:val="28"/>
        </w:rPr>
      </w:pPr>
      <w:proofErr w:type="spellStart"/>
      <w:proofErr w:type="gramStart"/>
      <w:r w:rsidRPr="004D2C60">
        <w:rPr>
          <w:rFonts w:ascii="Times New Roman" w:hAnsi="Times New Roman" w:cs="Times New Roman"/>
          <w:b/>
          <w:i/>
          <w:iCs/>
          <w:sz w:val="28"/>
          <w:szCs w:val="28"/>
        </w:rPr>
        <w:t>Деятельностный</w:t>
      </w:r>
      <w:proofErr w:type="spellEnd"/>
      <w:r w:rsidRPr="004D2C60">
        <w:rPr>
          <w:rFonts w:ascii="Times New Roman" w:hAnsi="Times New Roman" w:cs="Times New Roman"/>
          <w:b/>
          <w:i/>
          <w:iCs/>
          <w:sz w:val="28"/>
          <w:szCs w:val="28"/>
        </w:rPr>
        <w:t xml:space="preserve"> подход</w:t>
      </w:r>
      <w:r>
        <w:rPr>
          <w:rFonts w:ascii="Times New Roman" w:hAnsi="Times New Roman" w:cs="Times New Roman"/>
          <w:i/>
          <w:iCs/>
          <w:sz w:val="28"/>
          <w:szCs w:val="28"/>
        </w:rPr>
        <w:t xml:space="preserve"> в </w:t>
      </w:r>
      <w:r w:rsidR="00F00AFC">
        <w:rPr>
          <w:rFonts w:ascii="Times New Roman" w:hAnsi="Times New Roman" w:cs="Times New Roman"/>
          <w:i/>
          <w:iCs/>
          <w:sz w:val="28"/>
          <w:szCs w:val="28"/>
        </w:rPr>
        <w:t>МОУ «Килачевская СОШ»</w:t>
      </w:r>
      <w:r>
        <w:rPr>
          <w:rFonts w:ascii="Times New Roman" w:hAnsi="Times New Roman" w:cs="Times New Roman"/>
          <w:i/>
          <w:iCs/>
          <w:sz w:val="28"/>
          <w:szCs w:val="28"/>
        </w:rPr>
        <w:t xml:space="preserve"> </w:t>
      </w:r>
      <w:r>
        <w:rPr>
          <w:rFonts w:ascii="Times New Roman" w:hAnsi="Times New Roman" w:cs="Times New Roman"/>
          <w:sz w:val="28"/>
          <w:szCs w:val="28"/>
        </w:rPr>
        <w:t>основывается на теоретических положениях</w:t>
      </w:r>
      <w:r>
        <w:rPr>
          <w:rFonts w:ascii="Times New Roman" w:hAnsi="Times New Roman" w:cs="Times New Roman"/>
          <w:i/>
          <w:iCs/>
          <w:sz w:val="28"/>
          <w:szCs w:val="28"/>
        </w:rPr>
        <w:t xml:space="preserve"> </w:t>
      </w:r>
      <w:r>
        <w:rPr>
          <w:rFonts w:ascii="Times New Roman" w:hAnsi="Times New Roman" w:cs="Times New Roman"/>
          <w:sz w:val="28"/>
          <w:szCs w:val="28"/>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w:t>
      </w:r>
      <w:r>
        <w:rPr>
          <w:rFonts w:ascii="Times New Roman" w:hAnsi="Times New Roman"/>
          <w:sz w:val="28"/>
          <w:szCs w:val="28"/>
        </w:rPr>
        <w:t xml:space="preserve">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roofErr w:type="gramEnd"/>
    </w:p>
    <w:p w:rsidR="00146C2C" w:rsidRDefault="00146C2C" w:rsidP="001512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средством реализации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обеспечивающий овладение ими содержанием образования.</w:t>
      </w:r>
    </w:p>
    <w:p w:rsidR="00146C2C" w:rsidRPr="00A40D51" w:rsidRDefault="00146C2C" w:rsidP="00151299">
      <w:pPr>
        <w:spacing w:line="360" w:lineRule="auto"/>
        <w:ind w:left="946"/>
        <w:jc w:val="both"/>
        <w:rPr>
          <w:rFonts w:ascii="Times New Roman" w:hAnsi="Times New Roman" w:cs="Times New Roman"/>
          <w:sz w:val="28"/>
          <w:szCs w:val="28"/>
        </w:rPr>
      </w:pPr>
      <w:r>
        <w:rPr>
          <w:rFonts w:ascii="Times New Roman" w:hAnsi="Times New Roman"/>
          <w:sz w:val="28"/>
          <w:szCs w:val="28"/>
        </w:rPr>
        <w:t xml:space="preserve">Реализация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подхода обеспечивает:</w:t>
      </w:r>
    </w:p>
    <w:p w:rsidR="00146C2C" w:rsidRDefault="00146C2C" w:rsidP="00151299">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придание результатам образования социально и личностно значимого характера; </w:t>
      </w:r>
    </w:p>
    <w:p w:rsidR="00146C2C" w:rsidRDefault="00146C2C" w:rsidP="00151299">
      <w:pPr>
        <w:numPr>
          <w:ilvl w:val="0"/>
          <w:numId w:val="2"/>
        </w:num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прочное усвоение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146C2C" w:rsidRPr="00A40D51" w:rsidRDefault="00146C2C" w:rsidP="00151299">
      <w:pPr>
        <w:numPr>
          <w:ilvl w:val="0"/>
          <w:numId w:val="2"/>
        </w:numPr>
        <w:tabs>
          <w:tab w:val="left" w:pos="709"/>
        </w:tabs>
        <w:spacing w:line="360" w:lineRule="auto"/>
        <w:jc w:val="both"/>
        <w:rPr>
          <w:rFonts w:ascii="Times New Roman" w:hAnsi="Times New Roman" w:cs="Times New Roman"/>
          <w:sz w:val="28"/>
          <w:szCs w:val="28"/>
        </w:rPr>
      </w:pPr>
      <w:r w:rsidRPr="00A40D51">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146C2C" w:rsidRDefault="00146C2C" w:rsidP="00151299">
      <w:pPr>
        <w:spacing w:line="360" w:lineRule="auto"/>
        <w:ind w:firstLine="708"/>
        <w:jc w:val="both"/>
        <w:rPr>
          <w:rFonts w:ascii="Times New Roman" w:hAnsi="Times New Roman"/>
          <w:sz w:val="28"/>
          <w:szCs w:val="28"/>
        </w:rPr>
      </w:pPr>
      <w:r w:rsidRPr="00F00AFC">
        <w:rPr>
          <w:rFonts w:ascii="Times New Roman" w:hAnsi="Times New Roman"/>
          <w:sz w:val="28"/>
          <w:szCs w:val="28"/>
        </w:rPr>
        <w:t xml:space="preserve">В основу АООП НОО  </w:t>
      </w:r>
      <w:proofErr w:type="gramStart"/>
      <w:r w:rsidRPr="00F00AFC">
        <w:rPr>
          <w:rFonts w:ascii="Times New Roman" w:hAnsi="Times New Roman"/>
          <w:sz w:val="28"/>
          <w:szCs w:val="28"/>
        </w:rPr>
        <w:t>обучающихся</w:t>
      </w:r>
      <w:proofErr w:type="gramEnd"/>
      <w:r w:rsidRPr="00F00AFC">
        <w:rPr>
          <w:rFonts w:ascii="Times New Roman" w:hAnsi="Times New Roman"/>
          <w:sz w:val="28"/>
          <w:szCs w:val="28"/>
        </w:rPr>
        <w:t xml:space="preserve"> с ЗПР</w:t>
      </w:r>
      <w:r w:rsidRPr="00F00AFC">
        <w:rPr>
          <w:rFonts w:ascii="Times New Roman" w:hAnsi="Times New Roman" w:cs="Times New Roman"/>
          <w:sz w:val="28"/>
          <w:szCs w:val="28"/>
        </w:rPr>
        <w:t xml:space="preserve"> </w:t>
      </w:r>
      <w:r w:rsidR="00F00AFC" w:rsidRPr="00F00AFC">
        <w:rPr>
          <w:rFonts w:ascii="Times New Roman" w:hAnsi="Times New Roman" w:cs="Times New Roman"/>
          <w:sz w:val="28"/>
          <w:szCs w:val="28"/>
        </w:rPr>
        <w:t>МОУ «Килачевская СОШ»</w:t>
      </w:r>
      <w:r w:rsidR="00F00AFC">
        <w:rPr>
          <w:rFonts w:ascii="Times New Roman" w:hAnsi="Times New Roman" w:cs="Times New Roman"/>
          <w:color w:val="FF0000"/>
          <w:sz w:val="28"/>
          <w:szCs w:val="28"/>
        </w:rPr>
        <w:t xml:space="preserve"> </w:t>
      </w:r>
      <w:r w:rsidRPr="004D2C60">
        <w:rPr>
          <w:rFonts w:ascii="Times New Roman" w:hAnsi="Times New Roman"/>
          <w:sz w:val="28"/>
          <w:szCs w:val="28"/>
        </w:rPr>
        <w:t xml:space="preserve">заложены </w:t>
      </w:r>
      <w:r w:rsidRPr="004D2C60">
        <w:rPr>
          <w:rFonts w:ascii="Times New Roman" w:hAnsi="Times New Roman"/>
          <w:b/>
          <w:sz w:val="28"/>
          <w:szCs w:val="28"/>
        </w:rPr>
        <w:t>следующие принципы</w:t>
      </w:r>
      <w:r>
        <w:rPr>
          <w:rFonts w:ascii="Times New Roman" w:hAnsi="Times New Roman"/>
          <w:sz w:val="28"/>
          <w:szCs w:val="28"/>
        </w:rPr>
        <w:t>:</w:t>
      </w:r>
    </w:p>
    <w:p w:rsidR="00146C2C" w:rsidRDefault="00146C2C" w:rsidP="00151299">
      <w:pPr>
        <w:spacing w:line="360" w:lineRule="auto"/>
        <w:ind w:firstLine="708"/>
        <w:jc w:val="both"/>
        <w:rPr>
          <w:rFonts w:ascii="Times New Roman" w:hAnsi="Times New Roman"/>
          <w:sz w:val="28"/>
          <w:szCs w:val="28"/>
        </w:rPr>
      </w:pPr>
      <w:r>
        <w:rPr>
          <w:rFonts w:ascii="Times New Roman" w:hAnsi="Times New Roman"/>
          <w:sz w:val="28"/>
          <w:szCs w:val="28"/>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w:t>
      </w:r>
      <w:r>
        <w:rPr>
          <w:rFonts w:ascii="Times New Roman" w:hAnsi="Times New Roman"/>
          <w:sz w:val="28"/>
          <w:szCs w:val="28"/>
        </w:rPr>
        <w:lastRenderedPageBreak/>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46C2C" w:rsidRDefault="00146C2C" w:rsidP="00151299">
      <w:pPr>
        <w:spacing w:line="360" w:lineRule="auto"/>
        <w:ind w:firstLine="708"/>
        <w:jc w:val="both"/>
        <w:rPr>
          <w:rFonts w:ascii="Times New Roman" w:hAnsi="Times New Roman"/>
          <w:sz w:val="28"/>
          <w:szCs w:val="28"/>
        </w:rPr>
      </w:pPr>
      <w:r>
        <w:rPr>
          <w:rFonts w:ascii="Times New Roman" w:hAnsi="Times New Roman"/>
          <w:sz w:val="28"/>
          <w:szCs w:val="28"/>
        </w:rPr>
        <w:t>- принцип учета типологических и индивидуальных образовательных потребностей обучающихся;</w:t>
      </w:r>
    </w:p>
    <w:p w:rsidR="00146C2C" w:rsidRDefault="00146C2C" w:rsidP="00151299">
      <w:pPr>
        <w:spacing w:line="360" w:lineRule="auto"/>
        <w:ind w:firstLine="708"/>
        <w:jc w:val="both"/>
        <w:rPr>
          <w:rFonts w:ascii="Times New Roman" w:hAnsi="Times New Roman"/>
          <w:sz w:val="28"/>
          <w:szCs w:val="28"/>
        </w:rPr>
      </w:pPr>
      <w:r>
        <w:rPr>
          <w:rFonts w:ascii="Times New Roman" w:hAnsi="Times New Roman"/>
          <w:sz w:val="28"/>
          <w:szCs w:val="28"/>
        </w:rPr>
        <w:t>- принцип коррекционной направленности образовательного процесса;</w:t>
      </w:r>
    </w:p>
    <w:p w:rsidR="00146C2C" w:rsidRDefault="00146C2C" w:rsidP="00151299">
      <w:pPr>
        <w:spacing w:line="360" w:lineRule="auto"/>
        <w:ind w:firstLine="708"/>
        <w:jc w:val="both"/>
        <w:rPr>
          <w:rFonts w:ascii="Times New Roman" w:hAnsi="Times New Roman"/>
          <w:sz w:val="28"/>
          <w:szCs w:val="28"/>
        </w:rPr>
      </w:pPr>
      <w:r>
        <w:rPr>
          <w:rFonts w:ascii="Times New Roman" w:hAnsi="Times New Roman"/>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46C2C" w:rsidRDefault="00146C2C" w:rsidP="00151299">
      <w:pPr>
        <w:spacing w:line="360" w:lineRule="auto"/>
        <w:ind w:firstLine="708"/>
        <w:jc w:val="both"/>
        <w:rPr>
          <w:rFonts w:ascii="Times New Roman" w:hAnsi="Times New Roman"/>
          <w:sz w:val="28"/>
          <w:szCs w:val="28"/>
        </w:rPr>
      </w:pPr>
      <w:r>
        <w:rPr>
          <w:rFonts w:ascii="Times New Roman" w:hAnsi="Times New Roman"/>
          <w:sz w:val="28"/>
          <w:szCs w:val="28"/>
        </w:rPr>
        <w:t>- онтогенетический принцип;</w:t>
      </w:r>
    </w:p>
    <w:p w:rsidR="00146C2C" w:rsidRDefault="00146C2C" w:rsidP="00151299">
      <w:pPr>
        <w:spacing w:line="360" w:lineRule="auto"/>
        <w:ind w:firstLine="708"/>
        <w:jc w:val="both"/>
        <w:rPr>
          <w:rFonts w:ascii="Times New Roman" w:hAnsi="Times New Roman"/>
          <w:sz w:val="28"/>
          <w:szCs w:val="28"/>
        </w:rPr>
      </w:pPr>
      <w:r>
        <w:rPr>
          <w:rFonts w:ascii="Times New Roman" w:hAnsi="Times New Roman"/>
          <w:sz w:val="28"/>
          <w:szCs w:val="28"/>
        </w:rPr>
        <w:t xml:space="preserve">- принцип преемственности, предполагающий при проектировании АООП начального общего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146C2C" w:rsidRDefault="00146C2C" w:rsidP="00151299">
      <w:pPr>
        <w:spacing w:line="360" w:lineRule="auto"/>
        <w:ind w:firstLine="708"/>
        <w:jc w:val="both"/>
        <w:rPr>
          <w:rFonts w:ascii="Times New Roman" w:hAnsi="Times New Roman"/>
          <w:sz w:val="28"/>
          <w:szCs w:val="28"/>
        </w:rPr>
      </w:pPr>
      <w:r>
        <w:rPr>
          <w:rFonts w:ascii="Times New Roman" w:hAnsi="Times New Roman"/>
          <w:sz w:val="28"/>
          <w:szCs w:val="28"/>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46C2C" w:rsidRDefault="00146C2C" w:rsidP="00151299">
      <w:pPr>
        <w:spacing w:line="360" w:lineRule="auto"/>
        <w:ind w:firstLine="708"/>
        <w:jc w:val="both"/>
        <w:rPr>
          <w:rFonts w:ascii="Times New Roman" w:hAnsi="Times New Roman"/>
          <w:sz w:val="28"/>
          <w:szCs w:val="28"/>
        </w:rPr>
      </w:pPr>
      <w:r>
        <w:rPr>
          <w:rFonts w:ascii="Times New Roman" w:hAnsi="Times New Roman"/>
          <w:sz w:val="28"/>
          <w:szCs w:val="28"/>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46C2C" w:rsidRDefault="00146C2C" w:rsidP="00151299">
      <w:pPr>
        <w:spacing w:line="360" w:lineRule="auto"/>
        <w:ind w:firstLine="708"/>
        <w:jc w:val="both"/>
        <w:rPr>
          <w:rFonts w:ascii="Times New Roman" w:hAnsi="Times New Roman"/>
          <w:sz w:val="28"/>
          <w:szCs w:val="28"/>
        </w:rPr>
      </w:pPr>
      <w:r>
        <w:rPr>
          <w:rFonts w:ascii="Times New Roman" w:hAnsi="Times New Roman"/>
          <w:sz w:val="28"/>
          <w:szCs w:val="28"/>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46C2C" w:rsidRDefault="00146C2C" w:rsidP="00151299">
      <w:pPr>
        <w:spacing w:line="360" w:lineRule="auto"/>
        <w:ind w:firstLine="708"/>
        <w:jc w:val="both"/>
        <w:rPr>
          <w:rFonts w:ascii="Times New Roman" w:hAnsi="Times New Roman"/>
          <w:sz w:val="28"/>
          <w:szCs w:val="28"/>
        </w:rPr>
      </w:pPr>
      <w:r>
        <w:rPr>
          <w:rFonts w:ascii="Times New Roman" w:hAnsi="Times New Roman"/>
          <w:sz w:val="28"/>
          <w:szCs w:val="28"/>
        </w:rPr>
        <w:t xml:space="preserve">- принцип сотрудничества с семьей. </w:t>
      </w:r>
    </w:p>
    <w:p w:rsidR="00146C2C" w:rsidRDefault="00146C2C" w:rsidP="00151299">
      <w:pPr>
        <w:tabs>
          <w:tab w:val="left" w:pos="2480"/>
          <w:tab w:val="left" w:pos="5440"/>
          <w:tab w:val="left" w:pos="8440"/>
        </w:tabs>
        <w:spacing w:line="360" w:lineRule="auto"/>
        <w:ind w:left="720"/>
        <w:jc w:val="center"/>
      </w:pPr>
    </w:p>
    <w:p w:rsidR="004C303B" w:rsidRDefault="004C303B" w:rsidP="00151299">
      <w:pPr>
        <w:tabs>
          <w:tab w:val="left" w:pos="2480"/>
          <w:tab w:val="left" w:pos="5440"/>
          <w:tab w:val="left" w:pos="8440"/>
        </w:tabs>
        <w:spacing w:line="360" w:lineRule="auto"/>
        <w:rPr>
          <w:rFonts w:ascii="Times New Roman" w:hAnsi="Times New Roman" w:cs="Times New Roman"/>
          <w:b/>
          <w:bCs/>
          <w:sz w:val="28"/>
          <w:szCs w:val="28"/>
        </w:rPr>
      </w:pPr>
    </w:p>
    <w:p w:rsidR="00146C2C" w:rsidRDefault="00146C2C" w:rsidP="004C303B">
      <w:pPr>
        <w:tabs>
          <w:tab w:val="left" w:pos="2480"/>
          <w:tab w:val="left" w:pos="5440"/>
          <w:tab w:val="left" w:pos="8440"/>
        </w:tabs>
        <w:spacing w:line="360" w:lineRule="auto"/>
        <w:jc w:val="center"/>
        <w:rPr>
          <w:rFonts w:ascii="Times New Roman" w:hAnsi="Times New Roman" w:cs="Times New Roman"/>
          <w:sz w:val="24"/>
        </w:rPr>
      </w:pPr>
      <w:r w:rsidRPr="004D2C60">
        <w:rPr>
          <w:rFonts w:ascii="Times New Roman" w:hAnsi="Times New Roman" w:cs="Times New Roman"/>
          <w:b/>
          <w:bCs/>
          <w:sz w:val="28"/>
          <w:szCs w:val="28"/>
        </w:rPr>
        <w:lastRenderedPageBreak/>
        <w:t>Общая</w:t>
      </w:r>
      <w:r w:rsidRPr="004D2C60">
        <w:rPr>
          <w:rFonts w:ascii="Times New Roman" w:hAnsi="Times New Roman" w:cs="Times New Roman"/>
          <w:b/>
          <w:bCs/>
          <w:sz w:val="24"/>
        </w:rPr>
        <w:t xml:space="preserve"> </w:t>
      </w:r>
      <w:r w:rsidRPr="004D2C60">
        <w:rPr>
          <w:rFonts w:ascii="Times New Roman" w:hAnsi="Times New Roman" w:cs="Times New Roman"/>
          <w:b/>
          <w:bCs/>
          <w:sz w:val="28"/>
          <w:szCs w:val="28"/>
        </w:rPr>
        <w:t>характеристика</w:t>
      </w:r>
      <w:r>
        <w:rPr>
          <w:rFonts w:ascii="Times New Roman" w:hAnsi="Times New Roman" w:cs="Times New Roman"/>
          <w:b/>
          <w:bCs/>
          <w:sz w:val="28"/>
          <w:szCs w:val="28"/>
        </w:rPr>
        <w:t xml:space="preserve"> </w:t>
      </w:r>
      <w:r>
        <w:rPr>
          <w:rFonts w:ascii="Times New Roman" w:hAnsi="Times New Roman" w:cs="Times New Roman"/>
          <w:b/>
          <w:bCs/>
          <w:sz w:val="27"/>
          <w:szCs w:val="27"/>
        </w:rPr>
        <w:t xml:space="preserve">АООП НОО </w:t>
      </w:r>
      <w:proofErr w:type="gramStart"/>
      <w:r>
        <w:rPr>
          <w:rFonts w:ascii="Times New Roman" w:hAnsi="Times New Roman" w:cs="Times New Roman"/>
          <w:b/>
          <w:bCs/>
          <w:sz w:val="28"/>
          <w:szCs w:val="28"/>
        </w:rPr>
        <w:t>обучающихся</w:t>
      </w:r>
      <w:proofErr w:type="gramEnd"/>
      <w:r>
        <w:rPr>
          <w:rFonts w:ascii="Times New Roman" w:hAnsi="Times New Roman" w:cs="Times New Roman"/>
          <w:b/>
          <w:bCs/>
          <w:sz w:val="28"/>
          <w:szCs w:val="28"/>
        </w:rPr>
        <w:t xml:space="preserve"> с задержкой психического развития</w:t>
      </w:r>
    </w:p>
    <w:p w:rsidR="00146C2C" w:rsidRDefault="00146C2C" w:rsidP="00151299">
      <w:pPr>
        <w:spacing w:line="360" w:lineRule="auto"/>
        <w:ind w:firstLine="709"/>
        <w:jc w:val="both"/>
        <w:rPr>
          <w:rFonts w:ascii="Times New Roman" w:hAnsi="Times New Roman" w:cs="Times New Roman"/>
          <w:sz w:val="24"/>
        </w:rPr>
      </w:pPr>
    </w:p>
    <w:p w:rsidR="00146C2C" w:rsidRDefault="00146C2C" w:rsidP="00151299">
      <w:pPr>
        <w:spacing w:line="360" w:lineRule="auto"/>
        <w:ind w:firstLine="709"/>
        <w:jc w:val="both"/>
        <w:rPr>
          <w:rFonts w:ascii="Times New Roman" w:hAnsi="Times New Roman" w:cs="Times New Roman"/>
          <w:sz w:val="28"/>
          <w:szCs w:val="28"/>
        </w:rPr>
      </w:pPr>
      <w:proofErr w:type="gramStart"/>
      <w:r w:rsidRPr="00377E79">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обучающихся с ОВЗ </w:t>
      </w:r>
      <w:r w:rsidRPr="00F00AFC">
        <w:rPr>
          <w:rFonts w:ascii="Times New Roman" w:hAnsi="Times New Roman" w:cs="Times New Roman"/>
          <w:sz w:val="28"/>
          <w:szCs w:val="28"/>
        </w:rPr>
        <w:t>(вариант 7.1. и вариант 7.2)</w:t>
      </w:r>
      <w:r w:rsidRPr="00377E79">
        <w:rPr>
          <w:rFonts w:ascii="Times New Roman"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roofErr w:type="gramEnd"/>
    </w:p>
    <w:p w:rsidR="00146C2C" w:rsidRPr="00377E79"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377E79">
        <w:rPr>
          <w:rFonts w:ascii="Times New Roman" w:eastAsia="Times New Roman" w:hAnsi="Times New Roman" w:cs="Times New Roman"/>
          <w:b/>
          <w:color w:val="000000"/>
          <w:kern w:val="0"/>
          <w:sz w:val="28"/>
          <w:szCs w:val="28"/>
          <w:u w:val="single"/>
          <w:lang w:eastAsia="ru-RU" w:bidi="ar-SA"/>
        </w:rPr>
        <w:t>Вариант 7.1.</w:t>
      </w:r>
      <w:r>
        <w:rPr>
          <w:rFonts w:ascii="Times New Roman" w:eastAsia="Times New Roman" w:hAnsi="Times New Roman" w:cs="Times New Roman"/>
          <w:b/>
          <w:color w:val="000000"/>
          <w:kern w:val="0"/>
          <w:sz w:val="28"/>
          <w:szCs w:val="28"/>
          <w:u w:val="single"/>
          <w:lang w:eastAsia="ru-RU" w:bidi="ar-SA"/>
        </w:rPr>
        <w:t>:</w:t>
      </w:r>
      <w:r w:rsidRPr="00377E79">
        <w:rPr>
          <w:rFonts w:ascii="Times New Roman" w:eastAsia="Times New Roman" w:hAnsi="Times New Roman" w:cs="Times New Roman"/>
          <w:color w:val="000000"/>
          <w:kern w:val="0"/>
          <w:sz w:val="28"/>
          <w:szCs w:val="28"/>
          <w:lang w:eastAsia="ru-RU" w:bidi="ar-SA"/>
        </w:rPr>
        <w:t xml:space="preserve"> </w:t>
      </w:r>
      <w:r>
        <w:rPr>
          <w:rFonts w:ascii="Times New Roman" w:eastAsia="Times New Roman" w:hAnsi="Times New Roman" w:cs="Times New Roman"/>
          <w:color w:val="000000"/>
          <w:kern w:val="0"/>
          <w:sz w:val="28"/>
          <w:szCs w:val="28"/>
          <w:lang w:eastAsia="ru-RU" w:bidi="ar-SA"/>
        </w:rPr>
        <w:t>О</w:t>
      </w:r>
      <w:r w:rsidRPr="00377E79">
        <w:rPr>
          <w:rFonts w:ascii="Times New Roman" w:eastAsia="Times New Roman" w:hAnsi="Times New Roman" w:cs="Times New Roman"/>
          <w:color w:val="000000"/>
          <w:kern w:val="0"/>
          <w:sz w:val="28"/>
          <w:szCs w:val="28"/>
          <w:lang w:eastAsia="ru-RU" w:bidi="ar-SA"/>
        </w:rPr>
        <w:t xml:space="preserve">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146C2C" w:rsidRPr="00377E79"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АООП НОО </w:t>
      </w:r>
      <w:r w:rsidR="00F00AFC">
        <w:rPr>
          <w:rFonts w:ascii="Times New Roman" w:eastAsia="Times New Roman" w:hAnsi="Times New Roman" w:cs="Times New Roman"/>
          <w:color w:val="000000"/>
          <w:kern w:val="0"/>
          <w:sz w:val="28"/>
          <w:szCs w:val="28"/>
          <w:lang w:eastAsia="ru-RU" w:bidi="ar-SA"/>
        </w:rPr>
        <w:t xml:space="preserve">МОУ «Килачевская СОШ» </w:t>
      </w:r>
      <w:r w:rsidRPr="00377E79">
        <w:rPr>
          <w:rFonts w:ascii="Times New Roman" w:eastAsia="Times New Roman" w:hAnsi="Times New Roman" w:cs="Times New Roman"/>
          <w:color w:val="000000"/>
          <w:kern w:val="0"/>
          <w:sz w:val="28"/>
          <w:szCs w:val="28"/>
          <w:lang w:eastAsia="ru-RU" w:bidi="ar-SA"/>
        </w:rPr>
        <w:t xml:space="preserve">представляет собой адаптированный вариант основной образовательной программы начального общего образования (далее — ООП НОО). </w:t>
      </w:r>
      <w:r>
        <w:rPr>
          <w:rFonts w:ascii="Times New Roman" w:eastAsia="Times New Roman" w:hAnsi="Times New Roman" w:cs="Times New Roman"/>
          <w:color w:val="000000"/>
          <w:kern w:val="0"/>
          <w:sz w:val="28"/>
          <w:szCs w:val="28"/>
          <w:lang w:eastAsia="ru-RU" w:bidi="ar-SA"/>
        </w:rPr>
        <w:t>С</w:t>
      </w:r>
      <w:r w:rsidRPr="00377E79">
        <w:rPr>
          <w:rFonts w:ascii="Times New Roman" w:eastAsia="Times New Roman" w:hAnsi="Times New Roman" w:cs="Times New Roman"/>
          <w:color w:val="000000"/>
          <w:kern w:val="0"/>
          <w:sz w:val="28"/>
          <w:szCs w:val="28"/>
          <w:lang w:eastAsia="ru-RU" w:bidi="ar-SA"/>
        </w:rPr>
        <w:t>труктур</w:t>
      </w:r>
      <w:r>
        <w:rPr>
          <w:rFonts w:ascii="Times New Roman" w:eastAsia="Times New Roman" w:hAnsi="Times New Roman" w:cs="Times New Roman"/>
          <w:color w:val="000000"/>
          <w:kern w:val="0"/>
          <w:sz w:val="28"/>
          <w:szCs w:val="28"/>
          <w:lang w:eastAsia="ru-RU" w:bidi="ar-SA"/>
        </w:rPr>
        <w:t>а</w:t>
      </w:r>
      <w:r w:rsidRPr="00377E79">
        <w:rPr>
          <w:rFonts w:ascii="Times New Roman" w:eastAsia="Times New Roman" w:hAnsi="Times New Roman" w:cs="Times New Roman"/>
          <w:color w:val="000000"/>
          <w:kern w:val="0"/>
          <w:sz w:val="28"/>
          <w:szCs w:val="28"/>
          <w:lang w:eastAsia="ru-RU" w:bidi="ar-SA"/>
        </w:rPr>
        <w:t xml:space="preserve"> АООП НОО (в том числе соотношению обязательной части и части, формируемой участниками образовательных отношений и их объему) и результат</w:t>
      </w:r>
      <w:r>
        <w:rPr>
          <w:rFonts w:ascii="Times New Roman" w:eastAsia="Times New Roman" w:hAnsi="Times New Roman" w:cs="Times New Roman"/>
          <w:color w:val="000000"/>
          <w:kern w:val="0"/>
          <w:sz w:val="28"/>
          <w:szCs w:val="28"/>
          <w:lang w:eastAsia="ru-RU" w:bidi="ar-SA"/>
        </w:rPr>
        <w:t>ы</w:t>
      </w:r>
      <w:r w:rsidRPr="00377E79">
        <w:rPr>
          <w:rFonts w:ascii="Times New Roman" w:eastAsia="Times New Roman" w:hAnsi="Times New Roman" w:cs="Times New Roman"/>
          <w:color w:val="000000"/>
          <w:kern w:val="0"/>
          <w:sz w:val="28"/>
          <w:szCs w:val="28"/>
          <w:lang w:eastAsia="ru-RU" w:bidi="ar-SA"/>
        </w:rPr>
        <w:t xml:space="preserve"> ее освоения соответствуют федеральному государственному стандарту начального общего образования</w:t>
      </w:r>
      <w:r>
        <w:rPr>
          <w:rFonts w:ascii="Times New Roman" w:eastAsia="Times New Roman" w:hAnsi="Times New Roman" w:cs="Times New Roman"/>
          <w:color w:val="000000"/>
          <w:kern w:val="0"/>
          <w:position w:val="8"/>
          <w:sz w:val="18"/>
          <w:szCs w:val="18"/>
          <w:vertAlign w:val="superscript"/>
          <w:lang w:eastAsia="ru-RU" w:bidi="ar-SA"/>
        </w:rPr>
        <w:t xml:space="preserve"> </w:t>
      </w:r>
      <w:r w:rsidRPr="00377E79">
        <w:rPr>
          <w:rFonts w:ascii="Times New Roman" w:eastAsia="Times New Roman" w:hAnsi="Times New Roman" w:cs="Times New Roman"/>
          <w:color w:val="000000"/>
          <w:kern w:val="0"/>
          <w:sz w:val="28"/>
          <w:szCs w:val="28"/>
          <w:lang w:eastAsia="ru-RU" w:bidi="ar-SA"/>
        </w:rPr>
        <w:t xml:space="preserve">(далее — ФГОС НОО). Адаптация программы </w:t>
      </w:r>
      <w:r>
        <w:rPr>
          <w:rFonts w:ascii="Times New Roman" w:eastAsia="Times New Roman" w:hAnsi="Times New Roman" w:cs="Times New Roman"/>
          <w:color w:val="000000"/>
          <w:kern w:val="0"/>
          <w:sz w:val="28"/>
          <w:szCs w:val="28"/>
          <w:lang w:eastAsia="ru-RU" w:bidi="ar-SA"/>
        </w:rPr>
        <w:t>осуществляет</w:t>
      </w:r>
      <w:r w:rsidRPr="00377E79">
        <w:rPr>
          <w:rFonts w:ascii="Times New Roman" w:eastAsia="Times New Roman" w:hAnsi="Times New Roman" w:cs="Times New Roman"/>
          <w:color w:val="000000"/>
          <w:kern w:val="0"/>
          <w:sz w:val="28"/>
          <w:szCs w:val="28"/>
          <w:lang w:eastAsia="ru-RU" w:bidi="ar-SA"/>
        </w:rPr>
        <w:t xml:space="preserve">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w:t>
      </w:r>
      <w:r w:rsidRPr="00377E79">
        <w:rPr>
          <w:rFonts w:ascii="Times New Roman" w:eastAsia="Times New Roman" w:hAnsi="Times New Roman" w:cs="Times New Roman"/>
          <w:color w:val="000000"/>
          <w:kern w:val="0"/>
          <w:sz w:val="28"/>
          <w:szCs w:val="28"/>
          <w:lang w:eastAsia="ru-RU" w:bidi="ar-SA"/>
        </w:rPr>
        <w:lastRenderedPageBreak/>
        <w:t xml:space="preserve">каждого обучающегося определяется с учетом его особых образовательных потребностей на основе рекомендаций ПМПК, ИПР. </w:t>
      </w:r>
    </w:p>
    <w:p w:rsidR="00146C2C" w:rsidRDefault="00146C2C" w:rsidP="00151299">
      <w:pPr>
        <w:spacing w:line="360" w:lineRule="auto"/>
        <w:ind w:firstLine="709"/>
        <w:jc w:val="both"/>
        <w:rPr>
          <w:rFonts w:ascii="Times New Roman" w:eastAsia="Times New Roman" w:hAnsi="Times New Roman" w:cs="Times New Roman"/>
          <w:color w:val="000000"/>
          <w:kern w:val="0"/>
          <w:sz w:val="28"/>
          <w:szCs w:val="28"/>
          <w:lang w:eastAsia="ru-RU" w:bidi="ar-SA"/>
        </w:rPr>
      </w:pPr>
      <w:r w:rsidRPr="00377E79">
        <w:rPr>
          <w:rFonts w:ascii="Times New Roman" w:eastAsia="Times New Roman" w:hAnsi="Times New Roman" w:cs="Times New Roman"/>
          <w:color w:val="000000"/>
          <w:kern w:val="0"/>
          <w:sz w:val="28"/>
          <w:szCs w:val="28"/>
          <w:lang w:eastAsia="ru-RU" w:bidi="ar-SA"/>
        </w:rPr>
        <w:t xml:space="preserve">Определение варианта АООП НОО обучающегося с ЗПР осуществляется на основе рекомендаций </w:t>
      </w:r>
      <w:proofErr w:type="spellStart"/>
      <w:r w:rsidRPr="00377E79">
        <w:rPr>
          <w:rFonts w:ascii="Times New Roman" w:eastAsia="Times New Roman" w:hAnsi="Times New Roman" w:cs="Times New Roman"/>
          <w:color w:val="000000"/>
          <w:kern w:val="0"/>
          <w:sz w:val="28"/>
          <w:szCs w:val="28"/>
          <w:lang w:eastAsia="ru-RU" w:bidi="ar-SA"/>
        </w:rPr>
        <w:t>психолого-медико-педагогической</w:t>
      </w:r>
      <w:proofErr w:type="spellEnd"/>
      <w:r w:rsidRPr="00377E79">
        <w:rPr>
          <w:rFonts w:ascii="Times New Roman" w:eastAsia="Times New Roman" w:hAnsi="Times New Roman" w:cs="Times New Roman"/>
          <w:color w:val="000000"/>
          <w:kern w:val="0"/>
          <w:sz w:val="28"/>
          <w:szCs w:val="28"/>
          <w:lang w:eastAsia="ru-RU" w:bidi="ar-SA"/>
        </w:rPr>
        <w:t xml:space="preserve"> комиссии (ПМПК), сформулированных по результатам его комплексного </w:t>
      </w:r>
      <w:proofErr w:type="spellStart"/>
      <w:r w:rsidRPr="00377E79">
        <w:rPr>
          <w:rFonts w:ascii="Times New Roman" w:eastAsia="Times New Roman" w:hAnsi="Times New Roman" w:cs="Times New Roman"/>
          <w:color w:val="000000"/>
          <w:kern w:val="0"/>
          <w:sz w:val="28"/>
          <w:szCs w:val="28"/>
          <w:lang w:eastAsia="ru-RU" w:bidi="ar-SA"/>
        </w:rPr>
        <w:t>психолого-медик</w:t>
      </w:r>
      <w:proofErr w:type="gramStart"/>
      <w:r w:rsidRPr="00377E79">
        <w:rPr>
          <w:rFonts w:ascii="Times New Roman" w:eastAsia="Times New Roman" w:hAnsi="Times New Roman" w:cs="Times New Roman"/>
          <w:color w:val="000000"/>
          <w:kern w:val="0"/>
          <w:sz w:val="28"/>
          <w:szCs w:val="28"/>
          <w:lang w:eastAsia="ru-RU" w:bidi="ar-SA"/>
        </w:rPr>
        <w:t>о</w:t>
      </w:r>
      <w:proofErr w:type="spellEnd"/>
      <w:r w:rsidRPr="00377E79">
        <w:rPr>
          <w:rFonts w:ascii="Times New Roman" w:eastAsia="Times New Roman" w:hAnsi="Times New Roman" w:cs="Times New Roman"/>
          <w:color w:val="000000"/>
          <w:kern w:val="0"/>
          <w:sz w:val="28"/>
          <w:szCs w:val="28"/>
          <w:lang w:eastAsia="ru-RU" w:bidi="ar-SA"/>
        </w:rPr>
        <w:t>-</w:t>
      </w:r>
      <w:proofErr w:type="gramEnd"/>
      <w:r w:rsidRPr="00377E79">
        <w:rPr>
          <w:rFonts w:ascii="Times New Roman" w:eastAsia="Times New Roman" w:hAnsi="Times New Roman" w:cs="Times New Roman"/>
          <w:color w:val="000000"/>
          <w:kern w:val="0"/>
          <w:sz w:val="28"/>
          <w:szCs w:val="28"/>
          <w:lang w:eastAsia="ru-RU" w:bidi="ar-SA"/>
        </w:rPr>
        <w:t xml:space="preserve"> педагогического обследования, с учетом ИПР и в порядке, установленном законодательством Российской Федерации.</w:t>
      </w:r>
    </w:p>
    <w:p w:rsidR="00146C2C" w:rsidRPr="00377E79" w:rsidRDefault="00146C2C" w:rsidP="00151299">
      <w:pPr>
        <w:pStyle w:val="Default"/>
        <w:spacing w:line="360" w:lineRule="auto"/>
        <w:ind w:firstLine="708"/>
        <w:jc w:val="both"/>
        <w:rPr>
          <w:rFonts w:eastAsia="Times New Roman"/>
          <w:sz w:val="28"/>
          <w:szCs w:val="28"/>
          <w:lang w:eastAsia="ru-RU"/>
        </w:rPr>
      </w:pPr>
      <w:r w:rsidRPr="00377E79">
        <w:rPr>
          <w:rFonts w:eastAsia="Times New Roman"/>
          <w:b/>
          <w:sz w:val="28"/>
          <w:szCs w:val="28"/>
          <w:u w:val="single"/>
          <w:lang w:eastAsia="ru-RU"/>
        </w:rPr>
        <w:t>Вариант 7.2</w:t>
      </w:r>
      <w:r>
        <w:rPr>
          <w:rFonts w:eastAsia="Times New Roman"/>
          <w:b/>
          <w:sz w:val="28"/>
          <w:szCs w:val="28"/>
          <w:u w:val="single"/>
          <w:lang w:eastAsia="ru-RU"/>
        </w:rPr>
        <w:t>:</w:t>
      </w:r>
      <w:r w:rsidRPr="00377E79">
        <w:rPr>
          <w:rFonts w:eastAsia="Times New Roman"/>
          <w:sz w:val="28"/>
          <w:szCs w:val="28"/>
          <w:lang w:eastAsia="ru-RU"/>
        </w:rPr>
        <w:t xml:space="preserve"> </w:t>
      </w:r>
      <w:proofErr w:type="gramStart"/>
      <w:r>
        <w:rPr>
          <w:rFonts w:eastAsia="Times New Roman"/>
          <w:sz w:val="28"/>
          <w:szCs w:val="28"/>
          <w:lang w:eastAsia="ru-RU"/>
        </w:rPr>
        <w:t>О</w:t>
      </w:r>
      <w:r w:rsidRPr="00377E79">
        <w:rPr>
          <w:rFonts w:eastAsia="Times New Roman"/>
          <w:sz w:val="28"/>
          <w:szCs w:val="28"/>
          <w:lang w:eastAsia="ru-RU"/>
        </w:rPr>
        <w:t>бучающийся</w:t>
      </w:r>
      <w:proofErr w:type="gramEnd"/>
      <w:r w:rsidRPr="00377E79">
        <w:rPr>
          <w:rFonts w:eastAsia="Times New Roman"/>
          <w:sz w:val="28"/>
          <w:szCs w:val="28"/>
          <w:lang w:eastAsia="ru-RU"/>
        </w:rPr>
        <w:t xml:space="preserve">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w:t>
      </w:r>
      <w:r>
        <w:rPr>
          <w:rFonts w:eastAsia="Times New Roman"/>
          <w:sz w:val="28"/>
          <w:szCs w:val="28"/>
          <w:lang w:eastAsia="ru-RU"/>
        </w:rPr>
        <w:t xml:space="preserve"> </w:t>
      </w:r>
      <w:r w:rsidRPr="00377E79">
        <w:rPr>
          <w:rFonts w:eastAsia="Times New Roman"/>
          <w:sz w:val="28"/>
          <w:szCs w:val="28"/>
          <w:lang w:eastAsia="ru-RU"/>
        </w:rPr>
        <w:t>здоровья, в пролонгированные сроки обучения. АООП НОО</w:t>
      </w:r>
      <w:r>
        <w:rPr>
          <w:rFonts w:eastAsia="Times New Roman"/>
          <w:sz w:val="28"/>
          <w:szCs w:val="28"/>
          <w:lang w:eastAsia="ru-RU"/>
        </w:rPr>
        <w:t xml:space="preserve"> </w:t>
      </w:r>
      <w:r w:rsidR="00F00AFC">
        <w:rPr>
          <w:rFonts w:eastAsia="Times New Roman"/>
          <w:sz w:val="28"/>
          <w:szCs w:val="28"/>
          <w:lang w:eastAsia="ru-RU"/>
        </w:rPr>
        <w:t xml:space="preserve">МОУ «Килачевская СОШ» </w:t>
      </w:r>
      <w:r w:rsidRPr="00377E79">
        <w:rPr>
          <w:rFonts w:eastAsia="Times New Roman"/>
          <w:sz w:val="28"/>
          <w:szCs w:val="28"/>
          <w:lang w:eastAsia="ru-RU"/>
        </w:rPr>
        <w:t xml:space="preserve">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w:t>
      </w:r>
      <w:r>
        <w:rPr>
          <w:rFonts w:eastAsia="Times New Roman"/>
          <w:sz w:val="28"/>
          <w:szCs w:val="28"/>
          <w:lang w:eastAsia="ru-RU"/>
        </w:rPr>
        <w:t xml:space="preserve">соответствует </w:t>
      </w:r>
      <w:r w:rsidRPr="00377E79">
        <w:rPr>
          <w:rFonts w:eastAsia="Times New Roman"/>
          <w:sz w:val="28"/>
          <w:szCs w:val="28"/>
          <w:lang w:eastAsia="ru-RU"/>
        </w:rPr>
        <w:t>требовани</w:t>
      </w:r>
      <w:r>
        <w:rPr>
          <w:rFonts w:eastAsia="Times New Roman"/>
          <w:sz w:val="28"/>
          <w:szCs w:val="28"/>
          <w:lang w:eastAsia="ru-RU"/>
        </w:rPr>
        <w:t>ям</w:t>
      </w:r>
      <w:r w:rsidRPr="00377E79">
        <w:rPr>
          <w:rFonts w:eastAsia="Times New Roman"/>
          <w:sz w:val="28"/>
          <w:szCs w:val="28"/>
          <w:lang w:eastAsia="ru-RU"/>
        </w:rPr>
        <w:t xml:space="preserve"> к структуре АООП НОО, условиям ее реализации и результатам освоения. </w:t>
      </w:r>
    </w:p>
    <w:p w:rsidR="00146C2C" w:rsidRPr="00377E79"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377E79">
        <w:rPr>
          <w:rFonts w:ascii="Times New Roman" w:eastAsia="Times New Roman" w:hAnsi="Times New Roman" w:cs="Times New Roman"/>
          <w:color w:val="000000"/>
          <w:kern w:val="0"/>
          <w:sz w:val="28"/>
          <w:szCs w:val="28"/>
          <w:lang w:eastAsia="ru-RU" w:bidi="ar-SA"/>
        </w:rPr>
        <w:t xml:space="preserve">АООП НОО обучающихся с ЗПР </w:t>
      </w:r>
      <w:r>
        <w:rPr>
          <w:rFonts w:ascii="Times New Roman" w:eastAsia="Times New Roman" w:hAnsi="Times New Roman" w:cs="Times New Roman"/>
          <w:color w:val="000000"/>
          <w:kern w:val="0"/>
          <w:sz w:val="28"/>
          <w:szCs w:val="28"/>
          <w:lang w:eastAsia="ru-RU" w:bidi="ar-SA"/>
        </w:rPr>
        <w:t>осуществляет</w:t>
      </w:r>
      <w:r w:rsidRPr="00377E79">
        <w:rPr>
          <w:rFonts w:ascii="Times New Roman" w:eastAsia="Times New Roman" w:hAnsi="Times New Roman" w:cs="Times New Roman"/>
          <w:color w:val="000000"/>
          <w:kern w:val="0"/>
          <w:sz w:val="28"/>
          <w:szCs w:val="28"/>
          <w:lang w:eastAsia="ru-RU" w:bidi="ar-SA"/>
        </w:rPr>
        <w:t xml:space="preserve">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146C2C" w:rsidRPr="00377E79"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377E79">
        <w:rPr>
          <w:rFonts w:ascii="Times New Roman" w:eastAsia="Times New Roman" w:hAnsi="Times New Roman" w:cs="Times New Roman"/>
          <w:color w:val="000000"/>
          <w:kern w:val="0"/>
          <w:sz w:val="28"/>
          <w:szCs w:val="28"/>
          <w:lang w:eastAsia="ru-RU" w:bidi="ar-SA"/>
        </w:rPr>
        <w:t xml:space="preserve">Сроки получения начального общего образования </w:t>
      </w:r>
      <w:proofErr w:type="gramStart"/>
      <w:r w:rsidRPr="00377E79">
        <w:rPr>
          <w:rFonts w:ascii="Times New Roman" w:eastAsia="Times New Roman" w:hAnsi="Times New Roman" w:cs="Times New Roman"/>
          <w:color w:val="000000"/>
          <w:kern w:val="0"/>
          <w:sz w:val="28"/>
          <w:szCs w:val="28"/>
          <w:lang w:eastAsia="ru-RU" w:bidi="ar-SA"/>
        </w:rPr>
        <w:t>обучающимися</w:t>
      </w:r>
      <w:proofErr w:type="gramEnd"/>
      <w:r w:rsidRPr="00377E79">
        <w:rPr>
          <w:rFonts w:ascii="Times New Roman" w:eastAsia="Times New Roman" w:hAnsi="Times New Roman" w:cs="Times New Roman"/>
          <w:color w:val="000000"/>
          <w:kern w:val="0"/>
          <w:sz w:val="28"/>
          <w:szCs w:val="28"/>
          <w:lang w:eastAsia="ru-RU" w:bidi="ar-SA"/>
        </w:rPr>
        <w:t xml:space="preserve">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w:t>
      </w:r>
    </w:p>
    <w:p w:rsidR="00146C2C" w:rsidRPr="00377E79"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5998">
        <w:rPr>
          <w:rFonts w:ascii="Times New Roman" w:eastAsia="Times New Roman" w:hAnsi="Times New Roman" w:cs="Times New Roman"/>
          <w:kern w:val="0"/>
          <w:sz w:val="28"/>
          <w:szCs w:val="28"/>
          <w:lang w:eastAsia="ru-RU" w:bidi="ar-SA"/>
        </w:rPr>
        <w:t xml:space="preserve">В процессе реализации АООП НОО </w:t>
      </w:r>
      <w:r w:rsidRPr="00BA5998">
        <w:rPr>
          <w:rFonts w:ascii="Times New Roman" w:eastAsia="Times New Roman" w:hAnsi="Times New Roman" w:cs="Times New Roman"/>
          <w:b/>
          <w:kern w:val="0"/>
          <w:sz w:val="28"/>
          <w:szCs w:val="28"/>
          <w:lang w:eastAsia="ru-RU" w:bidi="ar-SA"/>
        </w:rPr>
        <w:t>(Вариант 7.2)</w:t>
      </w:r>
      <w:r w:rsidRPr="00BA5998">
        <w:rPr>
          <w:rFonts w:ascii="Times New Roman" w:eastAsia="Times New Roman" w:hAnsi="Times New Roman" w:cs="Times New Roman"/>
          <w:kern w:val="0"/>
          <w:sz w:val="28"/>
          <w:szCs w:val="28"/>
          <w:lang w:eastAsia="ru-RU" w:bidi="ar-SA"/>
        </w:rPr>
        <w:t xml:space="preserve"> обучающийся с ЗПР получает образование сопоставимое по итоговым достижениям к моменту </w:t>
      </w:r>
      <w:r w:rsidRPr="00BA5998">
        <w:rPr>
          <w:rFonts w:ascii="Times New Roman" w:eastAsia="Times New Roman" w:hAnsi="Times New Roman" w:cs="Times New Roman"/>
          <w:kern w:val="0"/>
          <w:sz w:val="28"/>
          <w:szCs w:val="28"/>
          <w:lang w:eastAsia="ru-RU" w:bidi="ar-SA"/>
        </w:rPr>
        <w:lastRenderedPageBreak/>
        <w:t>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w:t>
      </w:r>
      <w:r w:rsidRPr="00377E79">
        <w:rPr>
          <w:rFonts w:ascii="Times New Roman" w:eastAsia="Times New Roman" w:hAnsi="Times New Roman" w:cs="Times New Roman"/>
          <w:color w:val="000000"/>
          <w:kern w:val="0"/>
          <w:sz w:val="28"/>
          <w:szCs w:val="28"/>
          <w:lang w:eastAsia="ru-RU" w:bidi="ar-SA"/>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146C2C" w:rsidRDefault="00146C2C" w:rsidP="00151299">
      <w:pPr>
        <w:pStyle w:val="Default"/>
        <w:spacing w:line="360" w:lineRule="auto"/>
        <w:ind w:firstLine="708"/>
        <w:jc w:val="both"/>
        <w:rPr>
          <w:rFonts w:eastAsia="Times New Roman"/>
          <w:sz w:val="28"/>
          <w:szCs w:val="28"/>
          <w:lang w:eastAsia="ru-RU"/>
        </w:rPr>
      </w:pPr>
      <w:r w:rsidRPr="00377E79">
        <w:rPr>
          <w:rFonts w:eastAsia="Times New Roman"/>
          <w:sz w:val="28"/>
          <w:szCs w:val="28"/>
          <w:lang w:eastAsia="ru-RU"/>
        </w:rPr>
        <w:t xml:space="preserve">АООП НОО </w:t>
      </w:r>
      <w:r w:rsidRPr="00BA5998">
        <w:rPr>
          <w:rFonts w:eastAsia="Times New Roman"/>
          <w:b/>
          <w:sz w:val="28"/>
          <w:szCs w:val="28"/>
          <w:lang w:eastAsia="ru-RU"/>
        </w:rPr>
        <w:t>(Вариант 7.2)</w:t>
      </w:r>
      <w:r w:rsidRPr="00377E79">
        <w:rPr>
          <w:rFonts w:eastAsia="Times New Roman"/>
          <w:sz w:val="28"/>
          <w:szCs w:val="28"/>
          <w:lang w:eastAsia="ru-RU"/>
        </w:rPr>
        <w:t xml:space="preserve"> обучающихся с ЗПР реализ</w:t>
      </w:r>
      <w:r>
        <w:rPr>
          <w:rFonts w:eastAsia="Times New Roman"/>
          <w:sz w:val="28"/>
          <w:szCs w:val="28"/>
          <w:lang w:eastAsia="ru-RU"/>
        </w:rPr>
        <w:t>уется</w:t>
      </w:r>
      <w:r w:rsidRPr="00377E79">
        <w:rPr>
          <w:rFonts w:eastAsia="Times New Roman"/>
          <w:sz w:val="28"/>
          <w:szCs w:val="28"/>
          <w:lang w:eastAsia="ru-RU"/>
        </w:rPr>
        <w:t xml:space="preserve"> в разных формах: </w:t>
      </w:r>
    </w:p>
    <w:p w:rsidR="00146C2C" w:rsidRDefault="00146C2C" w:rsidP="00151299">
      <w:pPr>
        <w:pStyle w:val="Default"/>
        <w:numPr>
          <w:ilvl w:val="0"/>
          <w:numId w:val="4"/>
        </w:numPr>
        <w:spacing w:line="360" w:lineRule="auto"/>
        <w:ind w:left="0" w:firstLine="709"/>
        <w:jc w:val="both"/>
        <w:rPr>
          <w:rFonts w:eastAsia="Times New Roman"/>
          <w:sz w:val="28"/>
          <w:szCs w:val="28"/>
          <w:lang w:eastAsia="ru-RU"/>
        </w:rPr>
      </w:pPr>
      <w:r w:rsidRPr="00377E79">
        <w:rPr>
          <w:rFonts w:eastAsia="Times New Roman"/>
          <w:sz w:val="28"/>
          <w:szCs w:val="28"/>
          <w:lang w:eastAsia="ru-RU"/>
        </w:rPr>
        <w:t>совместно с другими обучающимися</w:t>
      </w:r>
      <w:r>
        <w:rPr>
          <w:rFonts w:eastAsia="Times New Roman"/>
          <w:sz w:val="28"/>
          <w:szCs w:val="28"/>
          <w:lang w:eastAsia="ru-RU"/>
        </w:rPr>
        <w:t>;</w:t>
      </w:r>
    </w:p>
    <w:p w:rsidR="00146C2C" w:rsidRDefault="00146C2C" w:rsidP="00151299">
      <w:pPr>
        <w:pStyle w:val="Default"/>
        <w:numPr>
          <w:ilvl w:val="0"/>
          <w:numId w:val="4"/>
        </w:numPr>
        <w:spacing w:line="360" w:lineRule="auto"/>
        <w:ind w:left="0" w:firstLine="709"/>
        <w:jc w:val="both"/>
        <w:rPr>
          <w:rFonts w:eastAsia="Times New Roman"/>
          <w:sz w:val="28"/>
          <w:szCs w:val="28"/>
          <w:lang w:eastAsia="ru-RU"/>
        </w:rPr>
      </w:pPr>
      <w:r w:rsidRPr="00377E79">
        <w:rPr>
          <w:rFonts w:eastAsia="Times New Roman"/>
          <w:sz w:val="28"/>
          <w:szCs w:val="28"/>
          <w:lang w:eastAsia="ru-RU"/>
        </w:rPr>
        <w:t>в отдельных классах, группах</w:t>
      </w:r>
      <w:r>
        <w:rPr>
          <w:rFonts w:eastAsia="Times New Roman"/>
          <w:sz w:val="28"/>
          <w:szCs w:val="28"/>
          <w:lang w:eastAsia="ru-RU"/>
        </w:rPr>
        <w:t>;</w:t>
      </w:r>
      <w:r w:rsidRPr="00377E79">
        <w:rPr>
          <w:rFonts w:eastAsia="Times New Roman"/>
          <w:sz w:val="28"/>
          <w:szCs w:val="28"/>
          <w:lang w:eastAsia="ru-RU"/>
        </w:rPr>
        <w:t xml:space="preserve"> </w:t>
      </w:r>
    </w:p>
    <w:p w:rsidR="00146C2C" w:rsidRDefault="00146C2C" w:rsidP="00151299">
      <w:pPr>
        <w:pStyle w:val="Default"/>
        <w:numPr>
          <w:ilvl w:val="0"/>
          <w:numId w:val="4"/>
        </w:numPr>
        <w:spacing w:line="360" w:lineRule="auto"/>
        <w:ind w:left="0" w:firstLine="709"/>
        <w:jc w:val="both"/>
        <w:rPr>
          <w:rFonts w:eastAsia="Times New Roman"/>
          <w:sz w:val="28"/>
          <w:szCs w:val="28"/>
          <w:lang w:eastAsia="ru-RU"/>
        </w:rPr>
      </w:pPr>
      <w:r>
        <w:rPr>
          <w:rFonts w:eastAsia="Times New Roman"/>
          <w:sz w:val="28"/>
          <w:szCs w:val="28"/>
          <w:lang w:eastAsia="ru-RU"/>
        </w:rPr>
        <w:t>совместно с</w:t>
      </w:r>
      <w:r w:rsidRPr="00377E79">
        <w:rPr>
          <w:rFonts w:eastAsia="Times New Roman"/>
          <w:sz w:val="28"/>
          <w:szCs w:val="28"/>
          <w:lang w:eastAsia="ru-RU"/>
        </w:rPr>
        <w:t xml:space="preserve"> организация</w:t>
      </w:r>
      <w:r>
        <w:rPr>
          <w:rFonts w:eastAsia="Times New Roman"/>
          <w:sz w:val="28"/>
          <w:szCs w:val="28"/>
          <w:lang w:eastAsia="ru-RU"/>
        </w:rPr>
        <w:t>ми</w:t>
      </w:r>
      <w:r w:rsidRPr="00377E79">
        <w:rPr>
          <w:rFonts w:eastAsia="Times New Roman"/>
          <w:sz w:val="28"/>
          <w:szCs w:val="28"/>
          <w:lang w:eastAsia="ru-RU"/>
        </w:rPr>
        <w:t>, осуществляющи</w:t>
      </w:r>
      <w:r>
        <w:rPr>
          <w:rFonts w:eastAsia="Times New Roman"/>
          <w:sz w:val="28"/>
          <w:szCs w:val="28"/>
          <w:lang w:eastAsia="ru-RU"/>
        </w:rPr>
        <w:t>ми</w:t>
      </w:r>
      <w:r w:rsidRPr="00377E79">
        <w:rPr>
          <w:rFonts w:eastAsia="Times New Roman"/>
          <w:sz w:val="28"/>
          <w:szCs w:val="28"/>
          <w:lang w:eastAsia="ru-RU"/>
        </w:rPr>
        <w:t xml:space="preserve"> образовательную деятельность. </w:t>
      </w:r>
    </w:p>
    <w:p w:rsidR="00146C2C" w:rsidRDefault="00146C2C" w:rsidP="00151299">
      <w:pPr>
        <w:pStyle w:val="Default"/>
        <w:spacing w:line="360" w:lineRule="auto"/>
        <w:ind w:firstLine="709"/>
        <w:jc w:val="both"/>
        <w:rPr>
          <w:rFonts w:eastAsia="Times New Roman"/>
          <w:sz w:val="28"/>
          <w:szCs w:val="28"/>
          <w:lang w:eastAsia="ru-RU"/>
        </w:rPr>
      </w:pPr>
      <w:r>
        <w:rPr>
          <w:rFonts w:eastAsia="Times New Roman"/>
          <w:sz w:val="28"/>
          <w:szCs w:val="28"/>
          <w:lang w:eastAsia="ru-RU"/>
        </w:rPr>
        <w:t xml:space="preserve">Для реализации АООП НОО в школе </w:t>
      </w:r>
      <w:r w:rsidRPr="00BA5998">
        <w:rPr>
          <w:rFonts w:eastAsia="Times New Roman"/>
          <w:color w:val="auto"/>
          <w:sz w:val="28"/>
          <w:szCs w:val="28"/>
          <w:lang w:eastAsia="ru-RU"/>
        </w:rPr>
        <w:t>созданы</w:t>
      </w:r>
      <w:r w:rsidRPr="00377E79">
        <w:rPr>
          <w:rFonts w:eastAsia="Times New Roman"/>
          <w:sz w:val="28"/>
          <w:szCs w:val="28"/>
          <w:lang w:eastAsia="ru-RU"/>
        </w:rPr>
        <w:t xml:space="preserve"> требуемые</w:t>
      </w:r>
      <w:r>
        <w:rPr>
          <w:rFonts w:eastAsia="Times New Roman"/>
          <w:sz w:val="28"/>
          <w:szCs w:val="28"/>
          <w:lang w:eastAsia="ru-RU"/>
        </w:rPr>
        <w:t xml:space="preserve"> </w:t>
      </w:r>
      <w:r w:rsidRPr="00A96D43">
        <w:rPr>
          <w:rFonts w:eastAsia="Times New Roman"/>
          <w:sz w:val="28"/>
          <w:szCs w:val="28"/>
          <w:lang w:eastAsia="ru-RU"/>
        </w:rPr>
        <w:t xml:space="preserve">для данного варианта и категории </w:t>
      </w:r>
      <w:proofErr w:type="gramStart"/>
      <w:r w:rsidRPr="00A96D43">
        <w:rPr>
          <w:rFonts w:eastAsia="Times New Roman"/>
          <w:sz w:val="28"/>
          <w:szCs w:val="28"/>
          <w:lang w:eastAsia="ru-RU"/>
        </w:rPr>
        <w:t>обучающихся</w:t>
      </w:r>
      <w:proofErr w:type="gramEnd"/>
      <w:r w:rsidRPr="00A96D43">
        <w:rPr>
          <w:rFonts w:eastAsia="Times New Roman"/>
          <w:sz w:val="28"/>
          <w:szCs w:val="28"/>
          <w:lang w:eastAsia="ru-RU"/>
        </w:rPr>
        <w:t xml:space="preserve"> условия обучения и воспитания. </w:t>
      </w:r>
    </w:p>
    <w:p w:rsidR="00146C2C" w:rsidRPr="00A96D43" w:rsidRDefault="00146C2C" w:rsidP="00151299">
      <w:pPr>
        <w:pStyle w:val="Default"/>
        <w:spacing w:line="360" w:lineRule="auto"/>
        <w:ind w:firstLine="709"/>
        <w:jc w:val="both"/>
        <w:rPr>
          <w:rFonts w:eastAsia="Times New Roman"/>
          <w:sz w:val="28"/>
          <w:szCs w:val="28"/>
          <w:lang w:eastAsia="ru-RU"/>
        </w:rPr>
      </w:pPr>
      <w:r w:rsidRPr="00A96D43">
        <w:rPr>
          <w:rFonts w:eastAsia="Times New Roman"/>
          <w:sz w:val="28"/>
          <w:szCs w:val="28"/>
          <w:lang w:eastAsia="ru-RU"/>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Pr>
          <w:rStyle w:val="a7"/>
          <w:rFonts w:eastAsia="Times New Roman"/>
          <w:sz w:val="28"/>
          <w:szCs w:val="28"/>
          <w:lang w:eastAsia="ru-RU"/>
        </w:rPr>
        <w:footnoteReference w:id="1"/>
      </w:r>
      <w:r w:rsidRPr="00A96D43">
        <w:rPr>
          <w:rFonts w:eastAsia="Times New Roman"/>
          <w:sz w:val="28"/>
          <w:szCs w:val="28"/>
          <w:lang w:eastAsia="ru-RU"/>
        </w:rPr>
        <w:t xml:space="preserve">. </w:t>
      </w:r>
    </w:p>
    <w:p w:rsidR="00146C2C" w:rsidRPr="00A96D43"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A96D43">
        <w:rPr>
          <w:rFonts w:ascii="Times New Roman" w:eastAsia="Times New Roman" w:hAnsi="Times New Roman" w:cs="Times New Roman"/>
          <w:color w:val="000000"/>
          <w:kern w:val="0"/>
          <w:sz w:val="28"/>
          <w:szCs w:val="28"/>
          <w:lang w:eastAsia="ru-RU" w:bidi="ar-SA"/>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w:t>
      </w:r>
      <w:proofErr w:type="spellStart"/>
      <w:r w:rsidRPr="00A96D43">
        <w:rPr>
          <w:rFonts w:ascii="Times New Roman" w:eastAsia="Times New Roman" w:hAnsi="Times New Roman" w:cs="Times New Roman"/>
          <w:color w:val="000000"/>
          <w:kern w:val="0"/>
          <w:sz w:val="28"/>
          <w:szCs w:val="28"/>
          <w:lang w:eastAsia="ru-RU" w:bidi="ar-SA"/>
        </w:rPr>
        <w:t>психолого-медико-педагогического</w:t>
      </w:r>
      <w:proofErr w:type="spellEnd"/>
      <w:r w:rsidRPr="00A96D43">
        <w:rPr>
          <w:rFonts w:ascii="Times New Roman" w:eastAsia="Times New Roman" w:hAnsi="Times New Roman" w:cs="Times New Roman"/>
          <w:color w:val="000000"/>
          <w:kern w:val="0"/>
          <w:sz w:val="28"/>
          <w:szCs w:val="28"/>
          <w:lang w:eastAsia="ru-RU" w:bidi="ar-SA"/>
        </w:rPr>
        <w:t xml:space="preserve"> обследования, с учетом ИПР и в порядке, установленном законодательством Российской Федерации. </w:t>
      </w:r>
    </w:p>
    <w:p w:rsidR="00146C2C" w:rsidRPr="00A96D43"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A96D43">
        <w:rPr>
          <w:rFonts w:ascii="Times New Roman" w:eastAsia="Times New Roman" w:hAnsi="Times New Roman" w:cs="Times New Roman"/>
          <w:color w:val="000000"/>
          <w:kern w:val="0"/>
          <w:sz w:val="28"/>
          <w:szCs w:val="28"/>
          <w:lang w:eastAsia="ru-RU" w:bidi="ar-SA"/>
        </w:rPr>
        <w:t xml:space="preserve">В процессе всего школьного обучения сохраняется </w:t>
      </w:r>
      <w:r w:rsidRPr="00A96D43">
        <w:rPr>
          <w:rFonts w:ascii="Times New Roman" w:eastAsia="Times New Roman" w:hAnsi="Times New Roman" w:cs="Times New Roman"/>
          <w:i/>
          <w:iCs/>
          <w:color w:val="000000"/>
          <w:kern w:val="0"/>
          <w:sz w:val="28"/>
          <w:szCs w:val="28"/>
          <w:lang w:eastAsia="ru-RU" w:bidi="ar-SA"/>
        </w:rPr>
        <w:t xml:space="preserve">возможность перехода обучающегося с одного варианта программы на другой </w:t>
      </w:r>
      <w:r w:rsidRPr="00A96D43">
        <w:rPr>
          <w:rFonts w:ascii="Times New Roman" w:eastAsia="Times New Roman" w:hAnsi="Times New Roman" w:cs="Times New Roman"/>
          <w:b/>
          <w:bCs/>
          <w:color w:val="000000"/>
          <w:kern w:val="0"/>
          <w:sz w:val="28"/>
          <w:szCs w:val="28"/>
          <w:lang w:eastAsia="ru-RU" w:bidi="ar-SA"/>
        </w:rPr>
        <w:t>(</w:t>
      </w:r>
      <w:r w:rsidRPr="00A96D43">
        <w:rPr>
          <w:rFonts w:ascii="Times New Roman" w:eastAsia="Times New Roman" w:hAnsi="Times New Roman" w:cs="Times New Roman"/>
          <w:color w:val="000000"/>
          <w:kern w:val="0"/>
          <w:sz w:val="28"/>
          <w:szCs w:val="28"/>
          <w:lang w:eastAsia="ru-RU" w:bidi="ar-SA"/>
        </w:rPr>
        <w:t xml:space="preserve">основанием для этого является заключение ПМПК). Перевод обучающегося с ЗПР с одного варианта АООП НОО на другой осуществляется </w:t>
      </w:r>
      <w:r w:rsidRPr="00A96D43">
        <w:rPr>
          <w:rFonts w:ascii="Times New Roman" w:eastAsia="Times New Roman" w:hAnsi="Times New Roman" w:cs="Times New Roman"/>
          <w:color w:val="000000"/>
          <w:kern w:val="0"/>
          <w:sz w:val="28"/>
          <w:szCs w:val="28"/>
          <w:lang w:eastAsia="ru-RU" w:bidi="ar-SA"/>
        </w:rPr>
        <w:lastRenderedPageBreak/>
        <w:t xml:space="preserve">Организацией на основании комплексной оценки личностных, </w:t>
      </w:r>
      <w:proofErr w:type="spellStart"/>
      <w:r w:rsidRPr="00A96D43">
        <w:rPr>
          <w:rFonts w:ascii="Times New Roman" w:eastAsia="Times New Roman" w:hAnsi="Times New Roman" w:cs="Times New Roman"/>
          <w:color w:val="000000"/>
          <w:kern w:val="0"/>
          <w:sz w:val="28"/>
          <w:szCs w:val="28"/>
          <w:lang w:eastAsia="ru-RU" w:bidi="ar-SA"/>
        </w:rPr>
        <w:t>метапредметных</w:t>
      </w:r>
      <w:proofErr w:type="spellEnd"/>
      <w:r w:rsidRPr="00A96D43">
        <w:rPr>
          <w:rFonts w:ascii="Times New Roman" w:eastAsia="Times New Roman" w:hAnsi="Times New Roman" w:cs="Times New Roman"/>
          <w:color w:val="000000"/>
          <w:kern w:val="0"/>
          <w:sz w:val="28"/>
          <w:szCs w:val="28"/>
          <w:lang w:eastAsia="ru-RU" w:bidi="ar-SA"/>
        </w:rPr>
        <w:t xml:space="preserve"> и предметных результатов по рекомендации ПМПК и с согласия родителей (законных представителей). </w:t>
      </w:r>
    </w:p>
    <w:p w:rsidR="00146C2C"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proofErr w:type="gramStart"/>
      <w:r w:rsidRPr="00A96D43">
        <w:rPr>
          <w:rFonts w:ascii="Times New Roman" w:eastAsia="Times New Roman" w:hAnsi="Times New Roman" w:cs="Times New Roman"/>
          <w:color w:val="000000"/>
          <w:kern w:val="0"/>
          <w:sz w:val="28"/>
          <w:szCs w:val="28"/>
          <w:lang w:eastAsia="ru-RU" w:bidi="ar-SA"/>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w:t>
      </w:r>
      <w:r w:rsidRPr="00BA36D5">
        <w:rPr>
          <w:rFonts w:ascii="Times New Roman" w:eastAsia="Times New Roman" w:hAnsi="Times New Roman" w:cs="Times New Roman"/>
          <w:b/>
          <w:color w:val="000000"/>
          <w:kern w:val="0"/>
          <w:sz w:val="28"/>
          <w:szCs w:val="28"/>
          <w:lang w:eastAsia="ru-RU" w:bidi="ar-SA"/>
        </w:rPr>
        <w:t>варианта 7.2</w:t>
      </w:r>
      <w:r w:rsidRPr="00A96D43">
        <w:rPr>
          <w:rFonts w:ascii="Times New Roman" w:eastAsia="Times New Roman" w:hAnsi="Times New Roman" w:cs="Times New Roman"/>
          <w:color w:val="000000"/>
          <w:kern w:val="0"/>
          <w:sz w:val="28"/>
          <w:szCs w:val="28"/>
          <w:lang w:eastAsia="ru-RU" w:bidi="ar-SA"/>
        </w:rPr>
        <w:t xml:space="preserve"> </w:t>
      </w:r>
      <w:r w:rsidR="00F00AFC">
        <w:rPr>
          <w:rFonts w:ascii="Times New Roman" w:eastAsia="Times New Roman" w:hAnsi="Times New Roman" w:cs="Times New Roman"/>
          <w:color w:val="000000"/>
          <w:kern w:val="0"/>
          <w:sz w:val="28"/>
          <w:szCs w:val="28"/>
          <w:lang w:eastAsia="ru-RU" w:bidi="ar-SA"/>
        </w:rPr>
        <w:t xml:space="preserve"> </w:t>
      </w:r>
      <w:r w:rsidRPr="00A96D43">
        <w:rPr>
          <w:rFonts w:ascii="Times New Roman" w:eastAsia="Times New Roman" w:hAnsi="Times New Roman" w:cs="Times New Roman"/>
          <w:color w:val="000000"/>
          <w:kern w:val="0"/>
          <w:sz w:val="28"/>
          <w:szCs w:val="28"/>
          <w:lang w:eastAsia="ru-RU" w:bidi="ar-SA"/>
        </w:rPr>
        <w:t>АООП НОО, поскольку у данной категории обучающихся может быть специфическое расстройство чтения, письма, арифметических навыков (</w:t>
      </w:r>
      <w:proofErr w:type="spellStart"/>
      <w:r w:rsidRPr="00A96D43">
        <w:rPr>
          <w:rFonts w:ascii="Times New Roman" w:eastAsia="Times New Roman" w:hAnsi="Times New Roman" w:cs="Times New Roman"/>
          <w:color w:val="000000"/>
          <w:kern w:val="0"/>
          <w:sz w:val="28"/>
          <w:szCs w:val="28"/>
          <w:lang w:eastAsia="ru-RU" w:bidi="ar-SA"/>
        </w:rPr>
        <w:t>дислексия</w:t>
      </w:r>
      <w:proofErr w:type="spellEnd"/>
      <w:r w:rsidRPr="00A96D43">
        <w:rPr>
          <w:rFonts w:ascii="Times New Roman" w:eastAsia="Times New Roman" w:hAnsi="Times New Roman" w:cs="Times New Roman"/>
          <w:color w:val="000000"/>
          <w:kern w:val="0"/>
          <w:sz w:val="28"/>
          <w:szCs w:val="28"/>
          <w:lang w:eastAsia="ru-RU" w:bidi="ar-SA"/>
        </w:rPr>
        <w:t xml:space="preserve">, </w:t>
      </w:r>
      <w:proofErr w:type="spellStart"/>
      <w:r w:rsidRPr="00A96D43">
        <w:rPr>
          <w:rFonts w:ascii="Times New Roman" w:eastAsia="Times New Roman" w:hAnsi="Times New Roman" w:cs="Times New Roman"/>
          <w:color w:val="000000"/>
          <w:kern w:val="0"/>
          <w:sz w:val="28"/>
          <w:szCs w:val="28"/>
          <w:lang w:eastAsia="ru-RU" w:bidi="ar-SA"/>
        </w:rPr>
        <w:t>дисграфия</w:t>
      </w:r>
      <w:proofErr w:type="spellEnd"/>
      <w:r w:rsidRPr="00A96D43">
        <w:rPr>
          <w:rFonts w:ascii="Times New Roman" w:eastAsia="Times New Roman" w:hAnsi="Times New Roman" w:cs="Times New Roman"/>
          <w:color w:val="000000"/>
          <w:kern w:val="0"/>
          <w:sz w:val="28"/>
          <w:szCs w:val="28"/>
          <w:lang w:eastAsia="ru-RU" w:bidi="ar-SA"/>
        </w:rPr>
        <w:t xml:space="preserve">, </w:t>
      </w:r>
      <w:proofErr w:type="spellStart"/>
      <w:r w:rsidRPr="00A96D43">
        <w:rPr>
          <w:rFonts w:ascii="Times New Roman" w:eastAsia="Times New Roman" w:hAnsi="Times New Roman" w:cs="Times New Roman"/>
          <w:color w:val="000000"/>
          <w:kern w:val="0"/>
          <w:sz w:val="28"/>
          <w:szCs w:val="28"/>
          <w:lang w:eastAsia="ru-RU" w:bidi="ar-SA"/>
        </w:rPr>
        <w:t>дискалькулия</w:t>
      </w:r>
      <w:proofErr w:type="spellEnd"/>
      <w:r w:rsidRPr="00A96D43">
        <w:rPr>
          <w:rFonts w:ascii="Times New Roman" w:eastAsia="Times New Roman" w:hAnsi="Times New Roman" w:cs="Times New Roman"/>
          <w:color w:val="000000"/>
          <w:kern w:val="0"/>
          <w:sz w:val="28"/>
          <w:szCs w:val="28"/>
          <w:lang w:eastAsia="ru-RU" w:bidi="ar-SA"/>
        </w:rPr>
        <w:t>), а так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A96D43">
        <w:rPr>
          <w:rFonts w:ascii="Times New Roman" w:eastAsia="Times New Roman" w:hAnsi="Times New Roman" w:cs="Times New Roman"/>
          <w:color w:val="000000"/>
          <w:kern w:val="0"/>
          <w:sz w:val="28"/>
          <w:szCs w:val="28"/>
          <w:lang w:eastAsia="ru-RU" w:bidi="ar-SA"/>
        </w:rPr>
        <w:t>.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146C2C" w:rsidRPr="00A96D43"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A96D43">
        <w:rPr>
          <w:rFonts w:ascii="Times New Roman" w:eastAsia="Times New Roman" w:hAnsi="Times New Roman" w:cs="Times New Roman"/>
          <w:color w:val="000000"/>
          <w:kern w:val="0"/>
          <w:sz w:val="28"/>
          <w:szCs w:val="28"/>
          <w:lang w:eastAsia="ru-RU" w:bidi="ar-SA"/>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A96D43">
        <w:rPr>
          <w:rFonts w:ascii="Times New Roman" w:eastAsia="Times New Roman" w:hAnsi="Times New Roman" w:cs="Times New Roman"/>
          <w:color w:val="000000"/>
          <w:kern w:val="0"/>
          <w:sz w:val="28"/>
          <w:szCs w:val="28"/>
          <w:lang w:eastAsia="ru-RU" w:bidi="ar-SA"/>
        </w:rPr>
        <w:t>обучение</w:t>
      </w:r>
      <w:proofErr w:type="gramEnd"/>
      <w:r w:rsidRPr="00A96D43">
        <w:rPr>
          <w:rFonts w:ascii="Times New Roman" w:eastAsia="Times New Roman" w:hAnsi="Times New Roman" w:cs="Times New Roman"/>
          <w:color w:val="000000"/>
          <w:kern w:val="0"/>
          <w:sz w:val="28"/>
          <w:szCs w:val="28"/>
          <w:lang w:eastAsia="ru-RU" w:bidi="ar-SA"/>
        </w:rPr>
        <w:t xml:space="preserve"> по индивидуальному учебному плану с учетом его особенностей и образовательных потребностей. </w:t>
      </w:r>
    </w:p>
    <w:p w:rsidR="00146C2C" w:rsidRPr="00A96D43"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6D5">
        <w:rPr>
          <w:rFonts w:ascii="Times New Roman" w:eastAsia="Times New Roman" w:hAnsi="Times New Roman" w:cs="Times New Roman"/>
          <w:kern w:val="0"/>
          <w:sz w:val="28"/>
          <w:szCs w:val="28"/>
          <w:lang w:eastAsia="ru-RU" w:bidi="ar-SA"/>
        </w:rPr>
        <w:t>Общий подход к оценке знаний и умений, составляющих предметные результаты освоения АООП НОО (</w:t>
      </w:r>
      <w:r w:rsidRPr="00BA36D5">
        <w:rPr>
          <w:rFonts w:ascii="Times New Roman" w:eastAsia="Times New Roman" w:hAnsi="Times New Roman" w:cs="Times New Roman"/>
          <w:b/>
          <w:kern w:val="0"/>
          <w:sz w:val="28"/>
          <w:szCs w:val="28"/>
          <w:lang w:eastAsia="ru-RU" w:bidi="ar-SA"/>
        </w:rPr>
        <w:t>вариант 7.2</w:t>
      </w:r>
      <w:r w:rsidRPr="00BA36D5">
        <w:rPr>
          <w:rFonts w:ascii="Times New Roman" w:eastAsia="Times New Roman" w:hAnsi="Times New Roman" w:cs="Times New Roman"/>
          <w:kern w:val="0"/>
          <w:sz w:val="28"/>
          <w:szCs w:val="28"/>
          <w:lang w:eastAsia="ru-RU" w:bidi="ar-SA"/>
        </w:rPr>
        <w:t>), предлагается в целом сохранить в его традиционном виде. При этом</w:t>
      </w:r>
      <w:proofErr w:type="gramStart"/>
      <w:r w:rsidRPr="00BA36D5">
        <w:rPr>
          <w:rFonts w:ascii="Times New Roman" w:eastAsia="Times New Roman" w:hAnsi="Times New Roman" w:cs="Times New Roman"/>
          <w:kern w:val="0"/>
          <w:sz w:val="28"/>
          <w:szCs w:val="28"/>
          <w:lang w:eastAsia="ru-RU" w:bidi="ar-SA"/>
        </w:rPr>
        <w:t>,</w:t>
      </w:r>
      <w:proofErr w:type="gramEnd"/>
      <w:r w:rsidRPr="00BA36D5">
        <w:rPr>
          <w:rFonts w:ascii="Times New Roman" w:eastAsia="Times New Roman" w:hAnsi="Times New Roman" w:cs="Times New Roman"/>
          <w:kern w:val="0"/>
          <w:sz w:val="28"/>
          <w:szCs w:val="28"/>
          <w:lang w:eastAsia="ru-RU" w:bidi="ar-SA"/>
        </w:rPr>
        <w:t xml:space="preserve">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w:t>
      </w:r>
      <w:r w:rsidRPr="00A96D43">
        <w:rPr>
          <w:rFonts w:ascii="Times New Roman" w:eastAsia="Times New Roman" w:hAnsi="Times New Roman" w:cs="Times New Roman"/>
          <w:color w:val="000000"/>
          <w:kern w:val="0"/>
          <w:sz w:val="28"/>
          <w:szCs w:val="28"/>
          <w:lang w:eastAsia="ru-RU" w:bidi="ar-SA"/>
        </w:rPr>
        <w:t xml:space="preserve">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w:t>
      </w:r>
      <w:r>
        <w:rPr>
          <w:rFonts w:ascii="Times New Roman" w:eastAsia="Times New Roman" w:hAnsi="Times New Roman" w:cs="Times New Roman"/>
          <w:color w:val="000000"/>
          <w:kern w:val="0"/>
          <w:sz w:val="28"/>
          <w:szCs w:val="28"/>
          <w:lang w:eastAsia="ru-RU" w:bidi="ar-SA"/>
        </w:rPr>
        <w:t>уровне</w:t>
      </w:r>
      <w:r w:rsidRPr="00A96D43">
        <w:rPr>
          <w:rFonts w:ascii="Times New Roman" w:eastAsia="Times New Roman" w:hAnsi="Times New Roman" w:cs="Times New Roman"/>
          <w:color w:val="000000"/>
          <w:kern w:val="0"/>
          <w:sz w:val="28"/>
          <w:szCs w:val="28"/>
          <w:lang w:eastAsia="ru-RU" w:bidi="ar-SA"/>
        </w:rPr>
        <w:t xml:space="preserve"> начального общего образования должна проводиться с учетом возможных </w:t>
      </w:r>
      <w:r w:rsidRPr="00A96D43">
        <w:rPr>
          <w:rFonts w:ascii="Times New Roman" w:eastAsia="Times New Roman" w:hAnsi="Times New Roman" w:cs="Times New Roman"/>
          <w:color w:val="000000"/>
          <w:kern w:val="0"/>
          <w:sz w:val="28"/>
          <w:szCs w:val="28"/>
          <w:lang w:eastAsia="ru-RU" w:bidi="ar-SA"/>
        </w:rPr>
        <w:lastRenderedPageBreak/>
        <w:t xml:space="preserve">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146C2C" w:rsidRPr="00377E79"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A96D43">
        <w:rPr>
          <w:rFonts w:ascii="Times New Roman" w:eastAsia="Times New Roman" w:hAnsi="Times New Roman" w:cs="Times New Roman"/>
          <w:color w:val="000000"/>
          <w:kern w:val="0"/>
          <w:sz w:val="28"/>
          <w:szCs w:val="28"/>
          <w:lang w:eastAsia="ru-RU" w:bidi="ar-SA"/>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A96D43">
        <w:rPr>
          <w:rFonts w:ascii="Times New Roman" w:eastAsia="Times New Roman" w:hAnsi="Times New Roman" w:cs="Times New Roman"/>
          <w:color w:val="000000"/>
          <w:kern w:val="0"/>
          <w:sz w:val="28"/>
          <w:szCs w:val="28"/>
          <w:lang w:eastAsia="ru-RU" w:bidi="ar-SA"/>
        </w:rPr>
        <w:t>обучение по</w:t>
      </w:r>
      <w:proofErr w:type="gramEnd"/>
      <w:r w:rsidRPr="00A96D43">
        <w:rPr>
          <w:rFonts w:ascii="Times New Roman" w:eastAsia="Times New Roman" w:hAnsi="Times New Roman" w:cs="Times New Roman"/>
          <w:color w:val="000000"/>
          <w:kern w:val="0"/>
          <w:sz w:val="28"/>
          <w:szCs w:val="28"/>
          <w:lang w:eastAsia="ru-RU" w:bidi="ar-SA"/>
        </w:rPr>
        <w:t xml:space="preserve"> другому варианту АООП НОО в соответствии с рекомендациями ПМПК, либо на обучение по индивидуальному учебному плану.</w:t>
      </w:r>
    </w:p>
    <w:p w:rsidR="00146C2C" w:rsidRDefault="00680121" w:rsidP="00151299">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              </w:t>
      </w:r>
      <w:r w:rsidR="00146C2C" w:rsidRPr="00BA36D5">
        <w:rPr>
          <w:rFonts w:ascii="Times New Roman" w:hAnsi="Times New Roman" w:cs="Times New Roman"/>
          <w:b/>
          <w:bCs/>
          <w:sz w:val="28"/>
          <w:szCs w:val="28"/>
        </w:rPr>
        <w:t>Психолого-педагогическая характеристика</w:t>
      </w:r>
      <w:r w:rsidR="00146C2C">
        <w:rPr>
          <w:rFonts w:ascii="Times New Roman" w:hAnsi="Times New Roman" w:cs="Times New Roman"/>
          <w:b/>
          <w:bCs/>
          <w:sz w:val="28"/>
          <w:szCs w:val="28"/>
        </w:rPr>
        <w:t xml:space="preserve"> </w:t>
      </w:r>
      <w:proofErr w:type="gramStart"/>
      <w:r w:rsidR="00146C2C">
        <w:rPr>
          <w:rFonts w:ascii="Times New Roman" w:hAnsi="Times New Roman" w:cs="Times New Roman"/>
          <w:b/>
          <w:bCs/>
          <w:sz w:val="28"/>
          <w:szCs w:val="28"/>
        </w:rPr>
        <w:t>обучающихся</w:t>
      </w:r>
      <w:proofErr w:type="gramEnd"/>
      <w:r w:rsidR="00146C2C">
        <w:rPr>
          <w:rFonts w:ascii="Times New Roman" w:hAnsi="Times New Roman" w:cs="Times New Roman"/>
          <w:b/>
          <w:bCs/>
          <w:sz w:val="28"/>
          <w:szCs w:val="28"/>
        </w:rPr>
        <w:t xml:space="preserve"> с ЗПР</w:t>
      </w:r>
    </w:p>
    <w:p w:rsidR="00146C2C" w:rsidRPr="00F43B49"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F43B49">
        <w:rPr>
          <w:rFonts w:ascii="Times New Roman" w:eastAsia="Times New Roman" w:hAnsi="Times New Roman" w:cs="Times New Roman"/>
          <w:b/>
          <w:bCs/>
          <w:color w:val="000000"/>
          <w:kern w:val="0"/>
          <w:sz w:val="28"/>
          <w:szCs w:val="28"/>
          <w:lang w:eastAsia="ru-RU" w:bidi="ar-SA"/>
        </w:rPr>
        <w:t xml:space="preserve">Обучающиеся с ЗПР </w:t>
      </w:r>
      <w:r w:rsidRPr="00F43B49">
        <w:rPr>
          <w:rFonts w:ascii="Times New Roman" w:eastAsia="Times New Roman" w:hAnsi="Times New Roman" w:cs="Times New Roman"/>
          <w:color w:val="000000"/>
          <w:kern w:val="0"/>
          <w:sz w:val="28"/>
          <w:szCs w:val="28"/>
          <w:lang w:eastAsia="ru-RU" w:bidi="ar-SA"/>
        </w:rPr>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146C2C" w:rsidRPr="00F43B49"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F43B49">
        <w:rPr>
          <w:rFonts w:ascii="Times New Roman" w:eastAsia="Times New Roman" w:hAnsi="Times New Roman" w:cs="Times New Roman"/>
          <w:color w:val="000000"/>
          <w:kern w:val="0"/>
          <w:sz w:val="28"/>
          <w:szCs w:val="28"/>
          <w:lang w:eastAsia="ru-RU" w:bidi="ar-SA"/>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F43B49">
        <w:rPr>
          <w:rFonts w:ascii="Times New Roman" w:eastAsia="Times New Roman" w:hAnsi="Times New Roman" w:cs="Times New Roman"/>
          <w:color w:val="000000"/>
          <w:kern w:val="0"/>
          <w:sz w:val="28"/>
          <w:szCs w:val="28"/>
          <w:lang w:eastAsia="ru-RU" w:bidi="ar-SA"/>
        </w:rPr>
        <w:t>депривация</w:t>
      </w:r>
      <w:proofErr w:type="spellEnd"/>
      <w:r w:rsidRPr="00F43B49">
        <w:rPr>
          <w:rFonts w:ascii="Times New Roman" w:eastAsia="Times New Roman" w:hAnsi="Times New Roman" w:cs="Times New Roman"/>
          <w:color w:val="000000"/>
          <w:kern w:val="0"/>
          <w:sz w:val="28"/>
          <w:szCs w:val="28"/>
          <w:lang w:eastAsia="ru-RU" w:bidi="ar-SA"/>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146C2C"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F43B49">
        <w:rPr>
          <w:rFonts w:ascii="Times New Roman" w:eastAsia="Times New Roman" w:hAnsi="Times New Roman" w:cs="Times New Roman"/>
          <w:color w:val="000000"/>
          <w:kern w:val="0"/>
          <w:sz w:val="28"/>
          <w:szCs w:val="28"/>
          <w:lang w:eastAsia="ru-RU" w:bidi="ar-SA"/>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w:t>
      </w:r>
      <w:r w:rsidRPr="00F43B49">
        <w:rPr>
          <w:rFonts w:ascii="Times New Roman" w:eastAsia="Times New Roman" w:hAnsi="Times New Roman" w:cs="Times New Roman"/>
          <w:color w:val="000000"/>
          <w:kern w:val="0"/>
          <w:sz w:val="28"/>
          <w:szCs w:val="28"/>
          <w:lang w:eastAsia="ru-RU" w:bidi="ar-SA"/>
        </w:rPr>
        <w:lastRenderedPageBreak/>
        <w:t xml:space="preserve">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43B49">
        <w:rPr>
          <w:rFonts w:ascii="Times New Roman" w:eastAsia="Times New Roman" w:hAnsi="Times New Roman" w:cs="Times New Roman"/>
          <w:color w:val="000000"/>
          <w:kern w:val="0"/>
          <w:sz w:val="28"/>
          <w:szCs w:val="28"/>
          <w:lang w:eastAsia="ru-RU" w:bidi="ar-SA"/>
        </w:rPr>
        <w:t>саморегуляции</w:t>
      </w:r>
      <w:proofErr w:type="spellEnd"/>
      <w:r w:rsidRPr="00F43B49">
        <w:rPr>
          <w:rFonts w:ascii="Times New Roman" w:eastAsia="Times New Roman" w:hAnsi="Times New Roman" w:cs="Times New Roman"/>
          <w:color w:val="000000"/>
          <w:kern w:val="0"/>
          <w:sz w:val="28"/>
          <w:szCs w:val="28"/>
          <w:lang w:eastAsia="ru-RU" w:bidi="ar-SA"/>
        </w:rPr>
        <w:t xml:space="preserve">. Достаточно часто у </w:t>
      </w:r>
      <w:proofErr w:type="gramStart"/>
      <w:r w:rsidRPr="00F43B49">
        <w:rPr>
          <w:rFonts w:ascii="Times New Roman" w:eastAsia="Times New Roman" w:hAnsi="Times New Roman" w:cs="Times New Roman"/>
          <w:color w:val="000000"/>
          <w:kern w:val="0"/>
          <w:sz w:val="28"/>
          <w:szCs w:val="28"/>
          <w:lang w:eastAsia="ru-RU" w:bidi="ar-SA"/>
        </w:rPr>
        <w:t>обучающихся</w:t>
      </w:r>
      <w:proofErr w:type="gramEnd"/>
      <w:r w:rsidRPr="00F43B49">
        <w:rPr>
          <w:rFonts w:ascii="Times New Roman" w:eastAsia="Times New Roman" w:hAnsi="Times New Roman" w:cs="Times New Roman"/>
          <w:color w:val="000000"/>
          <w:kern w:val="0"/>
          <w:sz w:val="28"/>
          <w:szCs w:val="28"/>
          <w:lang w:eastAsia="ru-RU" w:bidi="ar-SA"/>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146C2C" w:rsidRPr="00F43B49" w:rsidRDefault="00146C2C" w:rsidP="00151299">
      <w:pPr>
        <w:pStyle w:val="Default"/>
        <w:spacing w:line="360" w:lineRule="auto"/>
        <w:ind w:firstLine="708"/>
        <w:jc w:val="both"/>
        <w:rPr>
          <w:rFonts w:eastAsia="Times New Roman"/>
          <w:sz w:val="28"/>
          <w:szCs w:val="28"/>
          <w:lang w:eastAsia="ru-RU"/>
        </w:rPr>
      </w:pPr>
      <w:r w:rsidRPr="00F43B49">
        <w:rPr>
          <w:rFonts w:eastAsia="Times New Roman"/>
          <w:sz w:val="28"/>
          <w:szCs w:val="28"/>
          <w:lang w:eastAsia="ru-RU"/>
        </w:rPr>
        <w:t>Уровень психического развития поступающего в школу ребёнка с ЗПР зависит не только от характера и степени выраженности первичного (как</w:t>
      </w:r>
      <w:r>
        <w:rPr>
          <w:rFonts w:eastAsia="Times New Roman"/>
          <w:sz w:val="28"/>
          <w:szCs w:val="28"/>
          <w:lang w:eastAsia="ru-RU"/>
        </w:rPr>
        <w:t xml:space="preserve"> </w:t>
      </w:r>
      <w:r w:rsidRPr="00F43B49">
        <w:rPr>
          <w:rFonts w:eastAsia="Times New Roman"/>
          <w:sz w:val="28"/>
          <w:szCs w:val="28"/>
          <w:lang w:eastAsia="ru-RU"/>
        </w:rPr>
        <w:t xml:space="preserve">правило, биологического по своей природе) нарушения, но и от качества предшествующего обучения и воспитания (раннего и дошкольного). </w:t>
      </w:r>
    </w:p>
    <w:p w:rsidR="00146C2C" w:rsidRPr="00F43B49"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proofErr w:type="gramStart"/>
      <w:r w:rsidRPr="00F43B49">
        <w:rPr>
          <w:rFonts w:ascii="Times New Roman" w:eastAsia="Times New Roman" w:hAnsi="Times New Roman" w:cs="Times New Roman"/>
          <w:color w:val="000000"/>
          <w:kern w:val="0"/>
          <w:sz w:val="28"/>
          <w:szCs w:val="28"/>
          <w:lang w:eastAsia="ru-RU" w:bidi="ar-SA"/>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F43B49">
        <w:rPr>
          <w:rFonts w:ascii="Times New Roman" w:eastAsia="Times New Roman" w:hAnsi="Times New Roman" w:cs="Times New Roman"/>
          <w:color w:val="000000"/>
          <w:kern w:val="0"/>
          <w:sz w:val="28"/>
          <w:szCs w:val="28"/>
          <w:lang w:eastAsia="ru-RU" w:bidi="ar-SA"/>
        </w:rPr>
        <w:t xml:space="preserve"> От </w:t>
      </w:r>
      <w:proofErr w:type="gramStart"/>
      <w:r w:rsidRPr="00F43B49">
        <w:rPr>
          <w:rFonts w:ascii="Times New Roman" w:eastAsia="Times New Roman" w:hAnsi="Times New Roman" w:cs="Times New Roman"/>
          <w:color w:val="000000"/>
          <w:kern w:val="0"/>
          <w:sz w:val="28"/>
          <w:szCs w:val="28"/>
          <w:lang w:eastAsia="ru-RU" w:bidi="ar-SA"/>
        </w:rPr>
        <w:t>обучающихся</w:t>
      </w:r>
      <w:proofErr w:type="gramEnd"/>
      <w:r w:rsidRPr="00F43B49">
        <w:rPr>
          <w:rFonts w:ascii="Times New Roman" w:eastAsia="Times New Roman" w:hAnsi="Times New Roman" w:cs="Times New Roman"/>
          <w:color w:val="000000"/>
          <w:kern w:val="0"/>
          <w:sz w:val="28"/>
          <w:szCs w:val="28"/>
          <w:lang w:eastAsia="ru-RU" w:bidi="ar-SA"/>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F43B49">
        <w:rPr>
          <w:rFonts w:ascii="Times New Roman" w:eastAsia="Times New Roman" w:hAnsi="Times New Roman" w:cs="Times New Roman"/>
          <w:color w:val="000000"/>
          <w:kern w:val="0"/>
          <w:sz w:val="28"/>
          <w:szCs w:val="28"/>
          <w:lang w:eastAsia="ru-RU" w:bidi="ar-SA"/>
        </w:rPr>
        <w:t>психолого-медико-педагогической</w:t>
      </w:r>
      <w:proofErr w:type="spellEnd"/>
      <w:r w:rsidRPr="00F43B49">
        <w:rPr>
          <w:rFonts w:ascii="Times New Roman" w:eastAsia="Times New Roman" w:hAnsi="Times New Roman" w:cs="Times New Roman"/>
          <w:color w:val="000000"/>
          <w:kern w:val="0"/>
          <w:sz w:val="28"/>
          <w:szCs w:val="28"/>
          <w:lang w:eastAsia="ru-RU" w:bidi="ar-SA"/>
        </w:rPr>
        <w:t xml:space="preserve">) коррекционной помощи. </w:t>
      </w:r>
    </w:p>
    <w:p w:rsidR="00146C2C" w:rsidRPr="00F43B49"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proofErr w:type="gramStart"/>
      <w:r w:rsidRPr="00F43B49">
        <w:rPr>
          <w:rFonts w:ascii="Times New Roman" w:eastAsia="Times New Roman" w:hAnsi="Times New Roman" w:cs="Times New Roman"/>
          <w:color w:val="000000"/>
          <w:kern w:val="0"/>
          <w:sz w:val="28"/>
          <w:szCs w:val="28"/>
          <w:lang w:eastAsia="ru-RU" w:bidi="ar-SA"/>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roofErr w:type="gramEnd"/>
    </w:p>
    <w:p w:rsidR="00146C2C"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F43B49">
        <w:rPr>
          <w:rFonts w:ascii="Times New Roman" w:eastAsia="Times New Roman" w:hAnsi="Times New Roman" w:cs="Times New Roman"/>
          <w:color w:val="000000"/>
          <w:kern w:val="0"/>
          <w:sz w:val="28"/>
          <w:szCs w:val="28"/>
          <w:lang w:eastAsia="ru-RU" w:bidi="ar-SA"/>
        </w:rPr>
        <w:t>Дифференциация образовательных программ начального общего образования обучающихся с ЗПР со</w:t>
      </w:r>
      <w:r>
        <w:rPr>
          <w:rFonts w:ascii="Times New Roman" w:eastAsia="Times New Roman" w:hAnsi="Times New Roman" w:cs="Times New Roman"/>
          <w:color w:val="000000"/>
          <w:kern w:val="0"/>
          <w:sz w:val="28"/>
          <w:szCs w:val="28"/>
          <w:lang w:eastAsia="ru-RU" w:bidi="ar-SA"/>
        </w:rPr>
        <w:t>относит</w:t>
      </w:r>
      <w:r w:rsidRPr="00F43B49">
        <w:rPr>
          <w:rFonts w:ascii="Times New Roman" w:eastAsia="Times New Roman" w:hAnsi="Times New Roman" w:cs="Times New Roman"/>
          <w:color w:val="000000"/>
          <w:kern w:val="0"/>
          <w:sz w:val="28"/>
          <w:szCs w:val="28"/>
          <w:lang w:eastAsia="ru-RU" w:bidi="ar-SA"/>
        </w:rPr>
        <w:t xml:space="preserve">ся с дифференциацией этой </w:t>
      </w:r>
      <w:r w:rsidRPr="00F43B49">
        <w:rPr>
          <w:rFonts w:ascii="Times New Roman" w:eastAsia="Times New Roman" w:hAnsi="Times New Roman" w:cs="Times New Roman"/>
          <w:color w:val="000000"/>
          <w:kern w:val="0"/>
          <w:sz w:val="28"/>
          <w:szCs w:val="28"/>
          <w:lang w:eastAsia="ru-RU" w:bidi="ar-SA"/>
        </w:rPr>
        <w:lastRenderedPageBreak/>
        <w:t>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могут быть представлены следующим образом.</w:t>
      </w:r>
    </w:p>
    <w:p w:rsidR="00146C2C"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3E5A57">
        <w:rPr>
          <w:rFonts w:ascii="Times New Roman" w:eastAsia="Times New Roman" w:hAnsi="Times New Roman" w:cs="Times New Roman"/>
          <w:b/>
          <w:color w:val="000000"/>
          <w:kern w:val="0"/>
          <w:sz w:val="28"/>
          <w:szCs w:val="28"/>
          <w:lang w:eastAsia="ru-RU" w:bidi="ar-SA"/>
        </w:rPr>
        <w:t>АООП НОО (вариант 7.1)</w:t>
      </w:r>
      <w:r w:rsidRPr="00F43B49">
        <w:rPr>
          <w:rFonts w:ascii="Times New Roman" w:eastAsia="Times New Roman" w:hAnsi="Times New Roman" w:cs="Times New Roman"/>
          <w:color w:val="000000"/>
          <w:kern w:val="0"/>
          <w:sz w:val="28"/>
          <w:szCs w:val="28"/>
          <w:lang w:eastAsia="ru-RU" w:bidi="ar-SA"/>
        </w:rPr>
        <w:t xml:space="preserve"> </w:t>
      </w:r>
      <w:proofErr w:type="gramStart"/>
      <w:r w:rsidRPr="00F43B49">
        <w:rPr>
          <w:rFonts w:ascii="Times New Roman" w:eastAsia="Times New Roman" w:hAnsi="Times New Roman" w:cs="Times New Roman"/>
          <w:color w:val="000000"/>
          <w:kern w:val="0"/>
          <w:sz w:val="28"/>
          <w:szCs w:val="28"/>
          <w:lang w:eastAsia="ru-RU" w:bidi="ar-SA"/>
        </w:rPr>
        <w:t>адресована</w:t>
      </w:r>
      <w:proofErr w:type="gramEnd"/>
      <w:r w:rsidRPr="00F43B49">
        <w:rPr>
          <w:rFonts w:ascii="Times New Roman" w:eastAsia="Times New Roman" w:hAnsi="Times New Roman" w:cs="Times New Roman"/>
          <w:color w:val="000000"/>
          <w:kern w:val="0"/>
          <w:sz w:val="28"/>
          <w:szCs w:val="28"/>
          <w:lang w:eastAsia="ru-RU" w:bidi="ar-SA"/>
        </w:rPr>
        <w:t xml:space="preserve"> обучающимся с ЗПР, достигшим к моменту поступления в школу уровня психофизического развития близкого</w:t>
      </w:r>
      <w:r>
        <w:rPr>
          <w:rFonts w:ascii="Times New Roman" w:eastAsia="Times New Roman" w:hAnsi="Times New Roman" w:cs="Times New Roman"/>
          <w:color w:val="000000"/>
          <w:kern w:val="0"/>
          <w:sz w:val="28"/>
          <w:szCs w:val="28"/>
          <w:lang w:eastAsia="ru-RU" w:bidi="ar-SA"/>
        </w:rPr>
        <w:t xml:space="preserve"> </w:t>
      </w:r>
      <w:r w:rsidRPr="003E5A57">
        <w:rPr>
          <w:rFonts w:ascii="Times New Roman" w:eastAsia="Times New Roman" w:hAnsi="Times New Roman" w:cs="Times New Roman"/>
          <w:color w:val="000000"/>
          <w:kern w:val="0"/>
          <w:sz w:val="28"/>
          <w:szCs w:val="28"/>
          <w:lang w:eastAsia="ru-RU" w:bidi="ar-SA"/>
        </w:rPr>
        <w:t xml:space="preserve">возрастной норме, но отмечаются трудности произвольной </w:t>
      </w:r>
      <w:proofErr w:type="spellStart"/>
      <w:r w:rsidRPr="003E5A57">
        <w:rPr>
          <w:rFonts w:ascii="Times New Roman" w:eastAsia="Times New Roman" w:hAnsi="Times New Roman" w:cs="Times New Roman"/>
          <w:color w:val="000000"/>
          <w:kern w:val="0"/>
          <w:sz w:val="28"/>
          <w:szCs w:val="28"/>
          <w:lang w:eastAsia="ru-RU" w:bidi="ar-SA"/>
        </w:rPr>
        <w:t>саморегуляции</w:t>
      </w:r>
      <w:proofErr w:type="spellEnd"/>
      <w:r w:rsidRPr="003E5A57">
        <w:rPr>
          <w:rFonts w:ascii="Times New Roman" w:eastAsia="Times New Roman" w:hAnsi="Times New Roman" w:cs="Times New Roman"/>
          <w:color w:val="000000"/>
          <w:kern w:val="0"/>
          <w:sz w:val="28"/>
          <w:szCs w:val="28"/>
          <w:lang w:eastAsia="ru-RU" w:bidi="ar-SA"/>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3E5A57">
        <w:rPr>
          <w:rFonts w:ascii="Times New Roman" w:eastAsia="Times New Roman" w:hAnsi="Times New Roman" w:cs="Times New Roman"/>
          <w:color w:val="000000"/>
          <w:kern w:val="0"/>
          <w:sz w:val="28"/>
          <w:szCs w:val="28"/>
          <w:lang w:eastAsia="ru-RU" w:bidi="ar-SA"/>
        </w:rPr>
        <w:t>обучающихся</w:t>
      </w:r>
      <w:proofErr w:type="gramEnd"/>
      <w:r w:rsidRPr="003E5A57">
        <w:rPr>
          <w:rFonts w:ascii="Times New Roman" w:eastAsia="Times New Roman" w:hAnsi="Times New Roman" w:cs="Times New Roman"/>
          <w:color w:val="000000"/>
          <w:kern w:val="0"/>
          <w:sz w:val="28"/>
          <w:szCs w:val="28"/>
          <w:lang w:eastAsia="ru-RU" w:bidi="ar-SA"/>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3E5A57">
        <w:rPr>
          <w:rFonts w:ascii="Times New Roman" w:eastAsia="Times New Roman" w:hAnsi="Times New Roman" w:cs="Times New Roman"/>
          <w:color w:val="000000"/>
          <w:kern w:val="0"/>
          <w:sz w:val="28"/>
          <w:szCs w:val="28"/>
          <w:lang w:eastAsia="ru-RU" w:bidi="ar-SA"/>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3E5A57">
        <w:rPr>
          <w:rFonts w:ascii="Times New Roman" w:eastAsia="Times New Roman" w:hAnsi="Times New Roman" w:cs="Times New Roman"/>
          <w:color w:val="000000"/>
          <w:kern w:val="0"/>
          <w:sz w:val="28"/>
          <w:szCs w:val="28"/>
          <w:lang w:eastAsia="ru-RU" w:bidi="ar-SA"/>
        </w:rPr>
        <w:t>нейродинамики</w:t>
      </w:r>
      <w:proofErr w:type="spellEnd"/>
      <w:r w:rsidRPr="003E5A57">
        <w:rPr>
          <w:rFonts w:ascii="Times New Roman" w:eastAsia="Times New Roman" w:hAnsi="Times New Roman" w:cs="Times New Roman"/>
          <w:color w:val="000000"/>
          <w:kern w:val="0"/>
          <w:sz w:val="28"/>
          <w:szCs w:val="28"/>
          <w:lang w:eastAsia="ru-RU" w:bidi="ar-SA"/>
        </w:rPr>
        <w:t xml:space="preserve"> и др. Но при этом наблюдается устойчивость форм адаптивного поведения.</w:t>
      </w:r>
      <w:proofErr w:type="gramEnd"/>
    </w:p>
    <w:p w:rsidR="00146C2C" w:rsidRPr="00F43B49"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3E5A57">
        <w:rPr>
          <w:rFonts w:ascii="Times New Roman" w:eastAsia="Times New Roman" w:hAnsi="Times New Roman" w:cs="Times New Roman"/>
          <w:b/>
          <w:color w:val="000000"/>
          <w:kern w:val="0"/>
          <w:sz w:val="28"/>
          <w:szCs w:val="28"/>
          <w:lang w:eastAsia="ru-RU" w:bidi="ar-SA"/>
        </w:rPr>
        <w:t>АООП НОО (вариант 7.2)</w:t>
      </w:r>
      <w:r w:rsidRPr="003E5A57">
        <w:rPr>
          <w:rFonts w:ascii="Times New Roman" w:eastAsia="Times New Roman" w:hAnsi="Times New Roman" w:cs="Times New Roman"/>
          <w:color w:val="000000"/>
          <w:kern w:val="0"/>
          <w:sz w:val="28"/>
          <w:szCs w:val="28"/>
          <w:lang w:eastAsia="ru-RU" w:bidi="ar-SA"/>
        </w:rPr>
        <w:t xml:space="preserve"> </w:t>
      </w:r>
      <w:proofErr w:type="gramStart"/>
      <w:r w:rsidRPr="003E5A57">
        <w:rPr>
          <w:rFonts w:ascii="Times New Roman" w:eastAsia="Times New Roman" w:hAnsi="Times New Roman" w:cs="Times New Roman"/>
          <w:color w:val="000000"/>
          <w:kern w:val="0"/>
          <w:sz w:val="28"/>
          <w:szCs w:val="28"/>
          <w:lang w:eastAsia="ru-RU" w:bidi="ar-SA"/>
        </w:rPr>
        <w:t>адресована</w:t>
      </w:r>
      <w:proofErr w:type="gramEnd"/>
      <w:r w:rsidRPr="003E5A57">
        <w:rPr>
          <w:rFonts w:ascii="Times New Roman" w:eastAsia="Times New Roman" w:hAnsi="Times New Roman" w:cs="Times New Roman"/>
          <w:color w:val="000000"/>
          <w:kern w:val="0"/>
          <w:sz w:val="28"/>
          <w:szCs w:val="28"/>
          <w:lang w:eastAsia="ru-RU" w:bidi="ar-SA"/>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w:t>
      </w:r>
      <w:r>
        <w:rPr>
          <w:rFonts w:ascii="Times New Roman" w:eastAsia="Times New Roman" w:hAnsi="Times New Roman" w:cs="Times New Roman"/>
          <w:color w:val="000000"/>
          <w:kern w:val="0"/>
          <w:sz w:val="28"/>
          <w:szCs w:val="28"/>
          <w:lang w:eastAsia="ru-RU" w:bidi="ar-SA"/>
        </w:rPr>
        <w:t xml:space="preserve"> </w:t>
      </w:r>
      <w:r w:rsidRPr="003E5A57">
        <w:rPr>
          <w:rFonts w:ascii="Times New Roman" w:eastAsia="Times New Roman" w:hAnsi="Times New Roman" w:cs="Times New Roman"/>
          <w:color w:val="000000"/>
          <w:kern w:val="0"/>
          <w:sz w:val="28"/>
          <w:szCs w:val="28"/>
          <w:lang w:eastAsia="ru-RU" w:bidi="ar-SA"/>
        </w:rPr>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3E5A57">
        <w:rPr>
          <w:rFonts w:ascii="Times New Roman" w:eastAsia="Times New Roman" w:hAnsi="Times New Roman" w:cs="Times New Roman"/>
          <w:color w:val="000000"/>
          <w:kern w:val="0"/>
          <w:sz w:val="28"/>
          <w:szCs w:val="28"/>
          <w:lang w:eastAsia="ru-RU" w:bidi="ar-SA"/>
        </w:rPr>
        <w:t>саморегуляция</w:t>
      </w:r>
      <w:proofErr w:type="spellEnd"/>
      <w:r w:rsidRPr="003E5A57">
        <w:rPr>
          <w:rFonts w:ascii="Times New Roman" w:eastAsia="Times New Roman" w:hAnsi="Times New Roman" w:cs="Times New Roman"/>
          <w:color w:val="000000"/>
          <w:kern w:val="0"/>
          <w:sz w:val="28"/>
          <w:szCs w:val="28"/>
          <w:lang w:eastAsia="ru-RU" w:bidi="ar-SA"/>
        </w:rPr>
        <w:t xml:space="preserve"> в поведении и деятельности, как правило, сформированы недостаточно. </w:t>
      </w:r>
      <w:proofErr w:type="spellStart"/>
      <w:r w:rsidRPr="003E5A57">
        <w:rPr>
          <w:rFonts w:ascii="Times New Roman" w:eastAsia="Times New Roman" w:hAnsi="Times New Roman" w:cs="Times New Roman"/>
          <w:color w:val="000000"/>
          <w:kern w:val="0"/>
          <w:sz w:val="28"/>
          <w:szCs w:val="28"/>
          <w:lang w:eastAsia="ru-RU" w:bidi="ar-SA"/>
        </w:rPr>
        <w:t>Обучаемость</w:t>
      </w:r>
      <w:proofErr w:type="spellEnd"/>
      <w:r w:rsidRPr="003E5A57">
        <w:rPr>
          <w:rFonts w:ascii="Times New Roman" w:eastAsia="Times New Roman" w:hAnsi="Times New Roman" w:cs="Times New Roman"/>
          <w:color w:val="000000"/>
          <w:kern w:val="0"/>
          <w:sz w:val="28"/>
          <w:szCs w:val="28"/>
          <w:lang w:eastAsia="ru-RU" w:bidi="ar-SA"/>
        </w:rPr>
        <w:t xml:space="preserve"> удовлетворительная, но часто </w:t>
      </w:r>
      <w:r w:rsidRPr="003E5A57">
        <w:rPr>
          <w:rFonts w:ascii="Times New Roman" w:eastAsia="Times New Roman" w:hAnsi="Times New Roman" w:cs="Times New Roman"/>
          <w:color w:val="000000"/>
          <w:kern w:val="0"/>
          <w:sz w:val="28"/>
          <w:szCs w:val="28"/>
          <w:lang w:eastAsia="ru-RU" w:bidi="ar-SA"/>
        </w:rPr>
        <w:lastRenderedPageBreak/>
        <w:t xml:space="preserve">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3E5A57">
        <w:rPr>
          <w:rFonts w:ascii="Times New Roman" w:eastAsia="Times New Roman" w:hAnsi="Times New Roman" w:cs="Times New Roman"/>
          <w:color w:val="000000"/>
          <w:kern w:val="0"/>
          <w:sz w:val="28"/>
          <w:szCs w:val="28"/>
          <w:lang w:eastAsia="ru-RU" w:bidi="ar-SA"/>
        </w:rPr>
        <w:t>Возможна</w:t>
      </w:r>
      <w:proofErr w:type="gramEnd"/>
      <w:r w:rsidRPr="003E5A57">
        <w:rPr>
          <w:rFonts w:ascii="Times New Roman" w:eastAsia="Times New Roman" w:hAnsi="Times New Roman" w:cs="Times New Roman"/>
          <w:color w:val="000000"/>
          <w:kern w:val="0"/>
          <w:sz w:val="28"/>
          <w:szCs w:val="28"/>
          <w:lang w:eastAsia="ru-RU" w:bidi="ar-SA"/>
        </w:rPr>
        <w:t xml:space="preserve"> </w:t>
      </w:r>
      <w:proofErr w:type="spellStart"/>
      <w:r w:rsidRPr="003E5A57">
        <w:rPr>
          <w:rFonts w:ascii="Times New Roman" w:eastAsia="Times New Roman" w:hAnsi="Times New Roman" w:cs="Times New Roman"/>
          <w:color w:val="000000"/>
          <w:kern w:val="0"/>
          <w:sz w:val="28"/>
          <w:szCs w:val="28"/>
          <w:lang w:eastAsia="ru-RU" w:bidi="ar-SA"/>
        </w:rPr>
        <w:t>неадаптивность</w:t>
      </w:r>
      <w:proofErr w:type="spellEnd"/>
      <w:r w:rsidRPr="003E5A57">
        <w:rPr>
          <w:rFonts w:ascii="Times New Roman" w:eastAsia="Times New Roman" w:hAnsi="Times New Roman" w:cs="Times New Roman"/>
          <w:color w:val="000000"/>
          <w:kern w:val="0"/>
          <w:sz w:val="28"/>
          <w:szCs w:val="28"/>
          <w:lang w:eastAsia="ru-RU" w:bidi="ar-SA"/>
        </w:rPr>
        <w:t xml:space="preserve"> поведения, связанная как с недостаточным пониманием социальных норм, так и с нарушением эмоциональной регуляции, </w:t>
      </w:r>
      <w:proofErr w:type="spellStart"/>
      <w:r w:rsidRPr="003E5A57">
        <w:rPr>
          <w:rFonts w:ascii="Times New Roman" w:eastAsia="Times New Roman" w:hAnsi="Times New Roman" w:cs="Times New Roman"/>
          <w:color w:val="000000"/>
          <w:kern w:val="0"/>
          <w:sz w:val="28"/>
          <w:szCs w:val="28"/>
          <w:lang w:eastAsia="ru-RU" w:bidi="ar-SA"/>
        </w:rPr>
        <w:t>гиперактивностью</w:t>
      </w:r>
      <w:proofErr w:type="spellEnd"/>
      <w:r w:rsidRPr="003E5A57">
        <w:rPr>
          <w:rFonts w:ascii="Times New Roman" w:eastAsia="Times New Roman" w:hAnsi="Times New Roman" w:cs="Times New Roman"/>
          <w:color w:val="000000"/>
          <w:kern w:val="0"/>
          <w:sz w:val="28"/>
          <w:szCs w:val="28"/>
          <w:lang w:eastAsia="ru-RU" w:bidi="ar-SA"/>
        </w:rPr>
        <w:t>.</w:t>
      </w:r>
    </w:p>
    <w:p w:rsidR="00151299" w:rsidRDefault="00151299" w:rsidP="00151299">
      <w:pPr>
        <w:spacing w:line="360" w:lineRule="auto"/>
        <w:rPr>
          <w:rFonts w:ascii="Times New Roman" w:hAnsi="Times New Roman" w:cs="Times New Roman"/>
          <w:sz w:val="24"/>
        </w:rPr>
      </w:pPr>
    </w:p>
    <w:p w:rsidR="00146C2C" w:rsidRDefault="00146C2C" w:rsidP="00151299">
      <w:pPr>
        <w:spacing w:line="360" w:lineRule="auto"/>
        <w:rPr>
          <w:rFonts w:ascii="Times New Roman" w:hAnsi="Times New Roman" w:cs="Times New Roman"/>
          <w:b/>
          <w:bCs/>
          <w:sz w:val="28"/>
          <w:szCs w:val="28"/>
        </w:rPr>
      </w:pPr>
      <w:r w:rsidRPr="00BA36D5">
        <w:rPr>
          <w:rFonts w:ascii="Times New Roman" w:hAnsi="Times New Roman" w:cs="Times New Roman"/>
          <w:b/>
          <w:bCs/>
          <w:sz w:val="28"/>
          <w:szCs w:val="28"/>
        </w:rPr>
        <w:t>Особые образовательные потребности</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обучающихся</w:t>
      </w:r>
      <w:proofErr w:type="gramEnd"/>
      <w:r>
        <w:rPr>
          <w:rFonts w:ascii="Times New Roman" w:hAnsi="Times New Roman" w:cs="Times New Roman"/>
          <w:b/>
          <w:bCs/>
          <w:sz w:val="28"/>
          <w:szCs w:val="28"/>
        </w:rPr>
        <w:t xml:space="preserve"> с ЗПР</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146C2C" w:rsidRPr="00DA777F" w:rsidRDefault="00146C2C" w:rsidP="00151299">
      <w:pPr>
        <w:widowControl/>
        <w:suppressAutoHyphens w:val="0"/>
        <w:autoSpaceDE w:val="0"/>
        <w:autoSpaceDN w:val="0"/>
        <w:adjustRightInd w:val="0"/>
        <w:spacing w:line="360" w:lineRule="auto"/>
        <w:ind w:firstLine="600"/>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К общим потребностям относятся: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получение специальной помощи средствами образования сразу же после выявления первичного нарушения развития;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выделение пропедевтического периода в образовании, обеспечивающего преемственность между дошкольным и школьным этапами; </w:t>
      </w:r>
    </w:p>
    <w:p w:rsidR="00146C2C"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получение начального общего образования в условиях образовательных организаций общего или специального типа, адекватного образовательным п</w:t>
      </w:r>
      <w:r>
        <w:rPr>
          <w:rFonts w:ascii="Times New Roman" w:eastAsia="Times New Roman" w:hAnsi="Times New Roman" w:cs="Times New Roman"/>
          <w:color w:val="000000"/>
          <w:kern w:val="0"/>
          <w:sz w:val="28"/>
          <w:szCs w:val="28"/>
          <w:lang w:eastAsia="ru-RU" w:bidi="ar-SA"/>
        </w:rPr>
        <w:t>отребностям обучающегося с ОВЗ;</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w:t>
      </w:r>
      <w:r>
        <w:rPr>
          <w:rFonts w:ascii="Times New Roman" w:eastAsia="Times New Roman" w:hAnsi="Times New Roman" w:cs="Times New Roman"/>
          <w:color w:val="000000"/>
          <w:kern w:val="0"/>
          <w:sz w:val="28"/>
          <w:szCs w:val="28"/>
          <w:lang w:eastAsia="ru-RU" w:bidi="ar-SA"/>
        </w:rPr>
        <w:t xml:space="preserve"> </w:t>
      </w:r>
      <w:r w:rsidRPr="00DA777F">
        <w:rPr>
          <w:rFonts w:ascii="Times New Roman" w:eastAsia="Times New Roman" w:hAnsi="Times New Roman" w:cs="Times New Roman"/>
          <w:color w:val="000000"/>
          <w:kern w:val="0"/>
          <w:sz w:val="28"/>
          <w:szCs w:val="28"/>
          <w:lang w:eastAsia="ru-RU" w:bidi="ar-SA"/>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психологическое сопровождение, оптимизирующее взаимодействие ребенка с педагогами и соучениками;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lastRenderedPageBreak/>
        <w:t xml:space="preserve">• психологическое сопровождение, направленное на установление взаимодействия семьи и образовательной организации;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постепенное расширение образовательного пространства, выходящего за пределы образовательной организации.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6D5">
        <w:rPr>
          <w:rFonts w:ascii="Times New Roman" w:eastAsia="Times New Roman" w:hAnsi="Times New Roman" w:cs="Times New Roman"/>
          <w:b/>
          <w:i/>
          <w:kern w:val="0"/>
          <w:sz w:val="28"/>
          <w:szCs w:val="28"/>
          <w:lang w:eastAsia="ru-RU" w:bidi="ar-SA"/>
        </w:rPr>
        <w:t>Для обучающихся с ЗПР, осваивающих</w:t>
      </w:r>
      <w:r w:rsidRPr="00BA36D5">
        <w:rPr>
          <w:rFonts w:ascii="Times New Roman" w:eastAsia="Times New Roman" w:hAnsi="Times New Roman" w:cs="Times New Roman"/>
          <w:b/>
          <w:kern w:val="0"/>
          <w:sz w:val="28"/>
          <w:szCs w:val="28"/>
          <w:lang w:eastAsia="ru-RU" w:bidi="ar-SA"/>
        </w:rPr>
        <w:t xml:space="preserve"> </w:t>
      </w:r>
      <w:r w:rsidRPr="00BA36D5">
        <w:rPr>
          <w:rFonts w:ascii="Times New Roman" w:eastAsia="Times New Roman" w:hAnsi="Times New Roman" w:cs="Times New Roman"/>
          <w:b/>
          <w:i/>
          <w:kern w:val="0"/>
          <w:sz w:val="28"/>
          <w:szCs w:val="28"/>
          <w:lang w:eastAsia="ru-RU" w:bidi="ar-SA"/>
        </w:rPr>
        <w:t>АООП НОО (вариант 7.1),</w:t>
      </w:r>
      <w:r w:rsidRPr="00DA777F">
        <w:rPr>
          <w:rFonts w:ascii="Times New Roman" w:eastAsia="Times New Roman" w:hAnsi="Times New Roman" w:cs="Times New Roman"/>
          <w:color w:val="000000"/>
          <w:kern w:val="0"/>
          <w:sz w:val="28"/>
          <w:szCs w:val="28"/>
          <w:lang w:eastAsia="ru-RU" w:bidi="ar-SA"/>
        </w:rPr>
        <w:t xml:space="preserve"> характерны следующие специфические образовательные потребности: </w:t>
      </w:r>
    </w:p>
    <w:p w:rsidR="00146C2C" w:rsidRPr="00DA777F" w:rsidRDefault="00146C2C" w:rsidP="00151299">
      <w:pPr>
        <w:widowControl/>
        <w:suppressAutoHyphens w:val="0"/>
        <w:autoSpaceDE w:val="0"/>
        <w:autoSpaceDN w:val="0"/>
        <w:adjustRightInd w:val="0"/>
        <w:spacing w:line="360" w:lineRule="auto"/>
        <w:ind w:right="98"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DA777F">
        <w:rPr>
          <w:rFonts w:ascii="Times New Roman" w:eastAsia="Times New Roman" w:hAnsi="Times New Roman" w:cs="Times New Roman"/>
          <w:color w:val="000000"/>
          <w:kern w:val="0"/>
          <w:sz w:val="28"/>
          <w:szCs w:val="28"/>
          <w:lang w:eastAsia="ru-RU" w:bidi="ar-SA"/>
        </w:rPr>
        <w:t>нейродинамики</w:t>
      </w:r>
      <w:proofErr w:type="spellEnd"/>
      <w:r w:rsidRPr="00DA777F">
        <w:rPr>
          <w:rFonts w:ascii="Times New Roman" w:eastAsia="Times New Roman" w:hAnsi="Times New Roman" w:cs="Times New Roman"/>
          <w:color w:val="000000"/>
          <w:kern w:val="0"/>
          <w:sz w:val="28"/>
          <w:szCs w:val="28"/>
          <w:lang w:eastAsia="ru-RU" w:bidi="ar-SA"/>
        </w:rPr>
        <w:t xml:space="preserve"> психических процессов обучающихся с ЗПР (быстрой истощаемости, низкой работоспособности, пониженного общего тонуса и др.); </w:t>
      </w:r>
    </w:p>
    <w:p w:rsidR="00146C2C"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DA777F">
        <w:rPr>
          <w:rFonts w:ascii="Times New Roman" w:eastAsia="Times New Roman" w:hAnsi="Times New Roman" w:cs="Times New Roman"/>
          <w:color w:val="000000"/>
          <w:kern w:val="0"/>
          <w:sz w:val="28"/>
          <w:szCs w:val="28"/>
          <w:lang w:eastAsia="ru-RU" w:bidi="ar-SA"/>
        </w:rPr>
        <w:t>психокоррекционной</w:t>
      </w:r>
      <w:proofErr w:type="spellEnd"/>
      <w:r w:rsidRPr="00DA777F">
        <w:rPr>
          <w:rFonts w:ascii="Times New Roman" w:eastAsia="Times New Roman" w:hAnsi="Times New Roman" w:cs="Times New Roman"/>
          <w:color w:val="000000"/>
          <w:kern w:val="0"/>
          <w:sz w:val="28"/>
          <w:szCs w:val="28"/>
          <w:lang w:eastAsia="ru-RU" w:bidi="ar-SA"/>
        </w:rPr>
        <w:t xml:space="preserve"> помощи, направленной на компенсацию дефицитов эмоционального развития, формирование осознанной </w:t>
      </w:r>
      <w:proofErr w:type="spellStart"/>
      <w:r w:rsidRPr="00DA777F">
        <w:rPr>
          <w:rFonts w:ascii="Times New Roman" w:eastAsia="Times New Roman" w:hAnsi="Times New Roman" w:cs="Times New Roman"/>
          <w:color w:val="000000"/>
          <w:kern w:val="0"/>
          <w:sz w:val="28"/>
          <w:szCs w:val="28"/>
          <w:lang w:eastAsia="ru-RU" w:bidi="ar-SA"/>
        </w:rPr>
        <w:t>саморегуляции</w:t>
      </w:r>
      <w:proofErr w:type="spellEnd"/>
      <w:r w:rsidRPr="00DA777F">
        <w:rPr>
          <w:rFonts w:ascii="Times New Roman" w:eastAsia="Times New Roman" w:hAnsi="Times New Roman" w:cs="Times New Roman"/>
          <w:color w:val="000000"/>
          <w:kern w:val="0"/>
          <w:sz w:val="28"/>
          <w:szCs w:val="28"/>
          <w:lang w:eastAsia="ru-RU" w:bidi="ar-SA"/>
        </w:rPr>
        <w:t xml:space="preserve"> познавательной деятельности и поведения; </w:t>
      </w:r>
    </w:p>
    <w:p w:rsidR="00146C2C" w:rsidRPr="00DA777F" w:rsidRDefault="00146C2C" w:rsidP="00151299">
      <w:pPr>
        <w:pStyle w:val="Default"/>
        <w:spacing w:line="360" w:lineRule="auto"/>
        <w:ind w:firstLine="708"/>
        <w:jc w:val="both"/>
        <w:rPr>
          <w:rFonts w:eastAsia="Times New Roman"/>
          <w:sz w:val="28"/>
          <w:szCs w:val="28"/>
          <w:lang w:eastAsia="ru-RU"/>
        </w:rPr>
      </w:pPr>
      <w:proofErr w:type="gramStart"/>
      <w:r w:rsidRPr="00DA777F">
        <w:rPr>
          <w:rFonts w:eastAsia="Times New Roman"/>
          <w:sz w:val="28"/>
          <w:szCs w:val="28"/>
          <w:lang w:eastAsia="ru-RU"/>
        </w:rPr>
        <w:t>•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w:t>
      </w:r>
      <w:r>
        <w:rPr>
          <w:rFonts w:eastAsia="Times New Roman"/>
          <w:sz w:val="28"/>
          <w:szCs w:val="28"/>
          <w:lang w:eastAsia="ru-RU"/>
        </w:rPr>
        <w:t xml:space="preserve"> </w:t>
      </w:r>
      <w:r w:rsidRPr="00DA777F">
        <w:rPr>
          <w:rFonts w:eastAsia="Times New Roman"/>
          <w:sz w:val="28"/>
          <w:szCs w:val="28"/>
          <w:lang w:eastAsia="ru-RU"/>
        </w:rPr>
        <w:t xml:space="preserve">общему развитию обучающегося, так и компенсации индивидуальных недостатков развития); </w:t>
      </w:r>
      <w:proofErr w:type="gramEnd"/>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DA777F">
        <w:rPr>
          <w:rFonts w:ascii="Times New Roman" w:eastAsia="Times New Roman" w:hAnsi="Times New Roman" w:cs="Times New Roman"/>
          <w:color w:val="000000"/>
          <w:kern w:val="0"/>
          <w:sz w:val="28"/>
          <w:szCs w:val="28"/>
          <w:lang w:eastAsia="ru-RU" w:bidi="ar-SA"/>
        </w:rPr>
        <w:t>категорий</w:t>
      </w:r>
      <w:proofErr w:type="gramEnd"/>
      <w:r w:rsidRPr="00DA777F">
        <w:rPr>
          <w:rFonts w:ascii="Times New Roman" w:eastAsia="Times New Roman" w:hAnsi="Times New Roman" w:cs="Times New Roman"/>
          <w:color w:val="000000"/>
          <w:kern w:val="0"/>
          <w:sz w:val="28"/>
          <w:szCs w:val="28"/>
          <w:lang w:eastAsia="ru-RU" w:bidi="ar-SA"/>
        </w:rPr>
        <w:t xml:space="preserve"> обучающихся с ЗПР;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lastRenderedPageBreak/>
        <w:t xml:space="preserve">• профилактика и коррекция </w:t>
      </w:r>
      <w:proofErr w:type="spellStart"/>
      <w:r w:rsidRPr="00DA777F">
        <w:rPr>
          <w:rFonts w:ascii="Times New Roman" w:eastAsia="Times New Roman" w:hAnsi="Times New Roman" w:cs="Times New Roman"/>
          <w:color w:val="000000"/>
          <w:kern w:val="0"/>
          <w:sz w:val="28"/>
          <w:szCs w:val="28"/>
          <w:lang w:eastAsia="ru-RU" w:bidi="ar-SA"/>
        </w:rPr>
        <w:t>социокультурной</w:t>
      </w:r>
      <w:proofErr w:type="spellEnd"/>
      <w:r w:rsidRPr="00DA777F">
        <w:rPr>
          <w:rFonts w:ascii="Times New Roman" w:eastAsia="Times New Roman" w:hAnsi="Times New Roman" w:cs="Times New Roman"/>
          <w:color w:val="000000"/>
          <w:kern w:val="0"/>
          <w:sz w:val="28"/>
          <w:szCs w:val="28"/>
          <w:lang w:eastAsia="ru-RU" w:bidi="ar-SA"/>
        </w:rPr>
        <w:t xml:space="preserve"> и </w:t>
      </w:r>
      <w:proofErr w:type="gramStart"/>
      <w:r w:rsidRPr="00DA777F">
        <w:rPr>
          <w:rFonts w:ascii="Times New Roman" w:eastAsia="Times New Roman" w:hAnsi="Times New Roman" w:cs="Times New Roman"/>
          <w:color w:val="000000"/>
          <w:kern w:val="0"/>
          <w:sz w:val="28"/>
          <w:szCs w:val="28"/>
          <w:lang w:eastAsia="ru-RU" w:bidi="ar-SA"/>
        </w:rPr>
        <w:t>школьной</w:t>
      </w:r>
      <w:proofErr w:type="gramEnd"/>
      <w:r w:rsidRPr="00DA777F">
        <w:rPr>
          <w:rFonts w:ascii="Times New Roman" w:eastAsia="Times New Roman" w:hAnsi="Times New Roman" w:cs="Times New Roman"/>
          <w:color w:val="000000"/>
          <w:kern w:val="0"/>
          <w:sz w:val="28"/>
          <w:szCs w:val="28"/>
          <w:lang w:eastAsia="ru-RU" w:bidi="ar-SA"/>
        </w:rPr>
        <w:t xml:space="preserve"> </w:t>
      </w:r>
      <w:proofErr w:type="spellStart"/>
      <w:r w:rsidRPr="00DA777F">
        <w:rPr>
          <w:rFonts w:ascii="Times New Roman" w:eastAsia="Times New Roman" w:hAnsi="Times New Roman" w:cs="Times New Roman"/>
          <w:color w:val="000000"/>
          <w:kern w:val="0"/>
          <w:sz w:val="28"/>
          <w:szCs w:val="28"/>
          <w:lang w:eastAsia="ru-RU" w:bidi="ar-SA"/>
        </w:rPr>
        <w:t>дезадаптации</w:t>
      </w:r>
      <w:proofErr w:type="spellEnd"/>
      <w:r w:rsidRPr="00DA777F">
        <w:rPr>
          <w:rFonts w:ascii="Times New Roman" w:eastAsia="Times New Roman" w:hAnsi="Times New Roman" w:cs="Times New Roman"/>
          <w:color w:val="000000"/>
          <w:kern w:val="0"/>
          <w:sz w:val="28"/>
          <w:szCs w:val="28"/>
          <w:lang w:eastAsia="ru-RU" w:bidi="ar-SA"/>
        </w:rPr>
        <w:t xml:space="preserve">;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постоянный (пошаговый) мониторинг результативности образования и </w:t>
      </w:r>
      <w:proofErr w:type="spellStart"/>
      <w:r w:rsidRPr="00DA777F">
        <w:rPr>
          <w:rFonts w:ascii="Times New Roman" w:eastAsia="Times New Roman" w:hAnsi="Times New Roman" w:cs="Times New Roman"/>
          <w:color w:val="000000"/>
          <w:kern w:val="0"/>
          <w:sz w:val="28"/>
          <w:szCs w:val="28"/>
          <w:lang w:eastAsia="ru-RU" w:bidi="ar-SA"/>
        </w:rPr>
        <w:t>сформированности</w:t>
      </w:r>
      <w:proofErr w:type="spellEnd"/>
      <w:r w:rsidRPr="00DA777F">
        <w:rPr>
          <w:rFonts w:ascii="Times New Roman" w:eastAsia="Times New Roman" w:hAnsi="Times New Roman" w:cs="Times New Roman"/>
          <w:color w:val="000000"/>
          <w:kern w:val="0"/>
          <w:sz w:val="28"/>
          <w:szCs w:val="28"/>
          <w:lang w:eastAsia="ru-RU" w:bidi="ar-SA"/>
        </w:rPr>
        <w:t xml:space="preserve"> социальной компетенции </w:t>
      </w:r>
      <w:proofErr w:type="gramStart"/>
      <w:r w:rsidRPr="00DA777F">
        <w:rPr>
          <w:rFonts w:ascii="Times New Roman" w:eastAsia="Times New Roman" w:hAnsi="Times New Roman" w:cs="Times New Roman"/>
          <w:color w:val="000000"/>
          <w:kern w:val="0"/>
          <w:sz w:val="28"/>
          <w:szCs w:val="28"/>
          <w:lang w:eastAsia="ru-RU" w:bidi="ar-SA"/>
        </w:rPr>
        <w:t>обучающихся</w:t>
      </w:r>
      <w:proofErr w:type="gramEnd"/>
      <w:r w:rsidRPr="00DA777F">
        <w:rPr>
          <w:rFonts w:ascii="Times New Roman" w:eastAsia="Times New Roman" w:hAnsi="Times New Roman" w:cs="Times New Roman"/>
          <w:color w:val="000000"/>
          <w:kern w:val="0"/>
          <w:sz w:val="28"/>
          <w:szCs w:val="28"/>
          <w:lang w:eastAsia="ru-RU" w:bidi="ar-SA"/>
        </w:rPr>
        <w:t xml:space="preserve">, уровня и динамики психофизического развития;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обеспечение непрерывного </w:t>
      </w:r>
      <w:proofErr w:type="gramStart"/>
      <w:r w:rsidRPr="00DA777F">
        <w:rPr>
          <w:rFonts w:ascii="Times New Roman" w:eastAsia="Times New Roman" w:hAnsi="Times New Roman" w:cs="Times New Roman"/>
          <w:color w:val="000000"/>
          <w:kern w:val="0"/>
          <w:sz w:val="28"/>
          <w:szCs w:val="28"/>
          <w:lang w:eastAsia="ru-RU" w:bidi="ar-SA"/>
        </w:rPr>
        <w:t>контроля за</w:t>
      </w:r>
      <w:proofErr w:type="gramEnd"/>
      <w:r w:rsidRPr="00DA777F">
        <w:rPr>
          <w:rFonts w:ascii="Times New Roman" w:eastAsia="Times New Roman" w:hAnsi="Times New Roman" w:cs="Times New Roman"/>
          <w:color w:val="000000"/>
          <w:kern w:val="0"/>
          <w:sz w:val="28"/>
          <w:szCs w:val="28"/>
          <w:lang w:eastAsia="ru-RU" w:bidi="ar-SA"/>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постоянное стимулирование познавательной активности, побуждение интереса к себе, окружающему предметному и социальному миру;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постоянная помощь в осмыслении и расширении контекста усваиваемых знаний, в закреплении и совершенствовании освоенных умений;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специальное обучение «переносу» сформированных знаний и умений в новые ситуации взаимодействия с действительностью;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постоянная актуализация знаний, умений и одобряемых обществом норм поведения;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использование преимущественно позитивных сре</w:t>
      </w:r>
      <w:proofErr w:type="gramStart"/>
      <w:r w:rsidRPr="00DA777F">
        <w:rPr>
          <w:rFonts w:ascii="Times New Roman" w:eastAsia="Times New Roman" w:hAnsi="Times New Roman" w:cs="Times New Roman"/>
          <w:color w:val="000000"/>
          <w:kern w:val="0"/>
          <w:sz w:val="28"/>
          <w:szCs w:val="28"/>
          <w:lang w:eastAsia="ru-RU" w:bidi="ar-SA"/>
        </w:rPr>
        <w:t>дств ст</w:t>
      </w:r>
      <w:proofErr w:type="gramEnd"/>
      <w:r w:rsidRPr="00DA777F">
        <w:rPr>
          <w:rFonts w:ascii="Times New Roman" w:eastAsia="Times New Roman" w:hAnsi="Times New Roman" w:cs="Times New Roman"/>
          <w:color w:val="000000"/>
          <w:kern w:val="0"/>
          <w:sz w:val="28"/>
          <w:szCs w:val="28"/>
          <w:lang w:eastAsia="ru-RU" w:bidi="ar-SA"/>
        </w:rPr>
        <w:t xml:space="preserve">имуляции деятельности и поведения; </w:t>
      </w:r>
    </w:p>
    <w:p w:rsidR="00146C2C" w:rsidRPr="00DA777F"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A777F">
        <w:rPr>
          <w:rFonts w:ascii="Times New Roman" w:eastAsia="Times New Roman" w:hAnsi="Times New Roman" w:cs="Times New Roman"/>
          <w:color w:val="000000"/>
          <w:kern w:val="0"/>
          <w:sz w:val="28"/>
          <w:szCs w:val="28"/>
          <w:lang w:eastAsia="ru-RU" w:bidi="ar-SA"/>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146C2C" w:rsidRPr="00351804" w:rsidRDefault="00146C2C" w:rsidP="00151299">
      <w:pPr>
        <w:pStyle w:val="Default"/>
        <w:spacing w:line="360" w:lineRule="auto"/>
        <w:ind w:firstLine="708"/>
        <w:jc w:val="both"/>
        <w:rPr>
          <w:rFonts w:eastAsia="Times New Roman"/>
          <w:sz w:val="28"/>
          <w:szCs w:val="28"/>
          <w:lang w:eastAsia="ru-RU"/>
        </w:rPr>
      </w:pPr>
      <w:r w:rsidRPr="00DA777F">
        <w:rPr>
          <w:rFonts w:eastAsia="Times New Roman"/>
          <w:sz w:val="28"/>
          <w:szCs w:val="28"/>
          <w:lang w:eastAsia="ru-RU"/>
        </w:rPr>
        <w:t xml:space="preserve">• специальная </w:t>
      </w:r>
      <w:proofErr w:type="spellStart"/>
      <w:r w:rsidRPr="00DA777F">
        <w:rPr>
          <w:rFonts w:eastAsia="Times New Roman"/>
          <w:sz w:val="28"/>
          <w:szCs w:val="28"/>
          <w:lang w:eastAsia="ru-RU"/>
        </w:rPr>
        <w:t>психокоррекционная</w:t>
      </w:r>
      <w:proofErr w:type="spellEnd"/>
      <w:r w:rsidRPr="00DA777F">
        <w:rPr>
          <w:rFonts w:eastAsia="Times New Roman"/>
          <w:sz w:val="28"/>
          <w:szCs w:val="28"/>
          <w:lang w:eastAsia="ru-RU"/>
        </w:rPr>
        <w:t xml:space="preserve"> помощь, направленная на формирование способности к самостоятельной организации собственной</w:t>
      </w:r>
      <w:r>
        <w:rPr>
          <w:rFonts w:eastAsia="Times New Roman"/>
          <w:sz w:val="28"/>
          <w:szCs w:val="28"/>
          <w:lang w:eastAsia="ru-RU"/>
        </w:rPr>
        <w:t xml:space="preserve"> </w:t>
      </w:r>
      <w:r w:rsidRPr="00351804">
        <w:rPr>
          <w:rFonts w:eastAsia="Times New Roman"/>
          <w:sz w:val="28"/>
          <w:szCs w:val="28"/>
          <w:lang w:eastAsia="ru-RU"/>
        </w:rPr>
        <w:t xml:space="preserve">деятельности и осознанию возникающих трудностей, формирование умения запрашивать и использовать помощь взрослого; </w:t>
      </w:r>
    </w:p>
    <w:p w:rsidR="00146C2C"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351804">
        <w:rPr>
          <w:rFonts w:ascii="Times New Roman" w:eastAsia="Times New Roman" w:hAnsi="Times New Roman" w:cs="Times New Roman"/>
          <w:color w:val="000000"/>
          <w:kern w:val="0"/>
          <w:sz w:val="28"/>
          <w:szCs w:val="28"/>
          <w:lang w:eastAsia="ru-RU" w:bidi="ar-SA"/>
        </w:rPr>
        <w:t xml:space="preserve">• обеспечение взаимодействия семьи и образовательной организации (сотрудничество с родителями, активизация ресурсов семьи для </w:t>
      </w:r>
      <w:r w:rsidRPr="00351804">
        <w:rPr>
          <w:rFonts w:ascii="Times New Roman" w:eastAsia="Times New Roman" w:hAnsi="Times New Roman" w:cs="Times New Roman"/>
          <w:color w:val="000000"/>
          <w:kern w:val="0"/>
          <w:sz w:val="28"/>
          <w:szCs w:val="28"/>
          <w:lang w:eastAsia="ru-RU" w:bidi="ar-SA"/>
        </w:rPr>
        <w:lastRenderedPageBreak/>
        <w:t>формирования социально активной позиции, нравственных и общекультурных ценностей).</w:t>
      </w:r>
    </w:p>
    <w:p w:rsidR="00146C2C" w:rsidRPr="00351804"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6D5">
        <w:rPr>
          <w:rFonts w:ascii="Times New Roman" w:eastAsia="Times New Roman" w:hAnsi="Times New Roman" w:cs="Times New Roman"/>
          <w:b/>
          <w:i/>
          <w:kern w:val="0"/>
          <w:sz w:val="28"/>
          <w:szCs w:val="28"/>
          <w:lang w:eastAsia="ru-RU" w:bidi="ar-SA"/>
        </w:rPr>
        <w:t>Для обучающихся с ЗПР, осваивающих АООП НОО (вариант 7.2)</w:t>
      </w:r>
      <w:r w:rsidRPr="00BA36D5">
        <w:rPr>
          <w:rFonts w:ascii="Times New Roman" w:eastAsia="Times New Roman" w:hAnsi="Times New Roman" w:cs="Times New Roman"/>
          <w:b/>
          <w:kern w:val="0"/>
          <w:sz w:val="28"/>
          <w:szCs w:val="28"/>
          <w:lang w:eastAsia="ru-RU" w:bidi="ar-SA"/>
        </w:rPr>
        <w:t>,</w:t>
      </w:r>
      <w:r w:rsidRPr="00351804">
        <w:rPr>
          <w:rFonts w:ascii="Times New Roman" w:eastAsia="Times New Roman" w:hAnsi="Times New Roman" w:cs="Times New Roman"/>
          <w:color w:val="000000"/>
          <w:kern w:val="0"/>
          <w:sz w:val="28"/>
          <w:szCs w:val="28"/>
          <w:lang w:eastAsia="ru-RU" w:bidi="ar-SA"/>
        </w:rPr>
        <w:t xml:space="preserve"> характерны следующие специфические образовательные потребности: </w:t>
      </w:r>
    </w:p>
    <w:p w:rsidR="00146C2C" w:rsidRPr="00351804"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351804">
        <w:rPr>
          <w:rFonts w:ascii="Times New Roman" w:eastAsia="Times New Roman" w:hAnsi="Times New Roman" w:cs="Times New Roman"/>
          <w:color w:val="000000"/>
          <w:kern w:val="0"/>
          <w:sz w:val="28"/>
          <w:szCs w:val="28"/>
          <w:lang w:eastAsia="ru-RU" w:bidi="ar-SA"/>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351804">
        <w:rPr>
          <w:rFonts w:ascii="Times New Roman" w:eastAsia="Times New Roman" w:hAnsi="Times New Roman" w:cs="Times New Roman"/>
          <w:color w:val="000000"/>
          <w:kern w:val="0"/>
          <w:sz w:val="28"/>
          <w:szCs w:val="28"/>
          <w:lang w:eastAsia="ru-RU" w:bidi="ar-SA"/>
        </w:rPr>
        <w:t>нейродинамики</w:t>
      </w:r>
      <w:proofErr w:type="spellEnd"/>
      <w:r w:rsidRPr="00351804">
        <w:rPr>
          <w:rFonts w:ascii="Times New Roman" w:eastAsia="Times New Roman" w:hAnsi="Times New Roman" w:cs="Times New Roman"/>
          <w:color w:val="000000"/>
          <w:kern w:val="0"/>
          <w:sz w:val="28"/>
          <w:szCs w:val="28"/>
          <w:lang w:eastAsia="ru-RU" w:bidi="ar-SA"/>
        </w:rPr>
        <w:t xml:space="preserve"> психических процессов обучающихся с ЗПР (быстрой истощаемости, низкой работоспособности, пониженного общего тонуса и др.); </w:t>
      </w:r>
    </w:p>
    <w:p w:rsidR="00146C2C" w:rsidRPr="00351804"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351804">
        <w:rPr>
          <w:rFonts w:ascii="Times New Roman" w:eastAsia="Times New Roman" w:hAnsi="Times New Roman" w:cs="Times New Roman"/>
          <w:color w:val="000000"/>
          <w:kern w:val="0"/>
          <w:sz w:val="28"/>
          <w:szCs w:val="28"/>
          <w:lang w:eastAsia="ru-RU" w:bidi="ar-SA"/>
        </w:rPr>
        <w:t xml:space="preserve">• увеличение сроков освоения АООП НОО до 5 лет; </w:t>
      </w:r>
    </w:p>
    <w:p w:rsidR="00146C2C" w:rsidRPr="00351804"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351804">
        <w:rPr>
          <w:rFonts w:ascii="Times New Roman" w:eastAsia="Times New Roman" w:hAnsi="Times New Roman" w:cs="Times New Roman"/>
          <w:color w:val="000000"/>
          <w:kern w:val="0"/>
          <w:sz w:val="28"/>
          <w:szCs w:val="28"/>
          <w:lang w:eastAsia="ru-RU" w:bidi="ar-SA"/>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146C2C" w:rsidRPr="00351804"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351804">
        <w:rPr>
          <w:rFonts w:ascii="Times New Roman" w:eastAsia="Times New Roman" w:hAnsi="Times New Roman" w:cs="Times New Roman"/>
          <w:color w:val="000000"/>
          <w:kern w:val="0"/>
          <w:sz w:val="28"/>
          <w:szCs w:val="28"/>
          <w:lang w:eastAsia="ru-RU" w:bidi="ar-SA"/>
        </w:rPr>
        <w:t xml:space="preserve">• упрощение системы учебно-познавательных задач, решаемых в процессе образования; </w:t>
      </w:r>
    </w:p>
    <w:p w:rsidR="00146C2C" w:rsidRPr="00351804"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proofErr w:type="gramStart"/>
      <w:r w:rsidRPr="00351804">
        <w:rPr>
          <w:rFonts w:ascii="Times New Roman" w:eastAsia="Times New Roman" w:hAnsi="Times New Roman" w:cs="Times New Roman"/>
          <w:color w:val="000000"/>
          <w:kern w:val="0"/>
          <w:sz w:val="28"/>
          <w:szCs w:val="28"/>
          <w:lang w:eastAsia="ru-RU" w:bidi="ar-SA"/>
        </w:rPr>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146C2C"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351804">
        <w:rPr>
          <w:rFonts w:ascii="Times New Roman" w:eastAsia="Times New Roman" w:hAnsi="Times New Roman" w:cs="Times New Roman"/>
          <w:color w:val="000000"/>
          <w:kern w:val="0"/>
          <w:sz w:val="28"/>
          <w:szCs w:val="28"/>
          <w:lang w:eastAsia="ru-RU" w:bidi="ar-SA"/>
        </w:rPr>
        <w:t>• наглядно-действенный характер содержания образования;</w:t>
      </w:r>
    </w:p>
    <w:p w:rsidR="00146C2C" w:rsidRPr="008E6B71"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351804">
        <w:rPr>
          <w:rFonts w:ascii="Times New Roman" w:eastAsia="Times New Roman" w:hAnsi="Times New Roman" w:cs="Times New Roman"/>
          <w:color w:val="000000"/>
          <w:kern w:val="0"/>
          <w:sz w:val="28"/>
          <w:szCs w:val="28"/>
          <w:lang w:eastAsia="ru-RU" w:bidi="ar-SA"/>
        </w:rPr>
        <w:t xml:space="preserve">• </w:t>
      </w:r>
      <w:r w:rsidRPr="008E6B71">
        <w:rPr>
          <w:rFonts w:ascii="Times New Roman" w:eastAsia="Times New Roman" w:hAnsi="Times New Roman" w:cs="Times New Roman"/>
          <w:color w:val="000000"/>
          <w:kern w:val="0"/>
          <w:sz w:val="28"/>
          <w:szCs w:val="28"/>
          <w:lang w:eastAsia="ru-RU" w:bidi="ar-SA"/>
        </w:rPr>
        <w:t xml:space="preserve">развитие познавательной деятельности обучающихся с ЗПР как основы компенсации, коррекции и профилактики нарушений; </w:t>
      </w:r>
    </w:p>
    <w:p w:rsidR="00146C2C" w:rsidRPr="008E6B71"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E6B71">
        <w:rPr>
          <w:rFonts w:ascii="Times New Roman" w:eastAsia="Times New Roman" w:hAnsi="Times New Roman" w:cs="Times New Roman"/>
          <w:color w:val="000000"/>
          <w:kern w:val="0"/>
          <w:sz w:val="28"/>
          <w:szCs w:val="28"/>
          <w:lang w:eastAsia="ru-RU" w:bidi="ar-SA"/>
        </w:rPr>
        <w:t xml:space="preserve">• обеспечение непрерывного </w:t>
      </w:r>
      <w:proofErr w:type="gramStart"/>
      <w:r w:rsidRPr="008E6B71">
        <w:rPr>
          <w:rFonts w:ascii="Times New Roman" w:eastAsia="Times New Roman" w:hAnsi="Times New Roman" w:cs="Times New Roman"/>
          <w:color w:val="000000"/>
          <w:kern w:val="0"/>
          <w:sz w:val="28"/>
          <w:szCs w:val="28"/>
          <w:lang w:eastAsia="ru-RU" w:bidi="ar-SA"/>
        </w:rPr>
        <w:t>контроля за</w:t>
      </w:r>
      <w:proofErr w:type="gramEnd"/>
      <w:r w:rsidRPr="008E6B71">
        <w:rPr>
          <w:rFonts w:ascii="Times New Roman" w:eastAsia="Times New Roman" w:hAnsi="Times New Roman" w:cs="Times New Roman"/>
          <w:color w:val="000000"/>
          <w:kern w:val="0"/>
          <w:sz w:val="28"/>
          <w:szCs w:val="28"/>
          <w:lang w:eastAsia="ru-RU" w:bidi="ar-SA"/>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146C2C" w:rsidRPr="008E6B71"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E6B71">
        <w:rPr>
          <w:rFonts w:ascii="Times New Roman" w:eastAsia="Times New Roman" w:hAnsi="Times New Roman" w:cs="Times New Roman"/>
          <w:color w:val="000000"/>
          <w:kern w:val="0"/>
          <w:sz w:val="28"/>
          <w:szCs w:val="28"/>
          <w:lang w:eastAsia="ru-RU" w:bidi="ar-SA"/>
        </w:rPr>
        <w:lastRenderedPageBreak/>
        <w:t xml:space="preserve">• постоянная помощь в осмыслении и расширении контекста усваиваемых знаний, в закреплении и совершенствовании освоенных умений; </w:t>
      </w:r>
    </w:p>
    <w:p w:rsidR="00146C2C" w:rsidRPr="008E6B71"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E6B71">
        <w:rPr>
          <w:rFonts w:ascii="Times New Roman" w:eastAsia="Times New Roman" w:hAnsi="Times New Roman" w:cs="Times New Roman"/>
          <w:color w:val="000000"/>
          <w:kern w:val="0"/>
          <w:sz w:val="28"/>
          <w:szCs w:val="28"/>
          <w:lang w:eastAsia="ru-RU" w:bidi="ar-SA"/>
        </w:rPr>
        <w:t xml:space="preserve">• специальное обучение «переносу» сформированных знаний и умений в новые ситуации взаимодействия с действительностью; </w:t>
      </w:r>
    </w:p>
    <w:p w:rsidR="00146C2C" w:rsidRPr="008E6B71"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E6B71">
        <w:rPr>
          <w:rFonts w:ascii="Times New Roman" w:eastAsia="Times New Roman" w:hAnsi="Times New Roman" w:cs="Times New Roman"/>
          <w:color w:val="000000"/>
          <w:kern w:val="0"/>
          <w:sz w:val="28"/>
          <w:szCs w:val="28"/>
          <w:lang w:eastAsia="ru-RU" w:bidi="ar-SA"/>
        </w:rPr>
        <w:t xml:space="preserve">• необходимость постоянной актуализации знаний, умений и одобряемых обществом норм поведения; </w:t>
      </w:r>
    </w:p>
    <w:p w:rsidR="00146C2C" w:rsidRPr="008E6B71"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E6B71">
        <w:rPr>
          <w:rFonts w:ascii="Times New Roman" w:eastAsia="Times New Roman" w:hAnsi="Times New Roman" w:cs="Times New Roman"/>
          <w:color w:val="000000"/>
          <w:kern w:val="0"/>
          <w:sz w:val="28"/>
          <w:szCs w:val="28"/>
          <w:lang w:eastAsia="ru-RU" w:bidi="ar-SA"/>
        </w:rPr>
        <w:t xml:space="preserve">• постоянное стимулирование познавательной активности, побуждение интереса к себе, окружающему предметному и социальному миру; </w:t>
      </w:r>
    </w:p>
    <w:p w:rsidR="00146C2C" w:rsidRPr="008E6B71"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E6B71">
        <w:rPr>
          <w:rFonts w:ascii="Times New Roman" w:eastAsia="Times New Roman" w:hAnsi="Times New Roman" w:cs="Times New Roman"/>
          <w:color w:val="000000"/>
          <w:kern w:val="0"/>
          <w:sz w:val="28"/>
          <w:szCs w:val="28"/>
          <w:lang w:eastAsia="ru-RU" w:bidi="ar-SA"/>
        </w:rPr>
        <w:t>• использование преимущественно позитивных сре</w:t>
      </w:r>
      <w:proofErr w:type="gramStart"/>
      <w:r w:rsidRPr="008E6B71">
        <w:rPr>
          <w:rFonts w:ascii="Times New Roman" w:eastAsia="Times New Roman" w:hAnsi="Times New Roman" w:cs="Times New Roman"/>
          <w:color w:val="000000"/>
          <w:kern w:val="0"/>
          <w:sz w:val="28"/>
          <w:szCs w:val="28"/>
          <w:lang w:eastAsia="ru-RU" w:bidi="ar-SA"/>
        </w:rPr>
        <w:t>дств ст</w:t>
      </w:r>
      <w:proofErr w:type="gramEnd"/>
      <w:r w:rsidRPr="008E6B71">
        <w:rPr>
          <w:rFonts w:ascii="Times New Roman" w:eastAsia="Times New Roman" w:hAnsi="Times New Roman" w:cs="Times New Roman"/>
          <w:color w:val="000000"/>
          <w:kern w:val="0"/>
          <w:sz w:val="28"/>
          <w:szCs w:val="28"/>
          <w:lang w:eastAsia="ru-RU" w:bidi="ar-SA"/>
        </w:rPr>
        <w:t xml:space="preserve">имуляции деятельности и поведения; </w:t>
      </w:r>
    </w:p>
    <w:p w:rsidR="00146C2C" w:rsidRPr="008E6B71"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E6B71">
        <w:rPr>
          <w:rFonts w:ascii="Times New Roman" w:eastAsia="Times New Roman" w:hAnsi="Times New Roman" w:cs="Times New Roman"/>
          <w:color w:val="000000"/>
          <w:kern w:val="0"/>
          <w:sz w:val="28"/>
          <w:szCs w:val="28"/>
          <w:lang w:eastAsia="ru-RU" w:bidi="ar-SA"/>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8E6B71">
        <w:rPr>
          <w:rFonts w:ascii="Times New Roman" w:eastAsia="Times New Roman" w:hAnsi="Times New Roman" w:cs="Times New Roman"/>
          <w:color w:val="000000"/>
          <w:kern w:val="0"/>
          <w:sz w:val="28"/>
          <w:szCs w:val="28"/>
          <w:lang w:eastAsia="ru-RU" w:bidi="ar-SA"/>
        </w:rPr>
        <w:t>психокоррекционная</w:t>
      </w:r>
      <w:proofErr w:type="spellEnd"/>
      <w:r w:rsidRPr="008E6B71">
        <w:rPr>
          <w:rFonts w:ascii="Times New Roman" w:eastAsia="Times New Roman" w:hAnsi="Times New Roman" w:cs="Times New Roman"/>
          <w:color w:val="000000"/>
          <w:kern w:val="0"/>
          <w:sz w:val="28"/>
          <w:szCs w:val="28"/>
          <w:lang w:eastAsia="ru-RU" w:bidi="ar-SA"/>
        </w:rPr>
        <w:t xml:space="preserve"> помощь, направленная на компенсацию дефицитов эмоционального развития и формирование осознанной </w:t>
      </w:r>
      <w:proofErr w:type="spellStart"/>
      <w:r w:rsidRPr="008E6B71">
        <w:rPr>
          <w:rFonts w:ascii="Times New Roman" w:eastAsia="Times New Roman" w:hAnsi="Times New Roman" w:cs="Times New Roman"/>
          <w:color w:val="000000"/>
          <w:kern w:val="0"/>
          <w:sz w:val="28"/>
          <w:szCs w:val="28"/>
          <w:lang w:eastAsia="ru-RU" w:bidi="ar-SA"/>
        </w:rPr>
        <w:t>саморегуляции</w:t>
      </w:r>
      <w:proofErr w:type="spellEnd"/>
      <w:r w:rsidRPr="008E6B71">
        <w:rPr>
          <w:rFonts w:ascii="Times New Roman" w:eastAsia="Times New Roman" w:hAnsi="Times New Roman" w:cs="Times New Roman"/>
          <w:color w:val="000000"/>
          <w:kern w:val="0"/>
          <w:sz w:val="28"/>
          <w:szCs w:val="28"/>
          <w:lang w:eastAsia="ru-RU" w:bidi="ar-SA"/>
        </w:rPr>
        <w:t xml:space="preserve"> познавательной деятельности и поведения; </w:t>
      </w:r>
    </w:p>
    <w:p w:rsidR="00146C2C" w:rsidRPr="008E6B71"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E6B71">
        <w:rPr>
          <w:rFonts w:ascii="Times New Roman" w:eastAsia="Times New Roman" w:hAnsi="Times New Roman" w:cs="Times New Roman"/>
          <w:color w:val="000000"/>
          <w:kern w:val="0"/>
          <w:sz w:val="28"/>
          <w:szCs w:val="28"/>
          <w:lang w:eastAsia="ru-RU" w:bidi="ar-SA"/>
        </w:rPr>
        <w:t xml:space="preserve">• специальная </w:t>
      </w:r>
      <w:proofErr w:type="spellStart"/>
      <w:r w:rsidRPr="008E6B71">
        <w:rPr>
          <w:rFonts w:ascii="Times New Roman" w:eastAsia="Times New Roman" w:hAnsi="Times New Roman" w:cs="Times New Roman"/>
          <w:color w:val="000000"/>
          <w:kern w:val="0"/>
          <w:sz w:val="28"/>
          <w:szCs w:val="28"/>
          <w:lang w:eastAsia="ru-RU" w:bidi="ar-SA"/>
        </w:rPr>
        <w:t>психокоррекционная</w:t>
      </w:r>
      <w:proofErr w:type="spellEnd"/>
      <w:r w:rsidRPr="008E6B71">
        <w:rPr>
          <w:rFonts w:ascii="Times New Roman" w:eastAsia="Times New Roman" w:hAnsi="Times New Roman" w:cs="Times New Roman"/>
          <w:color w:val="000000"/>
          <w:kern w:val="0"/>
          <w:sz w:val="28"/>
          <w:szCs w:val="28"/>
          <w:lang w:eastAsia="ru-RU" w:bidi="ar-SA"/>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146C2C"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E6B71">
        <w:rPr>
          <w:rFonts w:ascii="Times New Roman" w:eastAsia="Times New Roman" w:hAnsi="Times New Roman" w:cs="Times New Roman"/>
          <w:color w:val="000000"/>
          <w:kern w:val="0"/>
          <w:sz w:val="28"/>
          <w:szCs w:val="28"/>
          <w:lang w:eastAsia="ru-RU" w:bidi="ar-SA"/>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146C2C" w:rsidRPr="008E6B71"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E6B71">
        <w:rPr>
          <w:rFonts w:ascii="Times New Roman" w:eastAsia="Times New Roman" w:hAnsi="Times New Roman" w:cs="Times New Roman"/>
          <w:color w:val="000000"/>
          <w:kern w:val="0"/>
          <w:sz w:val="28"/>
          <w:szCs w:val="28"/>
          <w:lang w:eastAsia="ru-RU" w:bidi="ar-SA"/>
        </w:rPr>
        <w:t xml:space="preserve">•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146C2C"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E6B71">
        <w:rPr>
          <w:rFonts w:ascii="Times New Roman" w:eastAsia="Times New Roman" w:hAnsi="Times New Roman" w:cs="Times New Roman"/>
          <w:color w:val="000000"/>
          <w:kern w:val="0"/>
          <w:sz w:val="28"/>
          <w:szCs w:val="28"/>
          <w:lang w:eastAsia="ru-RU" w:bidi="ar-SA"/>
        </w:rPr>
        <w:lastRenderedPageBreak/>
        <w:t>Только удовлетворяя особые образовательные потребности обучающегося с ЗПР, можно открыть ему путь к получению качественного образования.</w:t>
      </w:r>
    </w:p>
    <w:p w:rsidR="00146C2C" w:rsidRPr="004B65BB" w:rsidRDefault="00146C2C" w:rsidP="00151299">
      <w:pPr>
        <w:pStyle w:val="a3"/>
        <w:spacing w:line="360" w:lineRule="auto"/>
        <w:ind w:firstLine="709"/>
        <w:rPr>
          <w:rFonts w:ascii="Times New Roman" w:hAnsi="Times New Roman" w:cs="Times New Roman"/>
          <w:b/>
          <w:bCs/>
          <w:color w:val="4F6228"/>
          <w:sz w:val="24"/>
          <w:lang w:val="ru-RU"/>
        </w:rPr>
      </w:pPr>
    </w:p>
    <w:p w:rsidR="00146C2C" w:rsidRPr="00847889" w:rsidRDefault="00146C2C" w:rsidP="00151299">
      <w:pPr>
        <w:pStyle w:val="a3"/>
        <w:spacing w:line="360" w:lineRule="auto"/>
        <w:ind w:firstLine="709"/>
        <w:rPr>
          <w:rFonts w:ascii="Times New Roman" w:hAnsi="Times New Roman" w:cs="Times New Roman"/>
          <w:b/>
          <w:bCs/>
          <w:sz w:val="28"/>
          <w:szCs w:val="28"/>
        </w:rPr>
      </w:pPr>
      <w:proofErr w:type="spellStart"/>
      <w:r w:rsidRPr="00847889">
        <w:rPr>
          <w:rFonts w:ascii="Times New Roman" w:hAnsi="Times New Roman" w:cs="Times New Roman"/>
          <w:b/>
          <w:bCs/>
          <w:sz w:val="28"/>
          <w:szCs w:val="28"/>
        </w:rPr>
        <w:t>Программа</w:t>
      </w:r>
      <w:proofErr w:type="spellEnd"/>
      <w:r w:rsidRPr="00847889">
        <w:rPr>
          <w:rFonts w:ascii="Times New Roman" w:hAnsi="Times New Roman" w:cs="Times New Roman"/>
          <w:b/>
          <w:bCs/>
          <w:sz w:val="28"/>
          <w:szCs w:val="28"/>
        </w:rPr>
        <w:t xml:space="preserve"> </w:t>
      </w:r>
      <w:proofErr w:type="spellStart"/>
      <w:r w:rsidRPr="00847889">
        <w:rPr>
          <w:rFonts w:ascii="Times New Roman" w:hAnsi="Times New Roman" w:cs="Times New Roman"/>
          <w:b/>
          <w:bCs/>
          <w:sz w:val="28"/>
          <w:szCs w:val="28"/>
        </w:rPr>
        <w:t>адресована</w:t>
      </w:r>
      <w:proofErr w:type="spellEnd"/>
      <w:r w:rsidRPr="00847889">
        <w:rPr>
          <w:rFonts w:ascii="Times New Roman" w:hAnsi="Times New Roman" w:cs="Times New Roman"/>
          <w:b/>
          <w:bCs/>
          <w:sz w:val="28"/>
          <w:szCs w:val="28"/>
        </w:rPr>
        <w:t xml:space="preserve">: </w:t>
      </w:r>
    </w:p>
    <w:p w:rsidR="00146C2C" w:rsidRPr="00847889" w:rsidRDefault="00146C2C" w:rsidP="00151299">
      <w:pPr>
        <w:pStyle w:val="a3"/>
        <w:numPr>
          <w:ilvl w:val="2"/>
          <w:numId w:val="9"/>
        </w:numPr>
        <w:tabs>
          <w:tab w:val="left" w:pos="280"/>
        </w:tabs>
        <w:suppressAutoHyphens w:val="0"/>
        <w:spacing w:line="360" w:lineRule="auto"/>
        <w:ind w:left="0" w:firstLine="709"/>
        <w:jc w:val="both"/>
        <w:rPr>
          <w:rFonts w:ascii="Times New Roman" w:hAnsi="Times New Roman" w:cs="Times New Roman"/>
          <w:b/>
          <w:bCs/>
          <w:sz w:val="28"/>
          <w:szCs w:val="28"/>
        </w:rPr>
      </w:pPr>
      <w:proofErr w:type="spellStart"/>
      <w:r w:rsidRPr="00847889">
        <w:rPr>
          <w:rFonts w:ascii="Times New Roman" w:hAnsi="Times New Roman" w:cs="Times New Roman"/>
          <w:i/>
          <w:iCs/>
          <w:sz w:val="28"/>
          <w:szCs w:val="28"/>
        </w:rPr>
        <w:t>учащимся</w:t>
      </w:r>
      <w:proofErr w:type="spellEnd"/>
      <w:r w:rsidRPr="00847889">
        <w:rPr>
          <w:rFonts w:ascii="Times New Roman" w:hAnsi="Times New Roman" w:cs="Times New Roman"/>
          <w:i/>
          <w:iCs/>
          <w:sz w:val="28"/>
          <w:szCs w:val="28"/>
        </w:rPr>
        <w:t xml:space="preserve"> и </w:t>
      </w:r>
      <w:proofErr w:type="spellStart"/>
      <w:r w:rsidRPr="00847889">
        <w:rPr>
          <w:rFonts w:ascii="Times New Roman" w:hAnsi="Times New Roman" w:cs="Times New Roman"/>
          <w:i/>
          <w:iCs/>
          <w:sz w:val="28"/>
          <w:szCs w:val="28"/>
        </w:rPr>
        <w:t>родителям</w:t>
      </w:r>
      <w:proofErr w:type="spellEnd"/>
      <w:r w:rsidRPr="00847889">
        <w:rPr>
          <w:rFonts w:ascii="Times New Roman" w:hAnsi="Times New Roman" w:cs="Times New Roman"/>
          <w:i/>
          <w:iCs/>
          <w:sz w:val="28"/>
          <w:szCs w:val="28"/>
        </w:rPr>
        <w:t>:</w:t>
      </w:r>
    </w:p>
    <w:p w:rsidR="00146C2C" w:rsidRPr="00847889" w:rsidRDefault="00146C2C" w:rsidP="00151299">
      <w:pPr>
        <w:pStyle w:val="a3"/>
        <w:numPr>
          <w:ilvl w:val="3"/>
          <w:numId w:val="10"/>
        </w:numPr>
        <w:tabs>
          <w:tab w:val="left" w:pos="560"/>
        </w:tabs>
        <w:suppressAutoHyphens w:val="0"/>
        <w:spacing w:line="360" w:lineRule="auto"/>
        <w:ind w:left="280" w:firstLine="709"/>
        <w:jc w:val="both"/>
        <w:rPr>
          <w:rFonts w:ascii="Times New Roman" w:hAnsi="Times New Roman" w:cs="Times New Roman"/>
          <w:sz w:val="28"/>
          <w:szCs w:val="28"/>
          <w:lang w:val="ru-RU"/>
        </w:rPr>
      </w:pPr>
      <w:r w:rsidRPr="00847889">
        <w:rPr>
          <w:rFonts w:ascii="Times New Roman" w:hAnsi="Times New Roman" w:cs="Times New Roman"/>
          <w:sz w:val="28"/>
          <w:szCs w:val="28"/>
          <w:lang w:val="ru-RU"/>
        </w:rPr>
        <w:t>для информирования о целях, содержании, организации и предполагаемых результа</w:t>
      </w:r>
      <w:r w:rsidRPr="00847889">
        <w:rPr>
          <w:rFonts w:ascii="Times New Roman" w:hAnsi="Times New Roman" w:cs="Times New Roman"/>
          <w:sz w:val="28"/>
          <w:szCs w:val="28"/>
          <w:lang w:val="ru-RU"/>
        </w:rPr>
        <w:softHyphen/>
        <w:t>тах деятельности ОУ по достижению каждым учащимся образовательных результа</w:t>
      </w:r>
      <w:r w:rsidRPr="00847889">
        <w:rPr>
          <w:rFonts w:ascii="Times New Roman" w:hAnsi="Times New Roman" w:cs="Times New Roman"/>
          <w:sz w:val="28"/>
          <w:szCs w:val="28"/>
          <w:lang w:val="ru-RU"/>
        </w:rPr>
        <w:softHyphen/>
        <w:t>тов;</w:t>
      </w:r>
    </w:p>
    <w:p w:rsidR="00146C2C" w:rsidRPr="00847889" w:rsidRDefault="00146C2C" w:rsidP="00151299">
      <w:pPr>
        <w:pStyle w:val="a3"/>
        <w:numPr>
          <w:ilvl w:val="3"/>
          <w:numId w:val="10"/>
        </w:numPr>
        <w:tabs>
          <w:tab w:val="left" w:pos="560"/>
        </w:tabs>
        <w:suppressAutoHyphens w:val="0"/>
        <w:spacing w:line="360" w:lineRule="auto"/>
        <w:ind w:left="280" w:firstLine="709"/>
        <w:jc w:val="both"/>
        <w:rPr>
          <w:rFonts w:ascii="Times New Roman" w:hAnsi="Times New Roman" w:cs="Times New Roman"/>
          <w:sz w:val="28"/>
          <w:szCs w:val="28"/>
          <w:lang w:val="ru-RU"/>
        </w:rPr>
      </w:pPr>
      <w:r w:rsidRPr="00847889">
        <w:rPr>
          <w:rFonts w:ascii="Times New Roman" w:hAnsi="Times New Roman" w:cs="Times New Roman"/>
          <w:sz w:val="28"/>
          <w:szCs w:val="28"/>
          <w:lang w:val="ru-RU"/>
        </w:rPr>
        <w:t>для определения сферы ответственности за достижение результатов образовательной деятельности школы, родителей и обучающихся и возможностей взаимодействия;</w:t>
      </w:r>
    </w:p>
    <w:p w:rsidR="00146C2C" w:rsidRPr="00847889" w:rsidRDefault="00146C2C" w:rsidP="00151299">
      <w:pPr>
        <w:pStyle w:val="a3"/>
        <w:numPr>
          <w:ilvl w:val="2"/>
          <w:numId w:val="9"/>
        </w:numPr>
        <w:tabs>
          <w:tab w:val="left" w:pos="280"/>
        </w:tabs>
        <w:suppressAutoHyphens w:val="0"/>
        <w:spacing w:line="360" w:lineRule="auto"/>
        <w:ind w:left="0" w:firstLine="709"/>
        <w:jc w:val="both"/>
        <w:rPr>
          <w:rFonts w:ascii="Times New Roman" w:hAnsi="Times New Roman" w:cs="Times New Roman"/>
          <w:i/>
          <w:iCs/>
          <w:sz w:val="28"/>
          <w:szCs w:val="28"/>
        </w:rPr>
      </w:pPr>
      <w:proofErr w:type="spellStart"/>
      <w:r w:rsidRPr="00847889">
        <w:rPr>
          <w:rFonts w:ascii="Times New Roman" w:hAnsi="Times New Roman" w:cs="Times New Roman"/>
          <w:i/>
          <w:iCs/>
          <w:sz w:val="28"/>
          <w:szCs w:val="28"/>
        </w:rPr>
        <w:t>учителям</w:t>
      </w:r>
      <w:proofErr w:type="spellEnd"/>
      <w:r w:rsidRPr="00847889">
        <w:rPr>
          <w:rFonts w:ascii="Times New Roman" w:hAnsi="Times New Roman" w:cs="Times New Roman"/>
          <w:i/>
          <w:iCs/>
          <w:sz w:val="28"/>
          <w:szCs w:val="28"/>
        </w:rPr>
        <w:t>:</w:t>
      </w:r>
    </w:p>
    <w:p w:rsidR="00146C2C" w:rsidRPr="00847889" w:rsidRDefault="00146C2C" w:rsidP="00151299">
      <w:pPr>
        <w:pStyle w:val="a3"/>
        <w:numPr>
          <w:ilvl w:val="3"/>
          <w:numId w:val="9"/>
        </w:numPr>
        <w:tabs>
          <w:tab w:val="left" w:pos="280"/>
        </w:tabs>
        <w:suppressAutoHyphens w:val="0"/>
        <w:spacing w:line="360" w:lineRule="auto"/>
        <w:ind w:left="280" w:firstLine="709"/>
        <w:jc w:val="both"/>
        <w:rPr>
          <w:rFonts w:ascii="Times New Roman" w:hAnsi="Times New Roman" w:cs="Times New Roman"/>
          <w:sz w:val="28"/>
          <w:szCs w:val="28"/>
          <w:lang w:val="ru-RU"/>
        </w:rPr>
      </w:pPr>
      <w:r w:rsidRPr="00847889">
        <w:rPr>
          <w:rFonts w:ascii="Times New Roman" w:hAnsi="Times New Roman" w:cs="Times New Roman"/>
          <w:sz w:val="28"/>
          <w:szCs w:val="28"/>
          <w:lang w:val="ru-RU"/>
        </w:rPr>
        <w:t>для углубления понимания смыслов образования и в качестве ориентира в практиче</w:t>
      </w:r>
      <w:r w:rsidRPr="00847889">
        <w:rPr>
          <w:rFonts w:ascii="Times New Roman" w:hAnsi="Times New Roman" w:cs="Times New Roman"/>
          <w:sz w:val="28"/>
          <w:szCs w:val="28"/>
          <w:lang w:val="ru-RU"/>
        </w:rPr>
        <w:softHyphen/>
        <w:t>ской образовательной деятельности;</w:t>
      </w:r>
    </w:p>
    <w:p w:rsidR="00146C2C" w:rsidRPr="00847889" w:rsidRDefault="00146C2C" w:rsidP="00151299">
      <w:pPr>
        <w:pStyle w:val="a3"/>
        <w:numPr>
          <w:ilvl w:val="2"/>
          <w:numId w:val="9"/>
        </w:numPr>
        <w:tabs>
          <w:tab w:val="left" w:pos="280"/>
        </w:tabs>
        <w:suppressAutoHyphens w:val="0"/>
        <w:spacing w:line="360" w:lineRule="auto"/>
        <w:ind w:left="0" w:firstLine="709"/>
        <w:jc w:val="both"/>
        <w:rPr>
          <w:rFonts w:ascii="Times New Roman" w:hAnsi="Times New Roman" w:cs="Times New Roman"/>
          <w:i/>
          <w:iCs/>
          <w:sz w:val="28"/>
          <w:szCs w:val="28"/>
        </w:rPr>
      </w:pPr>
      <w:proofErr w:type="spellStart"/>
      <w:r w:rsidRPr="00847889">
        <w:rPr>
          <w:rFonts w:ascii="Times New Roman" w:hAnsi="Times New Roman" w:cs="Times New Roman"/>
          <w:i/>
          <w:iCs/>
          <w:sz w:val="28"/>
          <w:szCs w:val="28"/>
        </w:rPr>
        <w:t>администрации</w:t>
      </w:r>
      <w:proofErr w:type="spellEnd"/>
      <w:r w:rsidRPr="00847889">
        <w:rPr>
          <w:rFonts w:ascii="Times New Roman" w:hAnsi="Times New Roman" w:cs="Times New Roman"/>
          <w:i/>
          <w:iCs/>
          <w:sz w:val="28"/>
          <w:szCs w:val="28"/>
        </w:rPr>
        <w:t>:</w:t>
      </w:r>
    </w:p>
    <w:p w:rsidR="00146C2C" w:rsidRPr="00847889" w:rsidRDefault="00146C2C" w:rsidP="00151299">
      <w:pPr>
        <w:pStyle w:val="a3"/>
        <w:numPr>
          <w:ilvl w:val="3"/>
          <w:numId w:val="11"/>
        </w:numPr>
        <w:tabs>
          <w:tab w:val="left" w:pos="280"/>
        </w:tabs>
        <w:suppressAutoHyphens w:val="0"/>
        <w:spacing w:line="360" w:lineRule="auto"/>
        <w:ind w:left="280" w:firstLine="709"/>
        <w:jc w:val="both"/>
        <w:rPr>
          <w:rFonts w:ascii="Times New Roman" w:hAnsi="Times New Roman" w:cs="Times New Roman"/>
          <w:sz w:val="28"/>
          <w:szCs w:val="28"/>
          <w:lang w:val="ru-RU"/>
        </w:rPr>
      </w:pPr>
      <w:r w:rsidRPr="00847889">
        <w:rPr>
          <w:rFonts w:ascii="Times New Roman" w:hAnsi="Times New Roman" w:cs="Times New Roman"/>
          <w:sz w:val="28"/>
          <w:szCs w:val="28"/>
          <w:lang w:val="ru-RU"/>
        </w:rPr>
        <w:t>для координации деятельности педагогического коллектива по выполнению требова</w:t>
      </w:r>
      <w:r w:rsidRPr="00847889">
        <w:rPr>
          <w:rFonts w:ascii="Times New Roman" w:hAnsi="Times New Roman" w:cs="Times New Roman"/>
          <w:sz w:val="28"/>
          <w:szCs w:val="28"/>
          <w:lang w:val="ru-RU"/>
        </w:rPr>
        <w:softHyphen/>
        <w:t>ний к результатам и условиям освоения учащимися основной образовательной про</w:t>
      </w:r>
      <w:r w:rsidRPr="00847889">
        <w:rPr>
          <w:rFonts w:ascii="Times New Roman" w:hAnsi="Times New Roman" w:cs="Times New Roman"/>
          <w:sz w:val="28"/>
          <w:szCs w:val="28"/>
          <w:lang w:val="ru-RU"/>
        </w:rPr>
        <w:softHyphen/>
        <w:t>граммы;</w:t>
      </w:r>
    </w:p>
    <w:p w:rsidR="00146C2C" w:rsidRPr="00847889" w:rsidRDefault="00146C2C" w:rsidP="00151299">
      <w:pPr>
        <w:pStyle w:val="a3"/>
        <w:numPr>
          <w:ilvl w:val="3"/>
          <w:numId w:val="11"/>
        </w:numPr>
        <w:tabs>
          <w:tab w:val="left" w:pos="280"/>
        </w:tabs>
        <w:suppressAutoHyphens w:val="0"/>
        <w:spacing w:line="360" w:lineRule="auto"/>
        <w:ind w:left="280" w:firstLine="709"/>
        <w:jc w:val="both"/>
        <w:rPr>
          <w:rFonts w:ascii="Times New Roman" w:hAnsi="Times New Roman" w:cs="Times New Roman"/>
          <w:sz w:val="28"/>
          <w:szCs w:val="28"/>
          <w:lang w:val="ru-RU"/>
        </w:rPr>
      </w:pPr>
      <w:r w:rsidRPr="00847889">
        <w:rPr>
          <w:rFonts w:ascii="Times New Roman" w:hAnsi="Times New Roman" w:cs="Times New Roman"/>
          <w:sz w:val="28"/>
          <w:szCs w:val="28"/>
          <w:lang w:val="ru-RU"/>
        </w:rPr>
        <w:t>для регулирования взаимоотношений субъектов образовательного процесса (педаго</w:t>
      </w:r>
      <w:r w:rsidRPr="00847889">
        <w:rPr>
          <w:rFonts w:ascii="Times New Roman" w:hAnsi="Times New Roman" w:cs="Times New Roman"/>
          <w:sz w:val="28"/>
          <w:szCs w:val="28"/>
          <w:lang w:val="ru-RU"/>
        </w:rPr>
        <w:softHyphen/>
        <w:t>гов, учеников, родителей, администрации и др.)</w:t>
      </w:r>
    </w:p>
    <w:p w:rsidR="00146C2C" w:rsidRPr="00847889" w:rsidRDefault="00146C2C" w:rsidP="00151299">
      <w:pPr>
        <w:pStyle w:val="a3"/>
        <w:numPr>
          <w:ilvl w:val="2"/>
          <w:numId w:val="9"/>
        </w:numPr>
        <w:tabs>
          <w:tab w:val="left" w:pos="280"/>
        </w:tabs>
        <w:suppressAutoHyphens w:val="0"/>
        <w:spacing w:line="360" w:lineRule="auto"/>
        <w:ind w:left="0" w:firstLine="709"/>
        <w:jc w:val="both"/>
        <w:rPr>
          <w:rFonts w:ascii="Times New Roman" w:hAnsi="Times New Roman" w:cs="Times New Roman"/>
          <w:i/>
          <w:iCs/>
          <w:sz w:val="28"/>
          <w:szCs w:val="28"/>
        </w:rPr>
      </w:pPr>
      <w:proofErr w:type="spellStart"/>
      <w:r w:rsidRPr="00847889">
        <w:rPr>
          <w:rFonts w:ascii="Times New Roman" w:hAnsi="Times New Roman" w:cs="Times New Roman"/>
          <w:i/>
          <w:iCs/>
          <w:sz w:val="28"/>
          <w:szCs w:val="28"/>
        </w:rPr>
        <w:t>учредителю</w:t>
      </w:r>
      <w:proofErr w:type="spellEnd"/>
      <w:r w:rsidRPr="00847889">
        <w:rPr>
          <w:rFonts w:ascii="Times New Roman" w:hAnsi="Times New Roman" w:cs="Times New Roman"/>
          <w:i/>
          <w:iCs/>
          <w:sz w:val="28"/>
          <w:szCs w:val="28"/>
        </w:rPr>
        <w:t xml:space="preserve"> и </w:t>
      </w:r>
      <w:proofErr w:type="spellStart"/>
      <w:r w:rsidRPr="00847889">
        <w:rPr>
          <w:rFonts w:ascii="Times New Roman" w:hAnsi="Times New Roman" w:cs="Times New Roman"/>
          <w:i/>
          <w:iCs/>
          <w:sz w:val="28"/>
          <w:szCs w:val="28"/>
        </w:rPr>
        <w:t>органам</w:t>
      </w:r>
      <w:proofErr w:type="spellEnd"/>
      <w:r w:rsidRPr="00847889">
        <w:rPr>
          <w:rFonts w:ascii="Times New Roman" w:hAnsi="Times New Roman" w:cs="Times New Roman"/>
          <w:i/>
          <w:iCs/>
          <w:sz w:val="28"/>
          <w:szCs w:val="28"/>
        </w:rPr>
        <w:t xml:space="preserve"> </w:t>
      </w:r>
      <w:proofErr w:type="spellStart"/>
      <w:r w:rsidRPr="00847889">
        <w:rPr>
          <w:rFonts w:ascii="Times New Roman" w:hAnsi="Times New Roman" w:cs="Times New Roman"/>
          <w:i/>
          <w:iCs/>
          <w:sz w:val="28"/>
          <w:szCs w:val="28"/>
        </w:rPr>
        <w:t>управления</w:t>
      </w:r>
      <w:proofErr w:type="spellEnd"/>
      <w:r w:rsidRPr="00847889">
        <w:rPr>
          <w:rFonts w:ascii="Times New Roman" w:hAnsi="Times New Roman" w:cs="Times New Roman"/>
          <w:i/>
          <w:iCs/>
          <w:sz w:val="28"/>
          <w:szCs w:val="28"/>
        </w:rPr>
        <w:t>:</w:t>
      </w:r>
    </w:p>
    <w:p w:rsidR="00146C2C" w:rsidRPr="00847889" w:rsidRDefault="00146C2C" w:rsidP="00151299">
      <w:pPr>
        <w:pStyle w:val="a3"/>
        <w:numPr>
          <w:ilvl w:val="3"/>
          <w:numId w:val="9"/>
        </w:numPr>
        <w:tabs>
          <w:tab w:val="left" w:pos="280"/>
        </w:tabs>
        <w:suppressAutoHyphens w:val="0"/>
        <w:spacing w:line="360" w:lineRule="auto"/>
        <w:ind w:left="280" w:firstLine="709"/>
        <w:jc w:val="both"/>
        <w:rPr>
          <w:rFonts w:ascii="Times New Roman" w:hAnsi="Times New Roman" w:cs="Times New Roman"/>
          <w:sz w:val="28"/>
          <w:szCs w:val="28"/>
          <w:lang w:val="ru-RU"/>
        </w:rPr>
      </w:pPr>
      <w:r w:rsidRPr="00847889">
        <w:rPr>
          <w:rFonts w:ascii="Times New Roman" w:hAnsi="Times New Roman" w:cs="Times New Roman"/>
          <w:sz w:val="28"/>
          <w:szCs w:val="28"/>
          <w:lang w:val="ru-RU"/>
        </w:rPr>
        <w:t>для объективности оценивания образовательных результатов учреждения в целом;</w:t>
      </w:r>
    </w:p>
    <w:p w:rsidR="00146C2C" w:rsidRPr="00847889" w:rsidRDefault="00146C2C" w:rsidP="00151299">
      <w:pPr>
        <w:pStyle w:val="a3"/>
        <w:numPr>
          <w:ilvl w:val="3"/>
          <w:numId w:val="9"/>
        </w:numPr>
        <w:tabs>
          <w:tab w:val="left" w:pos="280"/>
        </w:tabs>
        <w:suppressAutoHyphens w:val="0"/>
        <w:spacing w:line="360" w:lineRule="auto"/>
        <w:ind w:left="280" w:firstLine="709"/>
        <w:jc w:val="both"/>
        <w:rPr>
          <w:rFonts w:ascii="Times New Roman" w:hAnsi="Times New Roman" w:cs="Times New Roman"/>
          <w:sz w:val="28"/>
          <w:szCs w:val="28"/>
          <w:lang w:val="ru-RU"/>
        </w:rPr>
      </w:pPr>
      <w:r w:rsidRPr="00847889">
        <w:rPr>
          <w:rFonts w:ascii="Times New Roman" w:hAnsi="Times New Roman" w:cs="Times New Roman"/>
          <w:sz w:val="28"/>
          <w:szCs w:val="28"/>
          <w:lang w:val="ru-RU"/>
        </w:rPr>
        <w:t>для принятия управленческих решений на основе мониторинга эффективности про</w:t>
      </w:r>
      <w:r w:rsidRPr="00847889">
        <w:rPr>
          <w:rFonts w:ascii="Times New Roman" w:hAnsi="Times New Roman" w:cs="Times New Roman"/>
          <w:sz w:val="28"/>
          <w:szCs w:val="28"/>
          <w:lang w:val="ru-RU"/>
        </w:rPr>
        <w:softHyphen/>
        <w:t xml:space="preserve">цесса, качества, условий и результатов образовательной деятельности школы. </w:t>
      </w:r>
    </w:p>
    <w:p w:rsidR="00146C2C" w:rsidRPr="00847889" w:rsidRDefault="00847889" w:rsidP="00151299">
      <w:pPr>
        <w:pStyle w:val="a3"/>
        <w:spacing w:line="360" w:lineRule="auto"/>
        <w:ind w:firstLine="709"/>
        <w:jc w:val="both"/>
        <w:rPr>
          <w:rFonts w:ascii="Times New Roman" w:hAnsi="Times New Roman" w:cs="Times New Roman"/>
          <w:bCs/>
          <w:iCs/>
          <w:sz w:val="28"/>
          <w:szCs w:val="28"/>
          <w:lang w:val="ru-RU"/>
        </w:rPr>
      </w:pPr>
      <w:r w:rsidRPr="00847889">
        <w:rPr>
          <w:rFonts w:ascii="Times New Roman" w:hAnsi="Times New Roman" w:cs="Times New Roman"/>
          <w:bCs/>
          <w:iCs/>
          <w:sz w:val="28"/>
          <w:szCs w:val="28"/>
          <w:lang w:val="ru-RU"/>
        </w:rPr>
        <w:t>МОУ «Килачевская СОШ»</w:t>
      </w:r>
      <w:r w:rsidR="00146C2C" w:rsidRPr="00847889">
        <w:rPr>
          <w:rFonts w:ascii="Times New Roman" w:hAnsi="Times New Roman" w:cs="Times New Roman"/>
          <w:bCs/>
          <w:iCs/>
          <w:sz w:val="28"/>
          <w:szCs w:val="28"/>
          <w:lang w:val="ru-RU"/>
        </w:rPr>
        <w:t xml:space="preserve">, </w:t>
      </w:r>
      <w:proofErr w:type="gramStart"/>
      <w:r w:rsidR="00146C2C" w:rsidRPr="00847889">
        <w:rPr>
          <w:rFonts w:ascii="Times New Roman" w:hAnsi="Times New Roman" w:cs="Times New Roman"/>
          <w:bCs/>
          <w:iCs/>
          <w:sz w:val="28"/>
          <w:szCs w:val="28"/>
          <w:lang w:val="ru-RU"/>
        </w:rPr>
        <w:t>реализующая</w:t>
      </w:r>
      <w:proofErr w:type="gramEnd"/>
      <w:r w:rsidR="00146C2C" w:rsidRPr="00847889">
        <w:rPr>
          <w:rFonts w:ascii="Times New Roman" w:hAnsi="Times New Roman" w:cs="Times New Roman"/>
          <w:bCs/>
          <w:iCs/>
          <w:sz w:val="28"/>
          <w:szCs w:val="28"/>
          <w:lang w:val="ru-RU"/>
        </w:rPr>
        <w:t xml:space="preserve"> адаптированную основную образовательную программу начального общего образования, обязана </w:t>
      </w:r>
      <w:r w:rsidR="00146C2C" w:rsidRPr="00847889">
        <w:rPr>
          <w:rFonts w:ascii="Times New Roman" w:hAnsi="Times New Roman" w:cs="Times New Roman"/>
          <w:bCs/>
          <w:iCs/>
          <w:sz w:val="28"/>
          <w:szCs w:val="28"/>
          <w:lang w:val="ru-RU"/>
        </w:rPr>
        <w:lastRenderedPageBreak/>
        <w:t xml:space="preserve">обеспечить ознакомление обучающихся и их родителей (законных представителей) как участников образовательного процесса с: </w:t>
      </w:r>
    </w:p>
    <w:p w:rsidR="00146C2C" w:rsidRPr="00847889" w:rsidRDefault="00146C2C" w:rsidP="00151299">
      <w:pPr>
        <w:pStyle w:val="a3"/>
        <w:numPr>
          <w:ilvl w:val="0"/>
          <w:numId w:val="12"/>
        </w:numPr>
        <w:suppressAutoHyphens w:val="0"/>
        <w:spacing w:line="360" w:lineRule="auto"/>
        <w:ind w:left="426" w:firstLine="709"/>
        <w:jc w:val="both"/>
        <w:rPr>
          <w:rFonts w:ascii="Times New Roman" w:hAnsi="Times New Roman" w:cs="Times New Roman"/>
          <w:bCs/>
          <w:iCs/>
          <w:sz w:val="28"/>
          <w:szCs w:val="28"/>
          <w:lang w:val="ru-RU"/>
        </w:rPr>
      </w:pPr>
      <w:r w:rsidRPr="00847889">
        <w:rPr>
          <w:rFonts w:ascii="Times New Roman" w:hAnsi="Times New Roman" w:cs="Times New Roman"/>
          <w:bCs/>
          <w:iCs/>
          <w:sz w:val="28"/>
          <w:szCs w:val="28"/>
          <w:lang w:val="ru-RU"/>
        </w:rPr>
        <w:t xml:space="preserve">Уставом и другими документами, регламентирующими осуществление образовательного процесса в данном образовательном учреждении (заявление при поступлении в школу);        </w:t>
      </w:r>
    </w:p>
    <w:p w:rsidR="00146C2C" w:rsidRPr="00847889" w:rsidRDefault="00146C2C" w:rsidP="00151299">
      <w:pPr>
        <w:pStyle w:val="a3"/>
        <w:numPr>
          <w:ilvl w:val="0"/>
          <w:numId w:val="12"/>
        </w:numPr>
        <w:suppressAutoHyphens w:val="0"/>
        <w:spacing w:line="360" w:lineRule="auto"/>
        <w:ind w:left="426" w:firstLine="709"/>
        <w:jc w:val="both"/>
        <w:rPr>
          <w:rFonts w:ascii="Times New Roman" w:hAnsi="Times New Roman" w:cs="Times New Roman"/>
          <w:bCs/>
          <w:iCs/>
          <w:sz w:val="28"/>
          <w:szCs w:val="28"/>
          <w:lang w:val="ru-RU"/>
        </w:rPr>
      </w:pPr>
      <w:r w:rsidRPr="00847889">
        <w:rPr>
          <w:rFonts w:ascii="Times New Roman" w:hAnsi="Times New Roman" w:cs="Times New Roman"/>
          <w:bCs/>
          <w:iCs/>
          <w:sz w:val="28"/>
          <w:szCs w:val="28"/>
          <w:lang w:val="ru-RU"/>
        </w:rPr>
        <w:t xml:space="preserve">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w:t>
      </w:r>
    </w:p>
    <w:p w:rsidR="00146C2C" w:rsidRPr="00847889" w:rsidRDefault="00146C2C" w:rsidP="00151299">
      <w:pPr>
        <w:pStyle w:val="a3"/>
        <w:spacing w:line="360" w:lineRule="auto"/>
        <w:ind w:firstLine="709"/>
        <w:jc w:val="both"/>
        <w:rPr>
          <w:rFonts w:ascii="Times New Roman" w:hAnsi="Times New Roman" w:cs="Times New Roman"/>
          <w:bCs/>
          <w:iCs/>
          <w:sz w:val="28"/>
          <w:szCs w:val="28"/>
          <w:lang w:val="ru-RU"/>
        </w:rPr>
      </w:pPr>
      <w:r w:rsidRPr="00847889">
        <w:rPr>
          <w:rFonts w:ascii="Times New Roman" w:hAnsi="Times New Roman" w:cs="Times New Roman"/>
          <w:bCs/>
          <w:iCs/>
          <w:sz w:val="28"/>
          <w:szCs w:val="28"/>
          <w:lang w:val="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закреплены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146C2C" w:rsidRDefault="00146C2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p>
    <w:p w:rsidR="00967BB5" w:rsidRDefault="00967BB5" w:rsidP="00151299">
      <w:pPr>
        <w:widowControl/>
        <w:suppressAutoHyphens w:val="0"/>
        <w:autoSpaceDE w:val="0"/>
        <w:autoSpaceDN w:val="0"/>
        <w:adjustRightInd w:val="0"/>
        <w:spacing w:line="360" w:lineRule="auto"/>
        <w:ind w:firstLine="708"/>
        <w:jc w:val="both"/>
        <w:rPr>
          <w:rFonts w:ascii="Times New Roman" w:hAnsi="Times New Roman"/>
          <w:bCs/>
          <w:sz w:val="28"/>
          <w:szCs w:val="28"/>
          <w:lang w:eastAsia="ar-SA" w:bidi="ar-SA"/>
        </w:rPr>
      </w:pPr>
    </w:p>
    <w:p w:rsidR="00967BB5" w:rsidRDefault="00967BB5" w:rsidP="00151299">
      <w:pPr>
        <w:widowControl/>
        <w:suppressAutoHyphens w:val="0"/>
        <w:autoSpaceDE w:val="0"/>
        <w:autoSpaceDN w:val="0"/>
        <w:adjustRightInd w:val="0"/>
        <w:spacing w:line="360" w:lineRule="auto"/>
        <w:ind w:firstLine="708"/>
        <w:jc w:val="both"/>
        <w:rPr>
          <w:rFonts w:ascii="Times New Roman" w:hAnsi="Times New Roman"/>
          <w:bCs/>
          <w:sz w:val="28"/>
          <w:szCs w:val="28"/>
          <w:lang w:eastAsia="ar-SA" w:bidi="ar-SA"/>
        </w:rPr>
      </w:pPr>
    </w:p>
    <w:p w:rsidR="00967BB5" w:rsidRDefault="00967BB5" w:rsidP="00151299">
      <w:pPr>
        <w:widowControl/>
        <w:suppressAutoHyphens w:val="0"/>
        <w:autoSpaceDE w:val="0"/>
        <w:autoSpaceDN w:val="0"/>
        <w:adjustRightInd w:val="0"/>
        <w:spacing w:line="360" w:lineRule="auto"/>
        <w:ind w:firstLine="708"/>
        <w:jc w:val="both"/>
        <w:rPr>
          <w:rFonts w:ascii="Times New Roman" w:hAnsi="Times New Roman"/>
          <w:bCs/>
          <w:sz w:val="28"/>
          <w:szCs w:val="28"/>
          <w:lang w:eastAsia="ar-SA" w:bidi="ar-SA"/>
        </w:rPr>
      </w:pPr>
    </w:p>
    <w:p w:rsidR="00967BB5" w:rsidRDefault="00967BB5" w:rsidP="00151299">
      <w:pPr>
        <w:widowControl/>
        <w:suppressAutoHyphens w:val="0"/>
        <w:autoSpaceDE w:val="0"/>
        <w:autoSpaceDN w:val="0"/>
        <w:adjustRightInd w:val="0"/>
        <w:spacing w:line="360" w:lineRule="auto"/>
        <w:ind w:firstLine="708"/>
        <w:jc w:val="both"/>
        <w:rPr>
          <w:rFonts w:ascii="Times New Roman" w:hAnsi="Times New Roman"/>
          <w:bCs/>
          <w:sz w:val="28"/>
          <w:szCs w:val="28"/>
          <w:lang w:eastAsia="ar-SA" w:bidi="ar-SA"/>
        </w:rPr>
      </w:pPr>
    </w:p>
    <w:p w:rsidR="00967BB5" w:rsidRDefault="00967BB5" w:rsidP="00151299">
      <w:pPr>
        <w:widowControl/>
        <w:suppressAutoHyphens w:val="0"/>
        <w:autoSpaceDE w:val="0"/>
        <w:autoSpaceDN w:val="0"/>
        <w:adjustRightInd w:val="0"/>
        <w:spacing w:line="360" w:lineRule="auto"/>
        <w:ind w:firstLine="708"/>
        <w:jc w:val="both"/>
        <w:rPr>
          <w:rFonts w:ascii="Times New Roman" w:hAnsi="Times New Roman"/>
          <w:bCs/>
          <w:sz w:val="28"/>
          <w:szCs w:val="28"/>
          <w:lang w:eastAsia="ar-SA" w:bidi="ar-SA"/>
        </w:rPr>
      </w:pPr>
    </w:p>
    <w:p w:rsidR="00967BB5" w:rsidRDefault="00967BB5" w:rsidP="00151299">
      <w:pPr>
        <w:widowControl/>
        <w:suppressAutoHyphens w:val="0"/>
        <w:autoSpaceDE w:val="0"/>
        <w:autoSpaceDN w:val="0"/>
        <w:adjustRightInd w:val="0"/>
        <w:spacing w:line="360" w:lineRule="auto"/>
        <w:ind w:firstLine="708"/>
        <w:jc w:val="both"/>
        <w:rPr>
          <w:rFonts w:ascii="Times New Roman" w:hAnsi="Times New Roman"/>
          <w:bCs/>
          <w:sz w:val="28"/>
          <w:szCs w:val="28"/>
          <w:lang w:eastAsia="ar-SA" w:bidi="ar-SA"/>
        </w:rPr>
      </w:pPr>
    </w:p>
    <w:p w:rsidR="00967BB5" w:rsidRDefault="00967BB5" w:rsidP="00151299">
      <w:pPr>
        <w:widowControl/>
        <w:suppressAutoHyphens w:val="0"/>
        <w:autoSpaceDE w:val="0"/>
        <w:autoSpaceDN w:val="0"/>
        <w:adjustRightInd w:val="0"/>
        <w:spacing w:line="360" w:lineRule="auto"/>
        <w:ind w:firstLine="708"/>
        <w:jc w:val="both"/>
        <w:rPr>
          <w:rFonts w:ascii="Times New Roman" w:hAnsi="Times New Roman"/>
          <w:bCs/>
          <w:sz w:val="28"/>
          <w:szCs w:val="28"/>
          <w:lang w:eastAsia="ar-SA" w:bidi="ar-SA"/>
        </w:rPr>
      </w:pPr>
    </w:p>
    <w:p w:rsidR="004C303B" w:rsidRDefault="004C303B" w:rsidP="00151299">
      <w:pPr>
        <w:widowControl/>
        <w:suppressAutoHyphens w:val="0"/>
        <w:autoSpaceDE w:val="0"/>
        <w:autoSpaceDN w:val="0"/>
        <w:adjustRightInd w:val="0"/>
        <w:spacing w:line="360" w:lineRule="auto"/>
        <w:ind w:firstLine="708"/>
        <w:jc w:val="both"/>
        <w:rPr>
          <w:rFonts w:ascii="Times New Roman" w:hAnsi="Times New Roman"/>
          <w:bCs/>
          <w:sz w:val="28"/>
          <w:szCs w:val="28"/>
          <w:lang w:eastAsia="ar-SA" w:bidi="ar-SA"/>
        </w:rPr>
      </w:pPr>
    </w:p>
    <w:p w:rsidR="004C303B" w:rsidRDefault="004C303B" w:rsidP="00151299">
      <w:pPr>
        <w:widowControl/>
        <w:suppressAutoHyphens w:val="0"/>
        <w:autoSpaceDE w:val="0"/>
        <w:autoSpaceDN w:val="0"/>
        <w:adjustRightInd w:val="0"/>
        <w:spacing w:line="360" w:lineRule="auto"/>
        <w:ind w:firstLine="708"/>
        <w:jc w:val="both"/>
        <w:rPr>
          <w:rFonts w:ascii="Times New Roman" w:hAnsi="Times New Roman"/>
          <w:bCs/>
          <w:sz w:val="28"/>
          <w:szCs w:val="28"/>
          <w:lang w:eastAsia="ar-SA" w:bidi="ar-SA"/>
        </w:rPr>
      </w:pPr>
    </w:p>
    <w:p w:rsidR="004C303B" w:rsidRDefault="004C303B" w:rsidP="00151299">
      <w:pPr>
        <w:widowControl/>
        <w:suppressAutoHyphens w:val="0"/>
        <w:autoSpaceDE w:val="0"/>
        <w:autoSpaceDN w:val="0"/>
        <w:adjustRightInd w:val="0"/>
        <w:spacing w:line="360" w:lineRule="auto"/>
        <w:ind w:firstLine="708"/>
        <w:jc w:val="both"/>
        <w:rPr>
          <w:rFonts w:ascii="Times New Roman" w:hAnsi="Times New Roman"/>
          <w:bCs/>
          <w:sz w:val="28"/>
          <w:szCs w:val="28"/>
          <w:lang w:eastAsia="ar-SA" w:bidi="ar-SA"/>
        </w:rPr>
      </w:pPr>
    </w:p>
    <w:p w:rsidR="00967BB5" w:rsidRDefault="00967BB5" w:rsidP="00151299">
      <w:pPr>
        <w:widowControl/>
        <w:suppressAutoHyphens w:val="0"/>
        <w:autoSpaceDE w:val="0"/>
        <w:autoSpaceDN w:val="0"/>
        <w:adjustRightInd w:val="0"/>
        <w:spacing w:line="360" w:lineRule="auto"/>
        <w:ind w:firstLine="708"/>
        <w:jc w:val="both"/>
        <w:rPr>
          <w:rFonts w:ascii="Times New Roman" w:hAnsi="Times New Roman"/>
          <w:bCs/>
          <w:sz w:val="28"/>
          <w:szCs w:val="28"/>
          <w:lang w:eastAsia="ar-SA" w:bidi="ar-SA"/>
        </w:rPr>
      </w:pPr>
    </w:p>
    <w:p w:rsidR="00967BB5" w:rsidRDefault="00967BB5" w:rsidP="00151299">
      <w:pPr>
        <w:widowControl/>
        <w:suppressAutoHyphens w:val="0"/>
        <w:autoSpaceDE w:val="0"/>
        <w:autoSpaceDN w:val="0"/>
        <w:adjustRightInd w:val="0"/>
        <w:spacing w:line="360" w:lineRule="auto"/>
        <w:ind w:firstLine="708"/>
        <w:jc w:val="both"/>
        <w:rPr>
          <w:rFonts w:ascii="Times New Roman" w:hAnsi="Times New Roman"/>
          <w:bCs/>
          <w:sz w:val="28"/>
          <w:szCs w:val="28"/>
          <w:lang w:eastAsia="ar-SA" w:bidi="ar-SA"/>
        </w:rPr>
      </w:pPr>
    </w:p>
    <w:p w:rsidR="00F55F37" w:rsidRPr="004C303B" w:rsidRDefault="00EE367D" w:rsidP="004C303B">
      <w:pPr>
        <w:widowControl/>
        <w:suppressAutoHyphens w:val="0"/>
        <w:autoSpaceDE w:val="0"/>
        <w:autoSpaceDN w:val="0"/>
        <w:adjustRightInd w:val="0"/>
        <w:spacing w:line="360" w:lineRule="auto"/>
        <w:jc w:val="center"/>
        <w:rPr>
          <w:rFonts w:ascii="Times New Roman" w:eastAsia="Times New Roman" w:hAnsi="Times New Roman" w:cs="Times New Roman"/>
          <w:b/>
          <w:kern w:val="0"/>
          <w:sz w:val="24"/>
          <w:lang w:eastAsia="ru-RU" w:bidi="ar-SA"/>
        </w:rPr>
      </w:pPr>
      <w:r w:rsidRPr="004C303B">
        <w:rPr>
          <w:rFonts w:ascii="Times New Roman" w:hAnsi="Times New Roman"/>
          <w:b/>
          <w:bCs/>
          <w:sz w:val="24"/>
          <w:lang w:eastAsia="ar-SA" w:bidi="ar-SA"/>
        </w:rPr>
        <w:lastRenderedPageBreak/>
        <w:t xml:space="preserve">1.2.ПЛАНИРУЕМЫЕ РЕЗУЛЬТАТЫ ОСВОЕНИЯ </w:t>
      </w:r>
      <w:proofErr w:type="gramStart"/>
      <w:r w:rsidRPr="004C303B">
        <w:rPr>
          <w:rFonts w:ascii="Times New Roman" w:hAnsi="Times New Roman"/>
          <w:b/>
          <w:bCs/>
          <w:sz w:val="24"/>
          <w:lang w:eastAsia="ar-SA" w:bidi="ar-SA"/>
        </w:rPr>
        <w:t>ОБУЧАЮЩИМИСЯ</w:t>
      </w:r>
      <w:proofErr w:type="gramEnd"/>
      <w:r w:rsidRPr="004C303B">
        <w:rPr>
          <w:rFonts w:ascii="Times New Roman" w:hAnsi="Times New Roman"/>
          <w:b/>
          <w:bCs/>
          <w:sz w:val="24"/>
          <w:lang w:eastAsia="ar-SA" w:bidi="ar-SA"/>
        </w:rPr>
        <w:t xml:space="preserve"> С ЗАДЕРЖКОЙ ПСИХИЧЕСКОГО РАЗВИТИЯ АДАПТИРОВАННОЙ ОСНОВНОЙ ОБЩЕОБРАЗОВАТЕЛЬНОЙ ПРОГРАММЫ НАЧАЛЬНОГО ОБЩЕГО ОБРАЗОВАНИЯ</w:t>
      </w:r>
    </w:p>
    <w:p w:rsidR="00F55F37" w:rsidRDefault="00F55F37"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p>
    <w:p w:rsidR="00EE367D" w:rsidRPr="00680121" w:rsidRDefault="00680121" w:rsidP="004C303B">
      <w:pPr>
        <w:pStyle w:val="2"/>
        <w:numPr>
          <w:ilvl w:val="0"/>
          <w:numId w:val="0"/>
        </w:numPr>
        <w:spacing w:line="360" w:lineRule="auto"/>
        <w:ind w:left="1080" w:hanging="360"/>
        <w:jc w:val="both"/>
        <w:rPr>
          <w:rFonts w:ascii="Times New Roman" w:hAnsi="Times New Roman"/>
          <w:color w:val="auto"/>
          <w:sz w:val="28"/>
          <w:szCs w:val="28"/>
          <w:lang w:eastAsia="ar-SA" w:bidi="ar-SA"/>
        </w:rPr>
      </w:pPr>
      <w:r w:rsidRPr="00680121">
        <w:rPr>
          <w:rFonts w:ascii="Times New Roman" w:hAnsi="Times New Roman"/>
          <w:color w:val="auto"/>
          <w:sz w:val="28"/>
          <w:szCs w:val="28"/>
          <w:lang w:eastAsia="ar-SA" w:bidi="ar-SA"/>
        </w:rPr>
        <w:t>1.2.</w:t>
      </w:r>
      <w:r w:rsidR="00EE367D" w:rsidRPr="00680121">
        <w:rPr>
          <w:rFonts w:ascii="Times New Roman" w:hAnsi="Times New Roman"/>
          <w:color w:val="auto"/>
          <w:sz w:val="28"/>
          <w:szCs w:val="28"/>
          <w:lang w:eastAsia="ar-SA" w:bidi="ar-SA"/>
        </w:rPr>
        <w:t xml:space="preserve">1. </w:t>
      </w:r>
      <w:r w:rsidRPr="00680121">
        <w:rPr>
          <w:rFonts w:ascii="Times New Roman" w:hAnsi="Times New Roman"/>
          <w:color w:val="auto"/>
          <w:sz w:val="28"/>
          <w:szCs w:val="28"/>
          <w:lang w:eastAsia="ar-SA" w:bidi="ar-SA"/>
        </w:rPr>
        <w:t xml:space="preserve">Планируемые результаты освоения </w:t>
      </w:r>
      <w:proofErr w:type="gramStart"/>
      <w:r w:rsidRPr="00680121">
        <w:rPr>
          <w:rFonts w:ascii="Times New Roman" w:hAnsi="Times New Roman"/>
          <w:color w:val="auto"/>
          <w:sz w:val="28"/>
          <w:szCs w:val="28"/>
          <w:lang w:eastAsia="ar-SA" w:bidi="ar-SA"/>
        </w:rPr>
        <w:t>обучающимися</w:t>
      </w:r>
      <w:proofErr w:type="gramEnd"/>
      <w:r w:rsidRPr="00680121">
        <w:rPr>
          <w:rFonts w:ascii="Times New Roman" w:hAnsi="Times New Roman"/>
          <w:color w:val="auto"/>
          <w:sz w:val="28"/>
          <w:szCs w:val="28"/>
          <w:lang w:eastAsia="ar-SA" w:bidi="ar-SA"/>
        </w:rPr>
        <w:t xml:space="preserve"> с задержкой психического развития адаптированной</w:t>
      </w:r>
      <w:r>
        <w:rPr>
          <w:rFonts w:ascii="Times New Roman" w:hAnsi="Times New Roman"/>
          <w:color w:val="auto"/>
          <w:sz w:val="28"/>
          <w:szCs w:val="28"/>
          <w:lang w:eastAsia="ar-SA" w:bidi="ar-SA"/>
        </w:rPr>
        <w:t xml:space="preserve"> основной общеобразовательной программы начального </w:t>
      </w:r>
      <w:r w:rsidR="005A7AD2">
        <w:rPr>
          <w:rFonts w:ascii="Times New Roman" w:hAnsi="Times New Roman"/>
          <w:color w:val="auto"/>
          <w:sz w:val="28"/>
          <w:szCs w:val="28"/>
          <w:lang w:eastAsia="ar-SA" w:bidi="ar-SA"/>
        </w:rPr>
        <w:t xml:space="preserve">общего образования </w:t>
      </w:r>
      <w:r w:rsidRPr="00680121">
        <w:rPr>
          <w:rFonts w:ascii="Times New Roman" w:hAnsi="Times New Roman"/>
          <w:color w:val="auto"/>
          <w:sz w:val="28"/>
          <w:szCs w:val="28"/>
          <w:lang w:eastAsia="ar-SA" w:bidi="ar-SA"/>
        </w:rPr>
        <w:t xml:space="preserve"> </w:t>
      </w:r>
      <w:r w:rsidR="00EE367D" w:rsidRPr="00680121">
        <w:rPr>
          <w:rFonts w:ascii="Times New Roman" w:hAnsi="Times New Roman"/>
          <w:color w:val="auto"/>
          <w:sz w:val="28"/>
          <w:szCs w:val="28"/>
          <w:lang w:eastAsia="ar-SA" w:bidi="ar-SA"/>
        </w:rPr>
        <w:t>(вариант 7.1)</w:t>
      </w:r>
    </w:p>
    <w:p w:rsidR="00EE367D" w:rsidRPr="00680121"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Самым общим результатом освоения АООП НОО обучающихся с ЗПР должно стать полноценное начальное общее образование, развитие социальных </w:t>
      </w:r>
      <w:r w:rsidRPr="00EE367D">
        <w:rPr>
          <w:rFonts w:ascii="Calibri" w:eastAsia="Times New Roman" w:hAnsi="Calibri" w:cs="Calibri"/>
          <w:kern w:val="0"/>
          <w:sz w:val="28"/>
          <w:szCs w:val="28"/>
          <w:lang w:eastAsia="ru-RU" w:bidi="ar-SA"/>
        </w:rPr>
        <w:t>(</w:t>
      </w:r>
      <w:r w:rsidRPr="00EE367D">
        <w:rPr>
          <w:rFonts w:ascii="Times New Roman" w:eastAsia="Times New Roman" w:hAnsi="Times New Roman" w:cs="Times New Roman"/>
          <w:kern w:val="0"/>
          <w:sz w:val="28"/>
          <w:szCs w:val="28"/>
          <w:lang w:eastAsia="ru-RU" w:bidi="ar-SA"/>
        </w:rPr>
        <w:t>жизненных</w:t>
      </w:r>
      <w:r w:rsidRPr="00EE367D">
        <w:rPr>
          <w:rFonts w:ascii="Calibri" w:eastAsia="Times New Roman" w:hAnsi="Calibri" w:cs="Calibri"/>
          <w:kern w:val="0"/>
          <w:sz w:val="28"/>
          <w:szCs w:val="28"/>
          <w:lang w:eastAsia="ru-RU" w:bidi="ar-SA"/>
        </w:rPr>
        <w:t xml:space="preserve">) </w:t>
      </w:r>
      <w:r w:rsidRPr="00EE367D">
        <w:rPr>
          <w:rFonts w:ascii="Times New Roman" w:eastAsia="Times New Roman" w:hAnsi="Times New Roman" w:cs="Times New Roman"/>
          <w:kern w:val="0"/>
          <w:sz w:val="28"/>
          <w:szCs w:val="28"/>
          <w:lang w:eastAsia="ru-RU" w:bidi="ar-SA"/>
        </w:rPr>
        <w:t xml:space="preserve">компетенций.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Личностные, </w:t>
      </w:r>
      <w:proofErr w:type="spellStart"/>
      <w:r w:rsidRPr="00EE367D">
        <w:rPr>
          <w:rFonts w:ascii="Times New Roman" w:eastAsia="Times New Roman" w:hAnsi="Times New Roman" w:cs="Times New Roman"/>
          <w:kern w:val="0"/>
          <w:sz w:val="28"/>
          <w:szCs w:val="28"/>
          <w:lang w:eastAsia="ru-RU" w:bidi="ar-SA"/>
        </w:rPr>
        <w:t>метапредметные</w:t>
      </w:r>
      <w:proofErr w:type="spellEnd"/>
      <w:r w:rsidRPr="00EE367D">
        <w:rPr>
          <w:rFonts w:ascii="Times New Roman" w:eastAsia="Times New Roman" w:hAnsi="Times New Roman" w:cs="Times New Roman"/>
          <w:kern w:val="0"/>
          <w:sz w:val="28"/>
          <w:szCs w:val="28"/>
          <w:lang w:eastAsia="ru-RU" w:bidi="ar-SA"/>
        </w:rPr>
        <w:t xml:space="preserve"> и предметные результаты освоения обучающимися с ЗПР АООП НОО соответствуют ФГОС НОО и в полном объеме </w:t>
      </w:r>
      <w:r w:rsidR="002972CA">
        <w:rPr>
          <w:rFonts w:ascii="Times New Roman" w:eastAsia="Times New Roman" w:hAnsi="Times New Roman" w:cs="Times New Roman"/>
          <w:kern w:val="0"/>
          <w:sz w:val="28"/>
          <w:szCs w:val="28"/>
          <w:lang w:eastAsia="ru-RU" w:bidi="ar-SA"/>
        </w:rPr>
        <w:t>представлены в ООП НОО М</w:t>
      </w:r>
      <w:r w:rsidRPr="00EE367D">
        <w:rPr>
          <w:rFonts w:ascii="Times New Roman" w:eastAsia="Times New Roman" w:hAnsi="Times New Roman" w:cs="Times New Roman"/>
          <w:kern w:val="0"/>
          <w:sz w:val="28"/>
          <w:szCs w:val="28"/>
          <w:lang w:eastAsia="ru-RU" w:bidi="ar-SA"/>
        </w:rPr>
        <w:t xml:space="preserve">ОУ </w:t>
      </w:r>
      <w:r w:rsidR="002972CA">
        <w:rPr>
          <w:rFonts w:ascii="Times New Roman" w:eastAsia="Times New Roman" w:hAnsi="Times New Roman" w:cs="Times New Roman"/>
          <w:kern w:val="0"/>
          <w:sz w:val="28"/>
          <w:szCs w:val="28"/>
          <w:lang w:eastAsia="ru-RU" w:bidi="ar-SA"/>
        </w:rPr>
        <w:t>«Килачевская СОШ»</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Планируемые результаты освоения обучающимися с ЗПР АООП НОО дополняются результатами освоения </w:t>
      </w:r>
      <w:r w:rsidRPr="00EE367D">
        <w:rPr>
          <w:rFonts w:ascii="Times New Roman" w:eastAsia="Times New Roman" w:hAnsi="Times New Roman" w:cs="Times New Roman"/>
          <w:b/>
          <w:kern w:val="0"/>
          <w:sz w:val="28"/>
          <w:szCs w:val="28"/>
          <w:lang w:eastAsia="ru-RU" w:bidi="ar-SA"/>
        </w:rPr>
        <w:t>программы коррекционной работы</w:t>
      </w:r>
      <w:r w:rsidRPr="00EE367D">
        <w:rPr>
          <w:rFonts w:ascii="Times New Roman" w:eastAsia="Times New Roman" w:hAnsi="Times New Roman" w:cs="Times New Roman"/>
          <w:kern w:val="0"/>
          <w:sz w:val="28"/>
          <w:szCs w:val="28"/>
          <w:lang w:eastAsia="ru-RU" w:bidi="ar-SA"/>
        </w:rPr>
        <w:t xml:space="preserve">.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kern w:val="0"/>
          <w:sz w:val="28"/>
          <w:szCs w:val="28"/>
          <w:lang w:eastAsia="ru-RU" w:bidi="ar-SA"/>
        </w:rPr>
        <w:t xml:space="preserve">Планируемые результаты освоения </w:t>
      </w:r>
      <w:proofErr w:type="gramStart"/>
      <w:r w:rsidRPr="00EE367D">
        <w:rPr>
          <w:rFonts w:ascii="Times New Roman" w:eastAsia="Times New Roman" w:hAnsi="Times New Roman" w:cs="Times New Roman"/>
          <w:b/>
          <w:bCs/>
          <w:kern w:val="0"/>
          <w:sz w:val="28"/>
          <w:szCs w:val="28"/>
          <w:lang w:eastAsia="ru-RU" w:bidi="ar-SA"/>
        </w:rPr>
        <w:t>обучающимися</w:t>
      </w:r>
      <w:proofErr w:type="gramEnd"/>
      <w:r w:rsidRPr="00EE367D">
        <w:rPr>
          <w:rFonts w:ascii="Times New Roman" w:eastAsia="Times New Roman" w:hAnsi="Times New Roman" w:cs="Times New Roman"/>
          <w:b/>
          <w:bCs/>
          <w:kern w:val="0"/>
          <w:sz w:val="28"/>
          <w:szCs w:val="28"/>
          <w:lang w:eastAsia="ru-RU" w:bidi="ar-SA"/>
        </w:rPr>
        <w:t xml:space="preserve"> с задержкой психического развития программы коррекционной работы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Результаты освоения программы коррекционной работы отражают </w:t>
      </w:r>
      <w:proofErr w:type="spellStart"/>
      <w:r w:rsidRPr="00EE367D">
        <w:rPr>
          <w:rFonts w:ascii="Times New Roman" w:eastAsia="Times New Roman" w:hAnsi="Times New Roman" w:cs="Times New Roman"/>
          <w:kern w:val="0"/>
          <w:sz w:val="28"/>
          <w:szCs w:val="28"/>
          <w:lang w:eastAsia="ru-RU" w:bidi="ar-SA"/>
        </w:rPr>
        <w:t>сформированность</w:t>
      </w:r>
      <w:proofErr w:type="spellEnd"/>
      <w:r w:rsidRPr="00EE367D">
        <w:rPr>
          <w:rFonts w:ascii="Times New Roman" w:eastAsia="Times New Roman" w:hAnsi="Times New Roman" w:cs="Times New Roman"/>
          <w:kern w:val="0"/>
          <w:sz w:val="28"/>
          <w:szCs w:val="28"/>
          <w:lang w:eastAsia="ru-RU" w:bidi="ar-SA"/>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развитие адекватных представлений о собственных возможностях, о насущно необходимом жизнеобеспечении</w:t>
      </w:r>
      <w:r w:rsidRPr="00EE367D">
        <w:rPr>
          <w:rFonts w:ascii="Times New Roman" w:eastAsia="Times New Roman" w:hAnsi="Times New Roman" w:cs="Times New Roman"/>
          <w:b/>
          <w:bCs/>
          <w:kern w:val="0"/>
          <w:sz w:val="28"/>
          <w:szCs w:val="28"/>
          <w:lang w:eastAsia="ru-RU" w:bidi="ar-SA"/>
        </w:rPr>
        <w:t xml:space="preserve">, </w:t>
      </w:r>
      <w:r w:rsidRPr="00EE367D">
        <w:rPr>
          <w:rFonts w:ascii="Times New Roman" w:eastAsia="Times New Roman" w:hAnsi="Times New Roman" w:cs="Times New Roman"/>
          <w:kern w:val="0"/>
          <w:sz w:val="28"/>
          <w:szCs w:val="28"/>
          <w:lang w:eastAsia="ru-RU" w:bidi="ar-SA"/>
        </w:rPr>
        <w:t xml:space="preserve">проявляющееся: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EE367D" w:rsidRPr="00EE367D" w:rsidRDefault="00EE367D" w:rsidP="00151299">
      <w:pPr>
        <w:pStyle w:val="aa"/>
        <w:widowControl/>
        <w:spacing w:after="120" w:line="360" w:lineRule="auto"/>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lastRenderedPageBreak/>
        <w:t>в умении обратиться к учителю при затруднениях в учебном процессе, сформулировать запрос о специальной помощи;</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овладение социально-бытовыми умениями, используемыми в повседневной жизни, проявляющееся</w:t>
      </w:r>
      <w:r w:rsidRPr="00EE367D">
        <w:rPr>
          <w:rFonts w:ascii="Times New Roman" w:eastAsia="Times New Roman" w:hAnsi="Times New Roman" w:cs="Times New Roman"/>
          <w:b/>
          <w:bCs/>
          <w:kern w:val="0"/>
          <w:sz w:val="28"/>
          <w:szCs w:val="28"/>
          <w:lang w:eastAsia="ru-RU" w:bidi="ar-SA"/>
        </w:rPr>
        <w:t xml:space="preserve">: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включаться в разнообразные повседневные дела, принимать посильное участие;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ориентироваться в пространстве школы и просить помощи в случае затруднений, ориентироваться в расписании занятий;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включаться в разнообразные повседневные школьные дела, принимать посильное участие, брать на себя ответственность;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стремлении участвовать в подготовке и проведении праздников дома и в школе.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 овладение навыками коммуникации и принятыми ритуалами социального взаимодействия, проявляющееся: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расширении знаний правил коммуникации;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lastRenderedPageBreak/>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EE367D">
        <w:rPr>
          <w:rFonts w:ascii="Times New Roman" w:eastAsia="Times New Roman" w:hAnsi="Times New Roman" w:cs="Times New Roman"/>
          <w:kern w:val="0"/>
          <w:sz w:val="28"/>
          <w:szCs w:val="28"/>
          <w:lang w:eastAsia="ru-RU" w:bidi="ar-SA"/>
        </w:rPr>
        <w:t>обучающийся</w:t>
      </w:r>
      <w:proofErr w:type="gramEnd"/>
      <w:r w:rsidRPr="00EE367D">
        <w:rPr>
          <w:rFonts w:ascii="Times New Roman" w:eastAsia="Times New Roman" w:hAnsi="Times New Roman" w:cs="Times New Roman"/>
          <w:kern w:val="0"/>
          <w:sz w:val="28"/>
          <w:szCs w:val="28"/>
          <w:lang w:eastAsia="ru-RU" w:bidi="ar-SA"/>
        </w:rPr>
        <w:t xml:space="preserve"> может использовать коммуникацию как средство достижения цели;</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начать и поддержать разговор, задать вопрос, выразить свои намерения, просьбу, пожелание, опасения, завершить разговор;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корректно выразить отказ и недовольство, благодарность, сочувствие и т.д.;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получать и уточнять информацию от собеседника;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освоении культурных форм выражения своих чувств.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 способность к осмыслению и дифференциации картины мира, ее пространственно-временной организации, проявляющаяся: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накапливать личные впечатления, связанные с явлениями окружающего мира;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устанавливать взаимосвязь между природным порядком и ходом собственной жизни в семье и в школе;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lastRenderedPageBreak/>
        <w:t>в развитии любознательности, наблюдательности, способности замечать новое, задавать вопросы;</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развитии активности во взаимодействии с миром, понимании собственной результативности;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накоплении опыта освоения нового при помощи экскурсий и путешествий;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передать свои впечатления, соображения, умозаключения так, чтобы быть понятым другим человеком;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принимать и включать в свой личный опыт жизненный опыт других людей;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способности взаимодействовать с другими людьми, умении делиться своими воспоминаниями, впечатлениями и планами.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освоение необходимых социальных ритуалов, </w:t>
      </w:r>
      <w:proofErr w:type="gramStart"/>
      <w:r w:rsidRPr="00EE367D">
        <w:rPr>
          <w:rFonts w:ascii="Times New Roman" w:eastAsia="Times New Roman" w:hAnsi="Times New Roman" w:cs="Times New Roman"/>
          <w:kern w:val="0"/>
          <w:sz w:val="28"/>
          <w:szCs w:val="28"/>
          <w:lang w:eastAsia="ru-RU" w:bidi="ar-SA"/>
        </w:rPr>
        <w:t>умении</w:t>
      </w:r>
      <w:proofErr w:type="gramEnd"/>
      <w:r w:rsidRPr="00EE367D">
        <w:rPr>
          <w:rFonts w:ascii="Times New Roman" w:eastAsia="Times New Roman" w:hAnsi="Times New Roman" w:cs="Times New Roman"/>
          <w:kern w:val="0"/>
          <w:sz w:val="28"/>
          <w:szCs w:val="28"/>
          <w:lang w:eastAsia="ru-RU" w:bidi="ar-SA"/>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проявлять инициативу, корректно устанавливать и ограничивать контакт;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в умении не быть назойливым в своих просьбах и требованиях, быть благодарным за проявление внимания и оказание помощи;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lastRenderedPageBreak/>
        <w:t>в умении применять формы выражения своих чувств соответственно ситуации социального контакта.</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Результаты специальной поддержки освоения АООП НОО должны отражать: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способность усваивать новый учебный материал, адекватно включаться в классные занятия и соответствовать общему темпу занятий;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способность к наблюдательности, умение замечать новое;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овладение эффективными способами учебно-познавательной и предметно-практической деятельности;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стремление к активности и самостоятельности в разных видах предметно-практической деятельности;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сформированные в соответствии с требованиями к результатам освоения АООП НОО предметные, </w:t>
      </w:r>
      <w:proofErr w:type="spellStart"/>
      <w:r w:rsidRPr="00EE367D">
        <w:rPr>
          <w:rFonts w:ascii="Times New Roman" w:eastAsia="Times New Roman" w:hAnsi="Times New Roman" w:cs="Times New Roman"/>
          <w:kern w:val="0"/>
          <w:sz w:val="28"/>
          <w:szCs w:val="28"/>
          <w:lang w:eastAsia="ru-RU" w:bidi="ar-SA"/>
        </w:rPr>
        <w:t>метапредметные</w:t>
      </w:r>
      <w:proofErr w:type="spellEnd"/>
      <w:r w:rsidRPr="00EE367D">
        <w:rPr>
          <w:rFonts w:ascii="Times New Roman" w:eastAsia="Times New Roman" w:hAnsi="Times New Roman" w:cs="Times New Roman"/>
          <w:kern w:val="0"/>
          <w:sz w:val="28"/>
          <w:szCs w:val="28"/>
          <w:lang w:eastAsia="ru-RU" w:bidi="ar-SA"/>
        </w:rPr>
        <w:t xml:space="preserve"> и личностные результаты;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сформированные в соответствии АООП НОО универсальные учебные действия.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A7AD2" w:rsidRPr="00680121" w:rsidRDefault="005A7AD2" w:rsidP="00151299">
      <w:pPr>
        <w:pStyle w:val="2"/>
        <w:numPr>
          <w:ilvl w:val="1"/>
          <w:numId w:val="13"/>
        </w:numPr>
        <w:spacing w:line="360" w:lineRule="auto"/>
        <w:ind w:left="0" w:firstLine="567"/>
        <w:jc w:val="both"/>
        <w:rPr>
          <w:rFonts w:ascii="Times New Roman" w:hAnsi="Times New Roman"/>
          <w:color w:val="auto"/>
          <w:sz w:val="28"/>
          <w:szCs w:val="28"/>
          <w:lang w:eastAsia="ar-SA" w:bidi="ar-SA"/>
        </w:rPr>
      </w:pPr>
      <w:r w:rsidRPr="00680121">
        <w:rPr>
          <w:rFonts w:ascii="Times New Roman" w:hAnsi="Times New Roman"/>
          <w:color w:val="auto"/>
          <w:sz w:val="28"/>
          <w:szCs w:val="28"/>
          <w:lang w:eastAsia="ar-SA" w:bidi="ar-SA"/>
        </w:rPr>
        <w:lastRenderedPageBreak/>
        <w:t>1.2.</w:t>
      </w:r>
      <w:r>
        <w:rPr>
          <w:rFonts w:ascii="Times New Roman" w:hAnsi="Times New Roman"/>
          <w:color w:val="auto"/>
          <w:sz w:val="28"/>
          <w:szCs w:val="28"/>
          <w:lang w:eastAsia="ar-SA" w:bidi="ar-SA"/>
        </w:rPr>
        <w:t>2</w:t>
      </w:r>
      <w:r w:rsidRPr="00680121">
        <w:rPr>
          <w:rFonts w:ascii="Times New Roman" w:hAnsi="Times New Roman"/>
          <w:color w:val="auto"/>
          <w:sz w:val="28"/>
          <w:szCs w:val="28"/>
          <w:lang w:eastAsia="ar-SA" w:bidi="ar-SA"/>
        </w:rPr>
        <w:t xml:space="preserve">. Планируемые результаты освоения </w:t>
      </w:r>
      <w:proofErr w:type="gramStart"/>
      <w:r w:rsidRPr="00680121">
        <w:rPr>
          <w:rFonts w:ascii="Times New Roman" w:hAnsi="Times New Roman"/>
          <w:color w:val="auto"/>
          <w:sz w:val="28"/>
          <w:szCs w:val="28"/>
          <w:lang w:eastAsia="ar-SA" w:bidi="ar-SA"/>
        </w:rPr>
        <w:t>обучающимися</w:t>
      </w:r>
      <w:proofErr w:type="gramEnd"/>
      <w:r w:rsidRPr="00680121">
        <w:rPr>
          <w:rFonts w:ascii="Times New Roman" w:hAnsi="Times New Roman"/>
          <w:color w:val="auto"/>
          <w:sz w:val="28"/>
          <w:szCs w:val="28"/>
          <w:lang w:eastAsia="ar-SA" w:bidi="ar-SA"/>
        </w:rPr>
        <w:t xml:space="preserve"> с задержкой психического развития адаптированной</w:t>
      </w:r>
      <w:r>
        <w:rPr>
          <w:rFonts w:ascii="Times New Roman" w:hAnsi="Times New Roman"/>
          <w:color w:val="auto"/>
          <w:sz w:val="28"/>
          <w:szCs w:val="28"/>
          <w:lang w:eastAsia="ar-SA" w:bidi="ar-SA"/>
        </w:rPr>
        <w:t xml:space="preserve"> основной общеобразовательной программы начального общего образования </w:t>
      </w:r>
      <w:r w:rsidRPr="00680121">
        <w:rPr>
          <w:rFonts w:ascii="Times New Roman" w:hAnsi="Times New Roman"/>
          <w:color w:val="auto"/>
          <w:sz w:val="28"/>
          <w:szCs w:val="28"/>
          <w:lang w:eastAsia="ar-SA" w:bidi="ar-SA"/>
        </w:rPr>
        <w:t xml:space="preserve"> </w:t>
      </w:r>
      <w:r>
        <w:rPr>
          <w:rFonts w:ascii="Times New Roman" w:hAnsi="Times New Roman"/>
          <w:color w:val="auto"/>
          <w:sz w:val="28"/>
          <w:szCs w:val="28"/>
          <w:lang w:eastAsia="ar-SA" w:bidi="ar-SA"/>
        </w:rPr>
        <w:t>(вариант 7.2</w:t>
      </w:r>
      <w:r w:rsidRPr="00680121">
        <w:rPr>
          <w:rFonts w:ascii="Times New Roman" w:hAnsi="Times New Roman"/>
          <w:color w:val="auto"/>
          <w:sz w:val="28"/>
          <w:szCs w:val="28"/>
          <w:lang w:eastAsia="ar-SA" w:bidi="ar-SA"/>
        </w:rPr>
        <w:t>)</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EE367D">
        <w:rPr>
          <w:rFonts w:ascii="Times New Roman" w:eastAsia="Times New Roman" w:hAnsi="Times New Roman" w:cs="Times New Roman"/>
          <w:i/>
          <w:iCs/>
          <w:kern w:val="0"/>
          <w:sz w:val="28"/>
          <w:szCs w:val="28"/>
          <w:lang w:eastAsia="ru-RU" w:bidi="ar-SA"/>
        </w:rPr>
        <w:t xml:space="preserve">систему обобщённых личностно ориентированных целей образования, </w:t>
      </w:r>
      <w:r w:rsidRPr="00EE367D">
        <w:rPr>
          <w:rFonts w:ascii="Times New Roman" w:eastAsia="Times New Roman" w:hAnsi="Times New Roman" w:cs="Times New Roman"/>
          <w:kern w:val="0"/>
          <w:sz w:val="28"/>
          <w:szCs w:val="28"/>
          <w:lang w:eastAsia="ru-RU" w:bidi="ar-SA"/>
        </w:rPr>
        <w:t xml:space="preserve">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Планируемые результаты: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 обеспечивают связь между требованиями ФГОС НОО обучающихся с ОВЗ, образовательным процессом и системой оценки результатов освоения АООП НОО;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 являться основой для разработки АООП НОО Организациями;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 являются содержательной и </w:t>
      </w:r>
      <w:proofErr w:type="spellStart"/>
      <w:r w:rsidRPr="00EE367D">
        <w:rPr>
          <w:rFonts w:ascii="Times New Roman" w:eastAsia="Times New Roman" w:hAnsi="Times New Roman" w:cs="Times New Roman"/>
          <w:kern w:val="0"/>
          <w:sz w:val="28"/>
          <w:szCs w:val="28"/>
          <w:lang w:eastAsia="ru-RU" w:bidi="ar-SA"/>
        </w:rPr>
        <w:t>критериальной</w:t>
      </w:r>
      <w:proofErr w:type="spellEnd"/>
      <w:r w:rsidRPr="00EE367D">
        <w:rPr>
          <w:rFonts w:ascii="Times New Roman" w:eastAsia="Times New Roman" w:hAnsi="Times New Roman" w:cs="Times New Roman"/>
          <w:kern w:val="0"/>
          <w:sz w:val="28"/>
          <w:szCs w:val="28"/>
          <w:lang w:eastAsia="ru-RU" w:bidi="ar-SA"/>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 </w:t>
      </w:r>
    </w:p>
    <w:p w:rsidR="00EE367D" w:rsidRPr="00EE367D" w:rsidRDefault="00EE367D" w:rsidP="00151299">
      <w:pPr>
        <w:pStyle w:val="Default"/>
        <w:spacing w:line="360" w:lineRule="auto"/>
        <w:ind w:firstLine="708"/>
        <w:jc w:val="both"/>
        <w:rPr>
          <w:rFonts w:eastAsia="Times New Roman"/>
          <w:color w:val="auto"/>
          <w:sz w:val="28"/>
          <w:szCs w:val="28"/>
          <w:lang w:eastAsia="ru-RU"/>
        </w:rPr>
      </w:pPr>
      <w:proofErr w:type="gramStart"/>
      <w:r w:rsidRPr="00EE367D">
        <w:rPr>
          <w:rFonts w:eastAsia="Times New Roman"/>
          <w:color w:val="auto"/>
          <w:sz w:val="28"/>
          <w:szCs w:val="28"/>
          <w:lang w:eastAsia="ru-RU"/>
        </w:rPr>
        <w:t xml:space="preserve">В соответствии с дифференцированным и </w:t>
      </w:r>
      <w:proofErr w:type="spellStart"/>
      <w:r w:rsidRPr="00EE367D">
        <w:rPr>
          <w:rFonts w:eastAsia="Times New Roman"/>
          <w:color w:val="auto"/>
          <w:sz w:val="28"/>
          <w:szCs w:val="28"/>
          <w:lang w:eastAsia="ru-RU"/>
        </w:rPr>
        <w:t>деятельностным</w:t>
      </w:r>
      <w:proofErr w:type="spellEnd"/>
      <w:r w:rsidRPr="00EE367D">
        <w:rPr>
          <w:rFonts w:eastAsia="Times New Roman"/>
          <w:color w:val="auto"/>
          <w:sz w:val="28"/>
          <w:szCs w:val="28"/>
          <w:lang w:eastAsia="ru-RU"/>
        </w:rPr>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w:t>
      </w:r>
      <w:r w:rsidR="002972CA">
        <w:rPr>
          <w:rFonts w:eastAsia="Times New Roman"/>
          <w:color w:val="auto"/>
          <w:sz w:val="28"/>
          <w:szCs w:val="28"/>
          <w:lang w:eastAsia="ru-RU"/>
        </w:rPr>
        <w:t xml:space="preserve"> </w:t>
      </w:r>
      <w:r w:rsidRPr="00EE367D">
        <w:rPr>
          <w:rFonts w:eastAsia="Times New Roman"/>
          <w:color w:val="auto"/>
          <w:sz w:val="28"/>
          <w:szCs w:val="28"/>
          <w:lang w:eastAsia="ru-RU"/>
        </w:rPr>
        <w:t xml:space="preserve">решать учебные и учебно-практические задачи, а также задачи, по возможности максимально приближенные к реальным жизненным ситуациям. </w:t>
      </w:r>
      <w:proofErr w:type="gramEnd"/>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w:t>
      </w:r>
      <w:r w:rsidRPr="00EE367D">
        <w:rPr>
          <w:rFonts w:ascii="Times New Roman" w:eastAsia="Times New Roman" w:hAnsi="Times New Roman" w:cs="Times New Roman"/>
          <w:kern w:val="0"/>
          <w:sz w:val="28"/>
          <w:szCs w:val="28"/>
          <w:lang w:eastAsia="ru-RU" w:bidi="ar-SA"/>
        </w:rPr>
        <w:lastRenderedPageBreak/>
        <w:t xml:space="preserve">коррекционно-развивающей области), соответствовать возрастным возможностям и особым образовательным потребностям обучающихся с ЗПР.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Результаты освоения </w:t>
      </w:r>
      <w:proofErr w:type="gramStart"/>
      <w:r w:rsidRPr="00EE367D">
        <w:rPr>
          <w:rFonts w:ascii="Times New Roman" w:eastAsia="Times New Roman" w:hAnsi="Times New Roman" w:cs="Times New Roman"/>
          <w:kern w:val="0"/>
          <w:sz w:val="28"/>
          <w:szCs w:val="28"/>
          <w:lang w:eastAsia="ru-RU" w:bidi="ar-SA"/>
        </w:rPr>
        <w:t>обучающимися</w:t>
      </w:r>
      <w:proofErr w:type="gramEnd"/>
      <w:r w:rsidRPr="00EE367D">
        <w:rPr>
          <w:rFonts w:ascii="Times New Roman" w:eastAsia="Times New Roman" w:hAnsi="Times New Roman" w:cs="Times New Roman"/>
          <w:kern w:val="0"/>
          <w:sz w:val="28"/>
          <w:szCs w:val="28"/>
          <w:lang w:eastAsia="ru-RU" w:bidi="ar-SA"/>
        </w:rPr>
        <w:t xml:space="preserve"> с ЗПР АООП НОО оцениваются как итоговые на момент завершения начального общего образования.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Освоение АООП НОО (вариант 7.2) обеспечивает достижение </w:t>
      </w:r>
      <w:proofErr w:type="gramStart"/>
      <w:r w:rsidRPr="00EE367D">
        <w:rPr>
          <w:rFonts w:ascii="Times New Roman" w:eastAsia="Times New Roman" w:hAnsi="Times New Roman" w:cs="Times New Roman"/>
          <w:kern w:val="0"/>
          <w:sz w:val="28"/>
          <w:szCs w:val="28"/>
          <w:lang w:eastAsia="ru-RU" w:bidi="ar-SA"/>
        </w:rPr>
        <w:t>обучающимися</w:t>
      </w:r>
      <w:proofErr w:type="gramEnd"/>
      <w:r w:rsidRPr="00EE367D">
        <w:rPr>
          <w:rFonts w:ascii="Times New Roman" w:eastAsia="Times New Roman" w:hAnsi="Times New Roman" w:cs="Times New Roman"/>
          <w:kern w:val="0"/>
          <w:sz w:val="28"/>
          <w:szCs w:val="28"/>
          <w:lang w:eastAsia="ru-RU" w:bidi="ar-SA"/>
        </w:rPr>
        <w:t xml:space="preserve"> с ЗПР трех видов результатов: </w:t>
      </w:r>
      <w:r w:rsidRPr="00EE367D">
        <w:rPr>
          <w:rFonts w:ascii="Times New Roman" w:eastAsia="Times New Roman" w:hAnsi="Times New Roman" w:cs="Times New Roman"/>
          <w:b/>
          <w:bCs/>
          <w:i/>
          <w:iCs/>
          <w:kern w:val="0"/>
          <w:sz w:val="28"/>
          <w:szCs w:val="28"/>
          <w:lang w:eastAsia="ru-RU" w:bidi="ar-SA"/>
        </w:rPr>
        <w:t xml:space="preserve">личностных, </w:t>
      </w:r>
      <w:proofErr w:type="spellStart"/>
      <w:r w:rsidRPr="00EE367D">
        <w:rPr>
          <w:rFonts w:ascii="Times New Roman" w:eastAsia="Times New Roman" w:hAnsi="Times New Roman" w:cs="Times New Roman"/>
          <w:b/>
          <w:bCs/>
          <w:i/>
          <w:iCs/>
          <w:kern w:val="0"/>
          <w:sz w:val="28"/>
          <w:szCs w:val="28"/>
          <w:lang w:eastAsia="ru-RU" w:bidi="ar-SA"/>
        </w:rPr>
        <w:t>метапредметных</w:t>
      </w:r>
      <w:proofErr w:type="spellEnd"/>
      <w:r w:rsidRPr="00EE367D">
        <w:rPr>
          <w:rFonts w:ascii="Times New Roman" w:eastAsia="Times New Roman" w:hAnsi="Times New Roman" w:cs="Times New Roman"/>
          <w:b/>
          <w:bCs/>
          <w:i/>
          <w:iCs/>
          <w:kern w:val="0"/>
          <w:sz w:val="28"/>
          <w:szCs w:val="28"/>
          <w:lang w:eastAsia="ru-RU" w:bidi="ar-SA"/>
        </w:rPr>
        <w:t xml:space="preserve"> </w:t>
      </w:r>
      <w:r w:rsidRPr="00EE367D">
        <w:rPr>
          <w:rFonts w:ascii="Times New Roman" w:eastAsia="Times New Roman" w:hAnsi="Times New Roman" w:cs="Times New Roman"/>
          <w:kern w:val="0"/>
          <w:sz w:val="28"/>
          <w:szCs w:val="28"/>
          <w:lang w:eastAsia="ru-RU" w:bidi="ar-SA"/>
        </w:rPr>
        <w:t xml:space="preserve">и </w:t>
      </w:r>
      <w:r w:rsidRPr="00EE367D">
        <w:rPr>
          <w:rFonts w:ascii="Times New Roman" w:eastAsia="Times New Roman" w:hAnsi="Times New Roman" w:cs="Times New Roman"/>
          <w:b/>
          <w:bCs/>
          <w:i/>
          <w:iCs/>
          <w:kern w:val="0"/>
          <w:sz w:val="28"/>
          <w:szCs w:val="28"/>
          <w:lang w:eastAsia="ru-RU" w:bidi="ar-SA"/>
        </w:rPr>
        <w:t>предметных</w:t>
      </w:r>
      <w:r w:rsidRPr="00EE367D">
        <w:rPr>
          <w:rFonts w:ascii="Times New Roman" w:eastAsia="Times New Roman" w:hAnsi="Times New Roman" w:cs="Times New Roman"/>
          <w:kern w:val="0"/>
          <w:sz w:val="28"/>
          <w:szCs w:val="28"/>
          <w:lang w:eastAsia="ru-RU" w:bidi="ar-SA"/>
        </w:rPr>
        <w:t xml:space="preserve">.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i/>
          <w:iCs/>
          <w:kern w:val="0"/>
          <w:sz w:val="28"/>
          <w:szCs w:val="28"/>
          <w:lang w:eastAsia="ru-RU" w:bidi="ar-SA"/>
        </w:rPr>
        <w:t xml:space="preserve">Личностные результаты </w:t>
      </w:r>
      <w:r w:rsidRPr="00EE367D">
        <w:rPr>
          <w:rFonts w:ascii="Times New Roman" w:eastAsia="Times New Roman" w:hAnsi="Times New Roman" w:cs="Times New Roman"/>
          <w:kern w:val="0"/>
          <w:sz w:val="28"/>
          <w:szCs w:val="28"/>
          <w:lang w:eastAsia="ru-RU" w:bidi="ar-SA"/>
        </w:rPr>
        <w:t xml:space="preserve">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EE367D">
        <w:rPr>
          <w:rFonts w:ascii="Times New Roman" w:eastAsia="Times New Roman" w:hAnsi="Times New Roman" w:cs="Times New Roman"/>
          <w:kern w:val="0"/>
          <w:sz w:val="28"/>
          <w:szCs w:val="28"/>
          <w:lang w:eastAsia="ru-RU" w:bidi="ar-SA"/>
        </w:rPr>
        <w:t>обучающихся</w:t>
      </w:r>
      <w:proofErr w:type="gramEnd"/>
      <w:r w:rsidRPr="00EE367D">
        <w:rPr>
          <w:rFonts w:ascii="Times New Roman" w:eastAsia="Times New Roman" w:hAnsi="Times New Roman" w:cs="Times New Roman"/>
          <w:kern w:val="0"/>
          <w:sz w:val="28"/>
          <w:szCs w:val="28"/>
          <w:lang w:eastAsia="ru-RU" w:bidi="ar-SA"/>
        </w:rPr>
        <w:t xml:space="preserve"> с ЗПР </w:t>
      </w:r>
      <w:r w:rsidR="002972CA">
        <w:rPr>
          <w:rFonts w:ascii="Times New Roman" w:eastAsia="Times New Roman" w:hAnsi="Times New Roman" w:cs="Times New Roman"/>
          <w:kern w:val="0"/>
          <w:sz w:val="28"/>
          <w:szCs w:val="28"/>
          <w:lang w:eastAsia="ru-RU" w:bidi="ar-SA"/>
        </w:rPr>
        <w:t xml:space="preserve">в культуру, овладение ими </w:t>
      </w:r>
      <w:proofErr w:type="spellStart"/>
      <w:r w:rsidR="002972CA">
        <w:rPr>
          <w:rFonts w:ascii="Times New Roman" w:eastAsia="Times New Roman" w:hAnsi="Times New Roman" w:cs="Times New Roman"/>
          <w:kern w:val="0"/>
          <w:sz w:val="28"/>
          <w:szCs w:val="28"/>
          <w:lang w:eastAsia="ru-RU" w:bidi="ar-SA"/>
        </w:rPr>
        <w:t>социо-</w:t>
      </w:r>
      <w:r w:rsidRPr="00EE367D">
        <w:rPr>
          <w:rFonts w:ascii="Times New Roman" w:eastAsia="Times New Roman" w:hAnsi="Times New Roman" w:cs="Times New Roman"/>
          <w:kern w:val="0"/>
          <w:sz w:val="28"/>
          <w:szCs w:val="28"/>
          <w:lang w:eastAsia="ru-RU" w:bidi="ar-SA"/>
        </w:rPr>
        <w:t>культурным</w:t>
      </w:r>
      <w:proofErr w:type="spellEnd"/>
      <w:r w:rsidRPr="00EE367D">
        <w:rPr>
          <w:rFonts w:ascii="Times New Roman" w:eastAsia="Times New Roman" w:hAnsi="Times New Roman" w:cs="Times New Roman"/>
          <w:kern w:val="0"/>
          <w:sz w:val="28"/>
          <w:szCs w:val="28"/>
          <w:lang w:eastAsia="ru-RU" w:bidi="ar-SA"/>
        </w:rPr>
        <w:t xml:space="preserve"> опытом.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С учетом индивидуальных возможностей и особых образовательных </w:t>
      </w:r>
      <w:proofErr w:type="gramStart"/>
      <w:r w:rsidRPr="00EE367D">
        <w:rPr>
          <w:rFonts w:ascii="Times New Roman" w:eastAsia="Times New Roman" w:hAnsi="Times New Roman" w:cs="Times New Roman"/>
          <w:kern w:val="0"/>
          <w:sz w:val="28"/>
          <w:szCs w:val="28"/>
          <w:lang w:eastAsia="ru-RU" w:bidi="ar-SA"/>
        </w:rPr>
        <w:t>потребностей</w:t>
      </w:r>
      <w:proofErr w:type="gramEnd"/>
      <w:r w:rsidRPr="00EE367D">
        <w:rPr>
          <w:rFonts w:ascii="Times New Roman" w:eastAsia="Times New Roman" w:hAnsi="Times New Roman" w:cs="Times New Roman"/>
          <w:kern w:val="0"/>
          <w:sz w:val="28"/>
          <w:szCs w:val="28"/>
          <w:lang w:eastAsia="ru-RU" w:bidi="ar-SA"/>
        </w:rPr>
        <w:t xml:space="preserve"> обучающихся с ЗПР </w:t>
      </w:r>
      <w:r w:rsidRPr="00EE367D">
        <w:rPr>
          <w:rFonts w:ascii="Times New Roman" w:eastAsia="Times New Roman" w:hAnsi="Times New Roman" w:cs="Times New Roman"/>
          <w:b/>
          <w:bCs/>
          <w:i/>
          <w:iCs/>
          <w:kern w:val="0"/>
          <w:sz w:val="28"/>
          <w:szCs w:val="28"/>
          <w:lang w:eastAsia="ru-RU" w:bidi="ar-SA"/>
        </w:rPr>
        <w:t xml:space="preserve">личностные результаты </w:t>
      </w:r>
      <w:r w:rsidRPr="00EE367D">
        <w:rPr>
          <w:rFonts w:ascii="Times New Roman" w:eastAsia="Times New Roman" w:hAnsi="Times New Roman" w:cs="Times New Roman"/>
          <w:kern w:val="0"/>
          <w:sz w:val="28"/>
          <w:szCs w:val="28"/>
          <w:lang w:eastAsia="ru-RU" w:bidi="ar-SA"/>
        </w:rPr>
        <w:t xml:space="preserve">освоения АООП НОО должны отражать: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2) формирование целостного, социально ориентированного взгляда на мир в его органичном единстве природной и социальной частей;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3) формирование уважительного отношения к иному мнению, истории и культуре других народов; </w:t>
      </w:r>
    </w:p>
    <w:p w:rsidR="00EE367D" w:rsidRPr="00EE367D" w:rsidRDefault="00EE367D" w:rsidP="00151299">
      <w:pPr>
        <w:pStyle w:val="aa"/>
        <w:widowControl/>
        <w:spacing w:line="360" w:lineRule="auto"/>
        <w:ind w:left="0" w:firstLine="709"/>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4) овладение начальными навыками адаптации в динамично изменяющемся и развивающемся мире;</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5) принятие и освоение социальной роли </w:t>
      </w:r>
      <w:proofErr w:type="gramStart"/>
      <w:r w:rsidRPr="00EE367D">
        <w:rPr>
          <w:rFonts w:ascii="Times New Roman" w:eastAsia="Times New Roman" w:hAnsi="Times New Roman" w:cs="Times New Roman"/>
          <w:kern w:val="0"/>
          <w:sz w:val="28"/>
          <w:szCs w:val="28"/>
          <w:lang w:eastAsia="ru-RU" w:bidi="ar-SA"/>
        </w:rPr>
        <w:t>обучающегося</w:t>
      </w:r>
      <w:proofErr w:type="gramEnd"/>
      <w:r w:rsidRPr="00EE367D">
        <w:rPr>
          <w:rFonts w:ascii="Times New Roman" w:eastAsia="Times New Roman" w:hAnsi="Times New Roman" w:cs="Times New Roman"/>
          <w:kern w:val="0"/>
          <w:sz w:val="28"/>
          <w:szCs w:val="28"/>
          <w:lang w:eastAsia="ru-RU" w:bidi="ar-SA"/>
        </w:rPr>
        <w:t xml:space="preserve">, формирование и развитие социально значимых мотивов учебной деятельности;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6) способность к осмыслению социального окружения, своего места в нем, принятие соответствующих возрасту ценностей и социальных ролей;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7) формирование эстетических потребностей, ценностей и чувств;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lastRenderedPageBreak/>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9) развитие навыков сотрудничества </w:t>
      </w:r>
      <w:proofErr w:type="gramStart"/>
      <w:r w:rsidRPr="00EE367D">
        <w:rPr>
          <w:rFonts w:ascii="Times New Roman" w:eastAsia="Times New Roman" w:hAnsi="Times New Roman" w:cs="Times New Roman"/>
          <w:kern w:val="0"/>
          <w:sz w:val="28"/>
          <w:szCs w:val="28"/>
          <w:lang w:eastAsia="ru-RU" w:bidi="ar-SA"/>
        </w:rPr>
        <w:t>со</w:t>
      </w:r>
      <w:proofErr w:type="gramEnd"/>
      <w:r w:rsidRPr="00EE367D">
        <w:rPr>
          <w:rFonts w:ascii="Times New Roman" w:eastAsia="Times New Roman" w:hAnsi="Times New Roman" w:cs="Times New Roman"/>
          <w:kern w:val="0"/>
          <w:sz w:val="28"/>
          <w:szCs w:val="28"/>
          <w:lang w:eastAsia="ru-RU" w:bidi="ar-SA"/>
        </w:rPr>
        <w:t xml:space="preserve"> взрослыми и сверстниками в разных социальных ситуациях;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11) развитие адекватных представлений о собственных возможностях, о насущно необходимом жизнеобеспечении;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12) овладение социально-бытовыми умениями, используемыми в повседневной жизни;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13) владение навыками коммуникации и принятыми ритуалами социального взаимодействия, в том числе с использованием информационных технологий;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14) способность к осмыслению и дифференциации картины мира, ее временно-пространственной организации. </w:t>
      </w:r>
    </w:p>
    <w:p w:rsidR="00EE367D" w:rsidRPr="00EE367D" w:rsidRDefault="00EE367D" w:rsidP="00151299">
      <w:pPr>
        <w:pStyle w:val="aa"/>
        <w:widowControl/>
        <w:spacing w:after="120" w:line="360" w:lineRule="auto"/>
        <w:ind w:left="0" w:firstLine="709"/>
        <w:jc w:val="both"/>
        <w:rPr>
          <w:rFonts w:ascii="Times New Roman" w:eastAsia="Times New Roman" w:hAnsi="Times New Roman" w:cs="Times New Roman"/>
          <w:kern w:val="0"/>
          <w:sz w:val="28"/>
          <w:szCs w:val="28"/>
          <w:lang w:eastAsia="ru-RU" w:bidi="ar-SA"/>
        </w:rPr>
      </w:pPr>
      <w:proofErr w:type="spellStart"/>
      <w:proofErr w:type="gramStart"/>
      <w:r w:rsidRPr="00EE367D">
        <w:rPr>
          <w:rFonts w:ascii="Times New Roman" w:eastAsia="Times New Roman" w:hAnsi="Times New Roman" w:cs="Times New Roman"/>
          <w:b/>
          <w:bCs/>
          <w:i/>
          <w:iCs/>
          <w:kern w:val="0"/>
          <w:sz w:val="28"/>
          <w:szCs w:val="28"/>
          <w:lang w:eastAsia="ru-RU" w:bidi="ar-SA"/>
        </w:rPr>
        <w:t>Метапредметные</w:t>
      </w:r>
      <w:proofErr w:type="spellEnd"/>
      <w:r w:rsidRPr="00EE367D">
        <w:rPr>
          <w:rFonts w:ascii="Times New Roman" w:eastAsia="Times New Roman" w:hAnsi="Times New Roman" w:cs="Times New Roman"/>
          <w:b/>
          <w:bCs/>
          <w:i/>
          <w:iCs/>
          <w:kern w:val="0"/>
          <w:sz w:val="28"/>
          <w:szCs w:val="28"/>
          <w:lang w:eastAsia="ru-RU" w:bidi="ar-SA"/>
        </w:rPr>
        <w:t xml:space="preserve"> результаты </w:t>
      </w:r>
      <w:r w:rsidRPr="00EE367D">
        <w:rPr>
          <w:rFonts w:ascii="Times New Roman" w:eastAsia="Times New Roman" w:hAnsi="Times New Roman" w:cs="Times New Roman"/>
          <w:kern w:val="0"/>
          <w:sz w:val="28"/>
          <w:szCs w:val="28"/>
          <w:lang w:eastAsia="ru-RU" w:bidi="ar-SA"/>
        </w:rPr>
        <w:t xml:space="preserve">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EE367D">
        <w:rPr>
          <w:rFonts w:ascii="Times New Roman" w:eastAsia="Times New Roman" w:hAnsi="Times New Roman" w:cs="Times New Roman"/>
          <w:kern w:val="0"/>
          <w:sz w:val="28"/>
          <w:szCs w:val="28"/>
          <w:lang w:eastAsia="ru-RU" w:bidi="ar-SA"/>
        </w:rPr>
        <w:t>межпредметными</w:t>
      </w:r>
      <w:proofErr w:type="spellEnd"/>
      <w:r w:rsidRPr="00EE367D">
        <w:rPr>
          <w:rFonts w:ascii="Times New Roman" w:eastAsia="Times New Roman" w:hAnsi="Times New Roman" w:cs="Times New Roman"/>
          <w:kern w:val="0"/>
          <w:sz w:val="28"/>
          <w:szCs w:val="28"/>
          <w:lang w:eastAsia="ru-RU" w:bidi="ar-SA"/>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С учетом индивидуальных возможностей и особых образовательных </w:t>
      </w:r>
      <w:proofErr w:type="gramStart"/>
      <w:r w:rsidRPr="00EE367D">
        <w:rPr>
          <w:rFonts w:ascii="Times New Roman" w:eastAsia="Times New Roman" w:hAnsi="Times New Roman" w:cs="Times New Roman"/>
          <w:kern w:val="0"/>
          <w:sz w:val="28"/>
          <w:szCs w:val="28"/>
          <w:lang w:eastAsia="ru-RU" w:bidi="ar-SA"/>
        </w:rPr>
        <w:t>потребностей</w:t>
      </w:r>
      <w:proofErr w:type="gramEnd"/>
      <w:r w:rsidRPr="00EE367D">
        <w:rPr>
          <w:rFonts w:ascii="Times New Roman" w:eastAsia="Times New Roman" w:hAnsi="Times New Roman" w:cs="Times New Roman"/>
          <w:kern w:val="0"/>
          <w:sz w:val="28"/>
          <w:szCs w:val="28"/>
          <w:lang w:eastAsia="ru-RU" w:bidi="ar-SA"/>
        </w:rPr>
        <w:t xml:space="preserve"> обучающихся с ЗПР </w:t>
      </w:r>
      <w:proofErr w:type="spellStart"/>
      <w:r w:rsidRPr="00EE367D">
        <w:rPr>
          <w:rFonts w:ascii="Times New Roman" w:eastAsia="Times New Roman" w:hAnsi="Times New Roman" w:cs="Times New Roman"/>
          <w:b/>
          <w:bCs/>
          <w:i/>
          <w:iCs/>
          <w:kern w:val="0"/>
          <w:sz w:val="28"/>
          <w:szCs w:val="28"/>
          <w:lang w:eastAsia="ru-RU" w:bidi="ar-SA"/>
        </w:rPr>
        <w:t>метапредметные</w:t>
      </w:r>
      <w:proofErr w:type="spellEnd"/>
      <w:r w:rsidRPr="00EE367D">
        <w:rPr>
          <w:rFonts w:ascii="Times New Roman" w:eastAsia="Times New Roman" w:hAnsi="Times New Roman" w:cs="Times New Roman"/>
          <w:b/>
          <w:bCs/>
          <w:i/>
          <w:iCs/>
          <w:kern w:val="0"/>
          <w:sz w:val="28"/>
          <w:szCs w:val="28"/>
          <w:lang w:eastAsia="ru-RU" w:bidi="ar-SA"/>
        </w:rPr>
        <w:t xml:space="preserve"> результаты </w:t>
      </w:r>
      <w:r w:rsidRPr="00EE367D">
        <w:rPr>
          <w:rFonts w:ascii="Times New Roman" w:eastAsia="Times New Roman" w:hAnsi="Times New Roman" w:cs="Times New Roman"/>
          <w:kern w:val="0"/>
          <w:sz w:val="28"/>
          <w:szCs w:val="28"/>
          <w:lang w:eastAsia="ru-RU" w:bidi="ar-SA"/>
        </w:rPr>
        <w:t xml:space="preserve">освоения АООП НОО должны отражать: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lastRenderedPageBreak/>
        <w:t xml:space="preserve">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4)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proofErr w:type="gramStart"/>
      <w:r w:rsidRPr="00EE367D">
        <w:rPr>
          <w:rFonts w:ascii="Times New Roman" w:eastAsia="Times New Roman" w:hAnsi="Times New Roman" w:cs="Times New Roman"/>
          <w:kern w:val="0"/>
          <w:sz w:val="28"/>
          <w:szCs w:val="28"/>
          <w:lang w:eastAsia="ru-RU" w:bidi="ar-SA"/>
        </w:rPr>
        <w:t xml:space="preserve">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EE367D" w:rsidRPr="00EE367D" w:rsidRDefault="00EE367D" w:rsidP="00151299">
      <w:pPr>
        <w:pStyle w:val="aa"/>
        <w:widowControl/>
        <w:spacing w:after="120" w:line="360" w:lineRule="auto"/>
        <w:ind w:left="0" w:firstLine="709"/>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8) определение общей цели и путей ее достижения; умение договариваться о распределении функций и ролей в совместной </w:t>
      </w:r>
      <w:r w:rsidRPr="00EE367D">
        <w:rPr>
          <w:rFonts w:ascii="Times New Roman" w:eastAsia="Times New Roman" w:hAnsi="Times New Roman" w:cs="Times New Roman"/>
          <w:kern w:val="0"/>
          <w:sz w:val="28"/>
          <w:szCs w:val="28"/>
          <w:lang w:eastAsia="ru-RU" w:bidi="ar-SA"/>
        </w:rPr>
        <w:lastRenderedPageBreak/>
        <w:t xml:space="preserve">деятельности; осуществлять взаимный контроль в совместной деятельности, адекватно оценивать собственное поведение и поведение окружающих;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9) готовность конструктивно разрешать конфликты посредством учета интересов сторон и сотрудничества;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11) овладение некоторыми базовыми предметными и </w:t>
      </w:r>
      <w:proofErr w:type="spellStart"/>
      <w:r w:rsidRPr="00EE367D">
        <w:rPr>
          <w:rFonts w:ascii="Times New Roman" w:eastAsia="Times New Roman" w:hAnsi="Times New Roman" w:cs="Times New Roman"/>
          <w:kern w:val="0"/>
          <w:sz w:val="28"/>
          <w:szCs w:val="28"/>
          <w:lang w:eastAsia="ru-RU" w:bidi="ar-SA"/>
        </w:rPr>
        <w:t>межпредметными</w:t>
      </w:r>
      <w:proofErr w:type="spellEnd"/>
      <w:r w:rsidRPr="00EE367D">
        <w:rPr>
          <w:rFonts w:ascii="Times New Roman" w:eastAsia="Times New Roman" w:hAnsi="Times New Roman" w:cs="Times New Roman"/>
          <w:kern w:val="0"/>
          <w:sz w:val="28"/>
          <w:szCs w:val="28"/>
          <w:lang w:eastAsia="ru-RU" w:bidi="ar-SA"/>
        </w:rPr>
        <w:t xml:space="preserve"> понятиями, отражающими доступные существенные связи и отношения между объектами и процессами.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i/>
          <w:iCs/>
          <w:kern w:val="0"/>
          <w:sz w:val="28"/>
          <w:szCs w:val="28"/>
          <w:lang w:eastAsia="ru-RU" w:bidi="ar-SA"/>
        </w:rPr>
        <w:t xml:space="preserve">Предметные результаты </w:t>
      </w:r>
      <w:r w:rsidRPr="00EE367D">
        <w:rPr>
          <w:rFonts w:ascii="Times New Roman" w:eastAsia="Times New Roman" w:hAnsi="Times New Roman" w:cs="Times New Roman"/>
          <w:kern w:val="0"/>
          <w:sz w:val="28"/>
          <w:szCs w:val="28"/>
          <w:lang w:eastAsia="ru-RU" w:bidi="ar-SA"/>
        </w:rPr>
        <w:t xml:space="preserve">освоения АООП НОО с учетом специфики содержания предметных областей включают освоенные </w:t>
      </w:r>
      <w:proofErr w:type="gramStart"/>
      <w:r w:rsidRPr="00EE367D">
        <w:rPr>
          <w:rFonts w:ascii="Times New Roman" w:eastAsia="Times New Roman" w:hAnsi="Times New Roman" w:cs="Times New Roman"/>
          <w:kern w:val="0"/>
          <w:sz w:val="28"/>
          <w:szCs w:val="28"/>
          <w:lang w:eastAsia="ru-RU" w:bidi="ar-SA"/>
        </w:rPr>
        <w:t>обучающимися</w:t>
      </w:r>
      <w:proofErr w:type="gramEnd"/>
      <w:r w:rsidRPr="00EE367D">
        <w:rPr>
          <w:rFonts w:ascii="Times New Roman" w:eastAsia="Times New Roman" w:hAnsi="Times New Roman" w:cs="Times New Roman"/>
          <w:kern w:val="0"/>
          <w:sz w:val="28"/>
          <w:szCs w:val="28"/>
          <w:lang w:eastAsia="ru-RU" w:bidi="ar-SA"/>
        </w:rPr>
        <w:t xml:space="preserve"> знания и умения, специфичные для каждой предметной области, готовность их применения.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С учетом индивидуальных возможностей и особых образовательных </w:t>
      </w:r>
      <w:proofErr w:type="gramStart"/>
      <w:r w:rsidRPr="00EE367D">
        <w:rPr>
          <w:rFonts w:ascii="Times New Roman" w:eastAsia="Times New Roman" w:hAnsi="Times New Roman" w:cs="Times New Roman"/>
          <w:kern w:val="0"/>
          <w:sz w:val="28"/>
          <w:szCs w:val="28"/>
          <w:lang w:eastAsia="ru-RU" w:bidi="ar-SA"/>
        </w:rPr>
        <w:t>потребностей</w:t>
      </w:r>
      <w:proofErr w:type="gramEnd"/>
      <w:r w:rsidRPr="00EE367D">
        <w:rPr>
          <w:rFonts w:ascii="Times New Roman" w:eastAsia="Times New Roman" w:hAnsi="Times New Roman" w:cs="Times New Roman"/>
          <w:kern w:val="0"/>
          <w:sz w:val="28"/>
          <w:szCs w:val="28"/>
          <w:lang w:eastAsia="ru-RU" w:bidi="ar-SA"/>
        </w:rPr>
        <w:t xml:space="preserve"> обучающихся с ЗПР </w:t>
      </w:r>
      <w:r w:rsidRPr="00EE367D">
        <w:rPr>
          <w:rFonts w:ascii="Times New Roman" w:eastAsia="Times New Roman" w:hAnsi="Times New Roman" w:cs="Times New Roman"/>
          <w:b/>
          <w:bCs/>
          <w:i/>
          <w:iCs/>
          <w:kern w:val="0"/>
          <w:sz w:val="28"/>
          <w:szCs w:val="28"/>
          <w:lang w:eastAsia="ru-RU" w:bidi="ar-SA"/>
        </w:rPr>
        <w:t xml:space="preserve">предметные результаты </w:t>
      </w:r>
      <w:r w:rsidRPr="00EE367D">
        <w:rPr>
          <w:rFonts w:ascii="Times New Roman" w:eastAsia="Times New Roman" w:hAnsi="Times New Roman" w:cs="Times New Roman"/>
          <w:kern w:val="0"/>
          <w:sz w:val="28"/>
          <w:szCs w:val="28"/>
          <w:lang w:eastAsia="ru-RU" w:bidi="ar-SA"/>
        </w:rPr>
        <w:t xml:space="preserve">должны отражать: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kern w:val="0"/>
          <w:sz w:val="28"/>
          <w:szCs w:val="28"/>
          <w:lang w:eastAsia="ru-RU" w:bidi="ar-SA"/>
        </w:rPr>
        <w:t xml:space="preserve">Филология </w:t>
      </w:r>
    </w:p>
    <w:p w:rsidR="00EE367D" w:rsidRPr="00EE367D" w:rsidRDefault="00EE367D" w:rsidP="00151299">
      <w:pPr>
        <w:widowControl/>
        <w:suppressAutoHyphens w:val="0"/>
        <w:autoSpaceDE w:val="0"/>
        <w:autoSpaceDN w:val="0"/>
        <w:adjustRightInd w:val="0"/>
        <w:spacing w:line="360" w:lineRule="auto"/>
        <w:ind w:firstLine="720"/>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i/>
          <w:iCs/>
          <w:kern w:val="0"/>
          <w:sz w:val="28"/>
          <w:szCs w:val="28"/>
          <w:lang w:eastAsia="ru-RU" w:bidi="ar-SA"/>
        </w:rPr>
        <w:t xml:space="preserve">Русский язык. Родной язык: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2) формирование интереса к изучению родного (русского) языка;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3) овладение первоначальными представлениями о правилах речевого этикета;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4) овладение основами грамотного письма;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5) овладение обучающимися коммуникативно-речевыми умениями, необходимыми для совершенствования их речевой практики;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lastRenderedPageBreak/>
        <w:t xml:space="preserve">6) формирование позитивного отношения к правильной устной и письменной речи как показателям общей культуры и гражданской позиции человека;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7) использование знаний в области русского языка и сформированных грамматико-орфографических умений для решения практических задач.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i/>
          <w:iCs/>
          <w:kern w:val="0"/>
          <w:sz w:val="28"/>
          <w:szCs w:val="28"/>
          <w:lang w:eastAsia="ru-RU" w:bidi="ar-SA"/>
        </w:rPr>
        <w:t xml:space="preserve">Литературное чтение. Литературное чтение на родном языке: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3) осознанное, правильное, плавное чтение вслух целыми словами с использованием некоторых средств устной выразительности речи;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4) понимание роли чтения, использование разных видов чтения;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5) 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EE367D">
        <w:rPr>
          <w:rFonts w:ascii="Times New Roman" w:eastAsia="Times New Roman" w:hAnsi="Times New Roman" w:cs="Times New Roman"/>
          <w:kern w:val="0"/>
          <w:sz w:val="28"/>
          <w:szCs w:val="28"/>
          <w:lang w:eastAsia="ru-RU" w:bidi="ar-SA"/>
        </w:rPr>
        <w:t>высказывать отношение</w:t>
      </w:r>
      <w:proofErr w:type="gramEnd"/>
      <w:r w:rsidRPr="00EE367D">
        <w:rPr>
          <w:rFonts w:ascii="Times New Roman" w:eastAsia="Times New Roman" w:hAnsi="Times New Roman" w:cs="Times New Roman"/>
          <w:kern w:val="0"/>
          <w:sz w:val="28"/>
          <w:szCs w:val="28"/>
          <w:lang w:eastAsia="ru-RU" w:bidi="ar-SA"/>
        </w:rPr>
        <w:t xml:space="preserve"> к поступкам героев, оценивать поступки героев и мотивы поступков с учетом принятых в обществе норм и правил;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7) формирование потребности в систематическом чтении;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8) выбор с помощью взрослого интересующей литературы. </w:t>
      </w:r>
    </w:p>
    <w:p w:rsidR="00EE367D" w:rsidRPr="00EE367D" w:rsidRDefault="00EE367D" w:rsidP="00151299">
      <w:pPr>
        <w:pStyle w:val="aa"/>
        <w:widowControl/>
        <w:spacing w:after="120" w:line="360" w:lineRule="auto"/>
        <w:ind w:left="0" w:firstLine="709"/>
        <w:jc w:val="both"/>
        <w:rPr>
          <w:rFonts w:ascii="Times New Roman" w:eastAsia="Times New Roman" w:hAnsi="Times New Roman" w:cs="Times New Roman"/>
          <w:b/>
          <w:bCs/>
          <w:i/>
          <w:iCs/>
          <w:kern w:val="0"/>
          <w:sz w:val="28"/>
          <w:szCs w:val="28"/>
          <w:lang w:eastAsia="ru-RU" w:bidi="ar-SA"/>
        </w:rPr>
      </w:pPr>
      <w:r w:rsidRPr="00EE367D">
        <w:rPr>
          <w:rFonts w:ascii="Times New Roman" w:eastAsia="Times New Roman" w:hAnsi="Times New Roman" w:cs="Times New Roman"/>
          <w:b/>
          <w:bCs/>
          <w:i/>
          <w:iCs/>
          <w:kern w:val="0"/>
          <w:sz w:val="28"/>
          <w:szCs w:val="28"/>
          <w:lang w:eastAsia="ru-RU" w:bidi="ar-SA"/>
        </w:rPr>
        <w:t>Иностранный язык:</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lastRenderedPageBreak/>
        <w:t xml:space="preserve">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2) 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3) </w:t>
      </w:r>
      <w:proofErr w:type="spellStart"/>
      <w:r w:rsidRPr="00EE367D">
        <w:rPr>
          <w:rFonts w:ascii="Times New Roman" w:eastAsia="Times New Roman" w:hAnsi="Times New Roman" w:cs="Times New Roman"/>
          <w:kern w:val="0"/>
          <w:sz w:val="28"/>
          <w:szCs w:val="28"/>
          <w:lang w:eastAsia="ru-RU" w:bidi="ar-SA"/>
        </w:rPr>
        <w:t>сформированность</w:t>
      </w:r>
      <w:proofErr w:type="spellEnd"/>
      <w:r w:rsidRPr="00EE367D">
        <w:rPr>
          <w:rFonts w:ascii="Times New Roman" w:eastAsia="Times New Roman" w:hAnsi="Times New Roman" w:cs="Times New Roman"/>
          <w:kern w:val="0"/>
          <w:sz w:val="28"/>
          <w:szCs w:val="28"/>
          <w:lang w:eastAsia="ru-RU" w:bidi="ar-SA"/>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EE367D" w:rsidRPr="00EE367D" w:rsidRDefault="00EE367D" w:rsidP="00151299">
      <w:pPr>
        <w:widowControl/>
        <w:suppressAutoHyphens w:val="0"/>
        <w:autoSpaceDE w:val="0"/>
        <w:autoSpaceDN w:val="0"/>
        <w:adjustRightInd w:val="0"/>
        <w:spacing w:line="360" w:lineRule="auto"/>
        <w:ind w:firstLine="720"/>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kern w:val="0"/>
          <w:sz w:val="28"/>
          <w:szCs w:val="28"/>
          <w:lang w:eastAsia="ru-RU" w:bidi="ar-SA"/>
        </w:rPr>
        <w:t xml:space="preserve">Математика и информатика </w:t>
      </w:r>
    </w:p>
    <w:p w:rsidR="00EE367D" w:rsidRPr="00EE367D" w:rsidRDefault="00EE367D" w:rsidP="00151299">
      <w:pPr>
        <w:widowControl/>
        <w:suppressAutoHyphens w:val="0"/>
        <w:autoSpaceDE w:val="0"/>
        <w:autoSpaceDN w:val="0"/>
        <w:adjustRightInd w:val="0"/>
        <w:spacing w:line="360" w:lineRule="auto"/>
        <w:ind w:firstLine="720"/>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i/>
          <w:iCs/>
          <w:kern w:val="0"/>
          <w:sz w:val="28"/>
          <w:szCs w:val="28"/>
          <w:lang w:eastAsia="ru-RU" w:bidi="ar-SA"/>
        </w:rPr>
        <w:t xml:space="preserve">Математика: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2) приобретение начального опыта применения математических знаний для решения учебно-познавательных и учебно-практических задач;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EE367D" w:rsidRPr="00EE367D" w:rsidRDefault="00EE367D" w:rsidP="00151299">
      <w:pPr>
        <w:widowControl/>
        <w:suppressAutoHyphens w:val="0"/>
        <w:autoSpaceDE w:val="0"/>
        <w:autoSpaceDN w:val="0"/>
        <w:adjustRightInd w:val="0"/>
        <w:spacing w:line="360" w:lineRule="auto"/>
        <w:ind w:right="112" w:firstLine="708"/>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kern w:val="0"/>
          <w:sz w:val="28"/>
          <w:szCs w:val="28"/>
          <w:lang w:eastAsia="ru-RU" w:bidi="ar-SA"/>
        </w:rPr>
        <w:t xml:space="preserve">Обществознание и естествознание (Окружающий мир) </w:t>
      </w:r>
    </w:p>
    <w:p w:rsidR="00EE367D" w:rsidRPr="00EE367D" w:rsidRDefault="00EE367D" w:rsidP="00151299">
      <w:pPr>
        <w:widowControl/>
        <w:suppressAutoHyphens w:val="0"/>
        <w:autoSpaceDE w:val="0"/>
        <w:autoSpaceDN w:val="0"/>
        <w:adjustRightInd w:val="0"/>
        <w:spacing w:line="360" w:lineRule="auto"/>
        <w:ind w:right="112" w:firstLine="708"/>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i/>
          <w:iCs/>
          <w:kern w:val="0"/>
          <w:sz w:val="28"/>
          <w:szCs w:val="28"/>
          <w:lang w:eastAsia="ru-RU" w:bidi="ar-SA"/>
        </w:rPr>
        <w:t xml:space="preserve">Окружающий мир: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 </w:t>
      </w:r>
      <w:proofErr w:type="spellStart"/>
      <w:r w:rsidRPr="00EE367D">
        <w:rPr>
          <w:rFonts w:ascii="Times New Roman" w:eastAsia="Times New Roman" w:hAnsi="Times New Roman" w:cs="Times New Roman"/>
          <w:kern w:val="0"/>
          <w:sz w:val="28"/>
          <w:szCs w:val="28"/>
          <w:lang w:eastAsia="ru-RU" w:bidi="ar-SA"/>
        </w:rPr>
        <w:t>сформированность</w:t>
      </w:r>
      <w:proofErr w:type="spellEnd"/>
      <w:r w:rsidRPr="00EE367D">
        <w:rPr>
          <w:rFonts w:ascii="Times New Roman" w:eastAsia="Times New Roman" w:hAnsi="Times New Roman" w:cs="Times New Roman"/>
          <w:kern w:val="0"/>
          <w:sz w:val="28"/>
          <w:szCs w:val="28"/>
          <w:lang w:eastAsia="ru-RU" w:bidi="ar-SA"/>
        </w:rPr>
        <w:t xml:space="preserve"> уважительного отношения к России, родному краю, своей семье, истории, культуре, природе нашей страны, её современной жизни; </w:t>
      </w:r>
    </w:p>
    <w:p w:rsidR="00EE367D" w:rsidRPr="00EE367D" w:rsidRDefault="00EE367D" w:rsidP="00151299">
      <w:pPr>
        <w:pStyle w:val="Default"/>
        <w:spacing w:line="360" w:lineRule="auto"/>
        <w:rPr>
          <w:rFonts w:eastAsia="Times New Roman"/>
          <w:color w:val="auto"/>
          <w:lang w:eastAsia="ru-RU"/>
        </w:rPr>
      </w:pPr>
      <w:r w:rsidRPr="00EE367D">
        <w:rPr>
          <w:rFonts w:eastAsia="Times New Roman"/>
          <w:color w:val="auto"/>
          <w:sz w:val="28"/>
          <w:szCs w:val="28"/>
          <w:lang w:eastAsia="ru-RU"/>
        </w:rP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lastRenderedPageBreak/>
        <w:t xml:space="preserve">нравственного поведения в мире природы и людей, норм </w:t>
      </w:r>
      <w:proofErr w:type="spellStart"/>
      <w:r w:rsidRPr="00EE367D">
        <w:rPr>
          <w:rFonts w:ascii="Times New Roman" w:eastAsia="Times New Roman" w:hAnsi="Times New Roman" w:cs="Times New Roman"/>
          <w:kern w:val="0"/>
          <w:sz w:val="28"/>
          <w:szCs w:val="28"/>
          <w:lang w:eastAsia="ru-RU" w:bidi="ar-SA"/>
        </w:rPr>
        <w:t>здоровьесберегающего</w:t>
      </w:r>
      <w:proofErr w:type="spellEnd"/>
      <w:r w:rsidRPr="00EE367D">
        <w:rPr>
          <w:rFonts w:ascii="Times New Roman" w:eastAsia="Times New Roman" w:hAnsi="Times New Roman" w:cs="Times New Roman"/>
          <w:kern w:val="0"/>
          <w:sz w:val="28"/>
          <w:szCs w:val="28"/>
          <w:lang w:eastAsia="ru-RU" w:bidi="ar-SA"/>
        </w:rPr>
        <w:t xml:space="preserve"> поведения в природной и социальной среде;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4) развитие навыков устанавливать и выявлять причинно-следственные связи в окружающем мире,</w:t>
      </w:r>
      <w:r w:rsidR="002972CA">
        <w:rPr>
          <w:rFonts w:ascii="Times New Roman" w:eastAsia="Times New Roman" w:hAnsi="Times New Roman" w:cs="Times New Roman"/>
          <w:kern w:val="0"/>
          <w:sz w:val="28"/>
          <w:szCs w:val="28"/>
          <w:lang w:eastAsia="ru-RU" w:bidi="ar-SA"/>
        </w:rPr>
        <w:t xml:space="preserve"> </w:t>
      </w:r>
      <w:r w:rsidRPr="00EE367D">
        <w:rPr>
          <w:rFonts w:ascii="Times New Roman" w:eastAsia="Times New Roman" w:hAnsi="Times New Roman" w:cs="Times New Roman"/>
          <w:kern w:val="0"/>
          <w:sz w:val="28"/>
          <w:szCs w:val="28"/>
          <w:lang w:eastAsia="ru-RU" w:bidi="ar-SA"/>
        </w:rPr>
        <w:t xml:space="preserve">умение прогнозировать простые последствия собственных действий и действий, совершаемых другими людьми; </w:t>
      </w:r>
    </w:p>
    <w:p w:rsidR="00EE367D" w:rsidRPr="00EE367D" w:rsidRDefault="00EE367D" w:rsidP="00151299">
      <w:pPr>
        <w:widowControl/>
        <w:suppressAutoHyphens w:val="0"/>
        <w:autoSpaceDE w:val="0"/>
        <w:autoSpaceDN w:val="0"/>
        <w:adjustRightInd w:val="0"/>
        <w:spacing w:line="360" w:lineRule="auto"/>
        <w:ind w:firstLine="720"/>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kern w:val="0"/>
          <w:sz w:val="28"/>
          <w:szCs w:val="28"/>
          <w:lang w:eastAsia="ru-RU" w:bidi="ar-SA"/>
        </w:rPr>
        <w:t xml:space="preserve">Основы религиозных культур и светской этики </w:t>
      </w:r>
    </w:p>
    <w:p w:rsidR="00EE367D" w:rsidRPr="00EE367D" w:rsidRDefault="00EE367D" w:rsidP="00151299">
      <w:pPr>
        <w:widowControl/>
        <w:suppressAutoHyphens w:val="0"/>
        <w:autoSpaceDE w:val="0"/>
        <w:autoSpaceDN w:val="0"/>
        <w:adjustRightInd w:val="0"/>
        <w:spacing w:line="360" w:lineRule="auto"/>
        <w:ind w:firstLine="720"/>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i/>
          <w:iCs/>
          <w:kern w:val="0"/>
          <w:sz w:val="28"/>
          <w:szCs w:val="28"/>
          <w:lang w:eastAsia="ru-RU" w:bidi="ar-SA"/>
        </w:rPr>
        <w:t xml:space="preserve">Основы религиозных культур и светской этики: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2) понимание значения нравственности, веры и религии в жизни человека и общества;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3) формирование первоначальных представлений о светской этике, о традиционных религиях, их роли в культуре, истории и современности России;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4) осознание ценности человеческой жизни. </w:t>
      </w:r>
    </w:p>
    <w:p w:rsidR="00EE367D" w:rsidRPr="00EE367D" w:rsidRDefault="00EE367D" w:rsidP="00151299">
      <w:pPr>
        <w:widowControl/>
        <w:suppressAutoHyphens w:val="0"/>
        <w:autoSpaceDE w:val="0"/>
        <w:autoSpaceDN w:val="0"/>
        <w:adjustRightInd w:val="0"/>
        <w:spacing w:line="360" w:lineRule="auto"/>
        <w:ind w:firstLine="720"/>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kern w:val="0"/>
          <w:sz w:val="28"/>
          <w:szCs w:val="28"/>
          <w:lang w:eastAsia="ru-RU" w:bidi="ar-SA"/>
        </w:rPr>
        <w:t xml:space="preserve">Искусство </w:t>
      </w:r>
    </w:p>
    <w:p w:rsidR="00EE367D" w:rsidRPr="00EE367D" w:rsidRDefault="00EE367D" w:rsidP="00151299">
      <w:pPr>
        <w:widowControl/>
        <w:suppressAutoHyphens w:val="0"/>
        <w:autoSpaceDE w:val="0"/>
        <w:autoSpaceDN w:val="0"/>
        <w:adjustRightInd w:val="0"/>
        <w:spacing w:line="360" w:lineRule="auto"/>
        <w:ind w:firstLine="720"/>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i/>
          <w:iCs/>
          <w:kern w:val="0"/>
          <w:sz w:val="28"/>
          <w:szCs w:val="28"/>
          <w:lang w:eastAsia="ru-RU" w:bidi="ar-SA"/>
        </w:rPr>
        <w:t xml:space="preserve">Изобразительное искусство: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 </w:t>
      </w:r>
      <w:proofErr w:type="spellStart"/>
      <w:r w:rsidRPr="00EE367D">
        <w:rPr>
          <w:rFonts w:ascii="Times New Roman" w:eastAsia="Times New Roman" w:hAnsi="Times New Roman" w:cs="Times New Roman"/>
          <w:kern w:val="0"/>
          <w:sz w:val="28"/>
          <w:szCs w:val="28"/>
          <w:lang w:eastAsia="ru-RU" w:bidi="ar-SA"/>
        </w:rPr>
        <w:t>сформированность</w:t>
      </w:r>
      <w:proofErr w:type="spellEnd"/>
      <w:r w:rsidRPr="00EE367D">
        <w:rPr>
          <w:rFonts w:ascii="Times New Roman" w:eastAsia="Times New Roman" w:hAnsi="Times New Roman" w:cs="Times New Roman"/>
          <w:kern w:val="0"/>
          <w:sz w:val="28"/>
          <w:szCs w:val="28"/>
          <w:lang w:eastAsia="ru-RU" w:bidi="ar-SA"/>
        </w:rPr>
        <w:t xml:space="preserve"> первоначальных представлений о роли изобразительного искусства в жизни человека, его роли в духовно-нравственном развитии человека;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lastRenderedPageBreak/>
        <w:t>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proofErr w:type="gramStart"/>
      <w:r w:rsidRPr="00EE367D">
        <w:rPr>
          <w:rFonts w:ascii="Times New Roman" w:eastAsia="Times New Roman" w:hAnsi="Times New Roman" w:cs="Times New Roman"/>
          <w:kern w:val="0"/>
          <w:sz w:val="28"/>
          <w:szCs w:val="28"/>
          <w:lang w:eastAsia="ru-RU" w:bidi="ar-SA"/>
        </w:rPr>
        <w:t xml:space="preserve">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roofErr w:type="gramEnd"/>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kern w:val="0"/>
          <w:sz w:val="28"/>
          <w:szCs w:val="28"/>
          <w:lang w:eastAsia="ru-RU" w:bidi="ar-SA"/>
        </w:rPr>
        <w:t xml:space="preserve">5) </w:t>
      </w:r>
      <w:r w:rsidRPr="00EE367D">
        <w:rPr>
          <w:rFonts w:ascii="Times New Roman" w:eastAsia="Times New Roman" w:hAnsi="Times New Roman" w:cs="Times New Roman"/>
          <w:kern w:val="0"/>
          <w:sz w:val="28"/>
          <w:szCs w:val="28"/>
          <w:lang w:eastAsia="ru-RU" w:bidi="ar-SA"/>
        </w:rPr>
        <w:t xml:space="preserve">овладение практическими умениями самовыражения средствами изобразительного искусства. </w:t>
      </w:r>
    </w:p>
    <w:p w:rsidR="00EE367D" w:rsidRPr="00EE367D" w:rsidRDefault="00EE367D" w:rsidP="00151299">
      <w:pPr>
        <w:widowControl/>
        <w:suppressAutoHyphens w:val="0"/>
        <w:autoSpaceDE w:val="0"/>
        <w:autoSpaceDN w:val="0"/>
        <w:adjustRightInd w:val="0"/>
        <w:spacing w:line="360" w:lineRule="auto"/>
        <w:ind w:firstLine="720"/>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i/>
          <w:iCs/>
          <w:kern w:val="0"/>
          <w:sz w:val="28"/>
          <w:szCs w:val="28"/>
          <w:lang w:eastAsia="ru-RU" w:bidi="ar-SA"/>
        </w:rPr>
        <w:t xml:space="preserve">Музыка: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 формирование первоначальных представлений о роли музыки в жизни человека, ее роли в духовно-нравственном развитии человека;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4) формирование эстетических чу</w:t>
      </w:r>
      <w:proofErr w:type="gramStart"/>
      <w:r w:rsidRPr="00EE367D">
        <w:rPr>
          <w:rFonts w:ascii="Times New Roman" w:eastAsia="Times New Roman" w:hAnsi="Times New Roman" w:cs="Times New Roman"/>
          <w:kern w:val="0"/>
          <w:sz w:val="28"/>
          <w:szCs w:val="28"/>
          <w:lang w:eastAsia="ru-RU" w:bidi="ar-SA"/>
        </w:rPr>
        <w:t>вств в пр</w:t>
      </w:r>
      <w:proofErr w:type="gramEnd"/>
      <w:r w:rsidRPr="00EE367D">
        <w:rPr>
          <w:rFonts w:ascii="Times New Roman" w:eastAsia="Times New Roman" w:hAnsi="Times New Roman" w:cs="Times New Roman"/>
          <w:kern w:val="0"/>
          <w:sz w:val="28"/>
          <w:szCs w:val="28"/>
          <w:lang w:eastAsia="ru-RU" w:bidi="ar-SA"/>
        </w:rPr>
        <w:t xml:space="preserve">оцессе слушания музыкальных произведений различных жанров;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EE367D" w:rsidRPr="00EE367D" w:rsidRDefault="00EE367D" w:rsidP="00151299">
      <w:pPr>
        <w:widowControl/>
        <w:suppressAutoHyphens w:val="0"/>
        <w:autoSpaceDE w:val="0"/>
        <w:autoSpaceDN w:val="0"/>
        <w:adjustRightInd w:val="0"/>
        <w:spacing w:line="360" w:lineRule="auto"/>
        <w:ind w:firstLine="720"/>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kern w:val="0"/>
          <w:sz w:val="28"/>
          <w:szCs w:val="28"/>
          <w:lang w:eastAsia="ru-RU" w:bidi="ar-SA"/>
        </w:rPr>
        <w:t xml:space="preserve">Технология </w:t>
      </w:r>
    </w:p>
    <w:p w:rsidR="00EE367D" w:rsidRPr="00EE367D" w:rsidRDefault="00EE367D" w:rsidP="00151299">
      <w:pPr>
        <w:widowControl/>
        <w:suppressAutoHyphens w:val="0"/>
        <w:autoSpaceDE w:val="0"/>
        <w:autoSpaceDN w:val="0"/>
        <w:adjustRightInd w:val="0"/>
        <w:spacing w:line="360" w:lineRule="auto"/>
        <w:ind w:firstLine="720"/>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i/>
          <w:iCs/>
          <w:kern w:val="0"/>
          <w:sz w:val="28"/>
          <w:szCs w:val="28"/>
          <w:lang w:eastAsia="ru-RU" w:bidi="ar-SA"/>
        </w:rPr>
        <w:t xml:space="preserve">Технология (труд):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lastRenderedPageBreak/>
        <w:t>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5) использование приобретенных знаний и умений для решения практических задач. </w:t>
      </w:r>
    </w:p>
    <w:p w:rsidR="00EE367D" w:rsidRPr="00EE367D" w:rsidRDefault="00EE367D" w:rsidP="00151299">
      <w:pPr>
        <w:widowControl/>
        <w:suppressAutoHyphens w:val="0"/>
        <w:autoSpaceDE w:val="0"/>
        <w:autoSpaceDN w:val="0"/>
        <w:adjustRightInd w:val="0"/>
        <w:spacing w:line="360" w:lineRule="auto"/>
        <w:ind w:firstLine="720"/>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kern w:val="0"/>
          <w:sz w:val="28"/>
          <w:szCs w:val="28"/>
          <w:lang w:eastAsia="ru-RU" w:bidi="ar-SA"/>
        </w:rPr>
        <w:t xml:space="preserve">Физическая культура </w:t>
      </w:r>
    </w:p>
    <w:p w:rsidR="00EE367D" w:rsidRPr="00EE367D" w:rsidRDefault="00EE367D" w:rsidP="00151299">
      <w:pPr>
        <w:widowControl/>
        <w:suppressAutoHyphens w:val="0"/>
        <w:autoSpaceDE w:val="0"/>
        <w:autoSpaceDN w:val="0"/>
        <w:adjustRightInd w:val="0"/>
        <w:spacing w:line="360" w:lineRule="auto"/>
        <w:ind w:firstLine="720"/>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i/>
          <w:iCs/>
          <w:kern w:val="0"/>
          <w:sz w:val="28"/>
          <w:szCs w:val="28"/>
          <w:lang w:eastAsia="ru-RU" w:bidi="ar-SA"/>
        </w:rPr>
        <w:t xml:space="preserve">Физическая культура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2) овладение умениями организовывать </w:t>
      </w:r>
      <w:proofErr w:type="spellStart"/>
      <w:r w:rsidRPr="00EE367D">
        <w:rPr>
          <w:rFonts w:ascii="Times New Roman" w:eastAsia="Times New Roman" w:hAnsi="Times New Roman" w:cs="Times New Roman"/>
          <w:kern w:val="0"/>
          <w:sz w:val="28"/>
          <w:szCs w:val="28"/>
          <w:lang w:eastAsia="ru-RU" w:bidi="ar-SA"/>
        </w:rPr>
        <w:t>здоровьесберегающую</w:t>
      </w:r>
      <w:proofErr w:type="spellEnd"/>
      <w:r w:rsidRPr="00EE367D">
        <w:rPr>
          <w:rFonts w:ascii="Times New Roman" w:eastAsia="Times New Roman" w:hAnsi="Times New Roman" w:cs="Times New Roman"/>
          <w:kern w:val="0"/>
          <w:sz w:val="28"/>
          <w:szCs w:val="28"/>
          <w:lang w:eastAsia="ru-RU" w:bidi="ar-SA"/>
        </w:rPr>
        <w:t xml:space="preserve"> жизнедеятельность (режим дня, утренняя зарядка, оздоровительные мероприятия, подвижные игры и т. д.);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3) формирование умения следить за своим физическим состоянием, величиной физических нагрузок. </w:t>
      </w:r>
    </w:p>
    <w:p w:rsidR="00EE367D" w:rsidRPr="00EE367D" w:rsidRDefault="00EE367D" w:rsidP="00151299">
      <w:pPr>
        <w:widowControl/>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kern w:val="0"/>
          <w:sz w:val="28"/>
          <w:szCs w:val="28"/>
          <w:lang w:eastAsia="ru-RU" w:bidi="ar-SA"/>
        </w:rPr>
        <w:t xml:space="preserve">Результаты освоения коррекционно-развивающей области адаптированной основной общеобразовательной программы начального общего образования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Результаты освоения </w:t>
      </w:r>
      <w:r w:rsidRPr="00EE367D">
        <w:rPr>
          <w:rFonts w:ascii="Times New Roman" w:eastAsia="Times New Roman" w:hAnsi="Times New Roman" w:cs="Times New Roman"/>
          <w:b/>
          <w:bCs/>
          <w:i/>
          <w:iCs/>
          <w:kern w:val="0"/>
          <w:sz w:val="28"/>
          <w:szCs w:val="28"/>
          <w:lang w:eastAsia="ru-RU" w:bidi="ar-SA"/>
        </w:rPr>
        <w:t xml:space="preserve">коррекционно-развивающей области </w:t>
      </w:r>
      <w:r w:rsidRPr="00EE367D">
        <w:rPr>
          <w:rFonts w:ascii="Times New Roman" w:eastAsia="Times New Roman" w:hAnsi="Times New Roman" w:cs="Times New Roman"/>
          <w:kern w:val="0"/>
          <w:sz w:val="28"/>
          <w:szCs w:val="28"/>
          <w:lang w:eastAsia="ru-RU" w:bidi="ar-SA"/>
        </w:rPr>
        <w:t xml:space="preserve">АООП НОО </w:t>
      </w:r>
      <w:proofErr w:type="gramStart"/>
      <w:r w:rsidRPr="00EE367D">
        <w:rPr>
          <w:rFonts w:ascii="Times New Roman" w:eastAsia="Times New Roman" w:hAnsi="Times New Roman" w:cs="Times New Roman"/>
          <w:kern w:val="0"/>
          <w:sz w:val="28"/>
          <w:szCs w:val="28"/>
          <w:lang w:eastAsia="ru-RU" w:bidi="ar-SA"/>
        </w:rPr>
        <w:t>обучающихся</w:t>
      </w:r>
      <w:proofErr w:type="gramEnd"/>
      <w:r w:rsidRPr="00EE367D">
        <w:rPr>
          <w:rFonts w:ascii="Times New Roman" w:eastAsia="Times New Roman" w:hAnsi="Times New Roman" w:cs="Times New Roman"/>
          <w:kern w:val="0"/>
          <w:sz w:val="28"/>
          <w:szCs w:val="28"/>
          <w:lang w:eastAsia="ru-RU" w:bidi="ar-SA"/>
        </w:rPr>
        <w:t xml:space="preserve"> с ЗПР должны отражать: </w:t>
      </w:r>
    </w:p>
    <w:p w:rsidR="00EE367D" w:rsidRPr="00EE367D" w:rsidRDefault="00EE367D" w:rsidP="00151299">
      <w:pPr>
        <w:pStyle w:val="Default"/>
        <w:spacing w:line="360" w:lineRule="auto"/>
        <w:ind w:firstLine="708"/>
        <w:jc w:val="both"/>
        <w:rPr>
          <w:rFonts w:eastAsia="Times New Roman"/>
          <w:color w:val="auto"/>
          <w:sz w:val="28"/>
          <w:szCs w:val="28"/>
          <w:lang w:eastAsia="ru-RU"/>
        </w:rPr>
      </w:pPr>
      <w:proofErr w:type="spellStart"/>
      <w:r w:rsidRPr="00EE367D">
        <w:rPr>
          <w:rFonts w:eastAsia="Times New Roman"/>
          <w:b/>
          <w:bCs/>
          <w:i/>
          <w:iCs/>
          <w:color w:val="auto"/>
          <w:sz w:val="28"/>
          <w:szCs w:val="28"/>
          <w:lang w:eastAsia="ru-RU"/>
        </w:rPr>
        <w:t>Корреционный</w:t>
      </w:r>
      <w:proofErr w:type="spellEnd"/>
      <w:r w:rsidRPr="00EE367D">
        <w:rPr>
          <w:rFonts w:eastAsia="Times New Roman"/>
          <w:b/>
          <w:bCs/>
          <w:i/>
          <w:iCs/>
          <w:color w:val="auto"/>
          <w:sz w:val="28"/>
          <w:szCs w:val="28"/>
          <w:lang w:eastAsia="ru-RU"/>
        </w:rPr>
        <w:t xml:space="preserve"> курс </w:t>
      </w:r>
      <w:r w:rsidRPr="00EE367D">
        <w:rPr>
          <w:rFonts w:eastAsia="Times New Roman"/>
          <w:b/>
          <w:bCs/>
          <w:color w:val="auto"/>
          <w:sz w:val="28"/>
          <w:szCs w:val="28"/>
          <w:lang w:eastAsia="ru-RU"/>
        </w:rPr>
        <w:t>«</w:t>
      </w:r>
      <w:r w:rsidRPr="00EE367D">
        <w:rPr>
          <w:rFonts w:eastAsia="Times New Roman"/>
          <w:b/>
          <w:bCs/>
          <w:i/>
          <w:iCs/>
          <w:color w:val="auto"/>
          <w:sz w:val="28"/>
          <w:szCs w:val="28"/>
          <w:lang w:eastAsia="ru-RU"/>
        </w:rPr>
        <w:t>Ритмика</w:t>
      </w:r>
      <w:r w:rsidRPr="00EE367D">
        <w:rPr>
          <w:rFonts w:eastAsia="Times New Roman"/>
          <w:b/>
          <w:bCs/>
          <w:color w:val="auto"/>
          <w:sz w:val="28"/>
          <w:szCs w:val="28"/>
          <w:lang w:eastAsia="ru-RU"/>
        </w:rPr>
        <w:t>»</w:t>
      </w:r>
      <w:r w:rsidRPr="00EE367D">
        <w:rPr>
          <w:rFonts w:eastAsia="Times New Roman"/>
          <w:b/>
          <w:bCs/>
          <w:i/>
          <w:iCs/>
          <w:color w:val="auto"/>
          <w:sz w:val="28"/>
          <w:szCs w:val="28"/>
          <w:lang w:eastAsia="ru-RU"/>
        </w:rPr>
        <w:t xml:space="preserve">: </w:t>
      </w:r>
      <w:r w:rsidRPr="00EE367D">
        <w:rPr>
          <w:rFonts w:eastAsia="Times New Roman"/>
          <w:color w:val="auto"/>
          <w:sz w:val="28"/>
          <w:szCs w:val="28"/>
          <w:lang w:eastAsia="ru-RU"/>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EE367D">
        <w:rPr>
          <w:rFonts w:eastAsia="Times New Roman"/>
          <w:color w:val="auto"/>
          <w:sz w:val="28"/>
          <w:szCs w:val="28"/>
          <w:lang w:eastAsia="ru-RU"/>
        </w:rPr>
        <w:t xml:space="preserve">ритмическими </w:t>
      </w:r>
      <w:r w:rsidR="002972CA">
        <w:rPr>
          <w:rFonts w:eastAsia="Times New Roman"/>
          <w:color w:val="auto"/>
          <w:sz w:val="28"/>
          <w:szCs w:val="28"/>
          <w:lang w:eastAsia="ru-RU"/>
        </w:rPr>
        <w:t xml:space="preserve"> </w:t>
      </w:r>
      <w:r w:rsidRPr="00EE367D">
        <w:rPr>
          <w:rFonts w:eastAsia="Times New Roman"/>
          <w:color w:val="auto"/>
          <w:sz w:val="28"/>
          <w:szCs w:val="28"/>
          <w:lang w:eastAsia="ru-RU"/>
        </w:rPr>
        <w:t>упражнениями</w:t>
      </w:r>
      <w:proofErr w:type="gramEnd"/>
      <w:r w:rsidRPr="00EE367D">
        <w:rPr>
          <w:rFonts w:eastAsia="Times New Roman"/>
          <w:color w:val="auto"/>
          <w:sz w:val="28"/>
          <w:szCs w:val="28"/>
          <w:lang w:eastAsia="ru-RU"/>
        </w:rPr>
        <w:t xml:space="preserve"> (ритмичная ходьба, упражнения с движениями </w:t>
      </w:r>
      <w:r w:rsidRPr="00EE367D">
        <w:rPr>
          <w:rFonts w:eastAsia="Times New Roman"/>
          <w:color w:val="auto"/>
          <w:sz w:val="28"/>
          <w:szCs w:val="28"/>
          <w:lang w:eastAsia="ru-RU"/>
        </w:rPr>
        <w:lastRenderedPageBreak/>
        <w:t xml:space="preserve">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i/>
          <w:iCs/>
          <w:kern w:val="0"/>
          <w:sz w:val="28"/>
          <w:szCs w:val="28"/>
          <w:lang w:eastAsia="ru-RU" w:bidi="ar-SA"/>
        </w:rPr>
        <w:t>Коррекционный курс «Коррекционно-развивающие занятия</w:t>
      </w:r>
      <w:r w:rsidRPr="00EE367D">
        <w:rPr>
          <w:rFonts w:ascii="Times New Roman" w:eastAsia="Times New Roman" w:hAnsi="Times New Roman" w:cs="Times New Roman"/>
          <w:b/>
          <w:bCs/>
          <w:kern w:val="0"/>
          <w:sz w:val="28"/>
          <w:szCs w:val="28"/>
          <w:lang w:eastAsia="ru-RU" w:bidi="ar-SA"/>
        </w:rPr>
        <w:t xml:space="preserve">»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b/>
          <w:bCs/>
          <w:i/>
          <w:iCs/>
          <w:kern w:val="0"/>
          <w:sz w:val="28"/>
          <w:szCs w:val="28"/>
          <w:lang w:eastAsia="ru-RU" w:bidi="ar-SA"/>
        </w:rPr>
        <w:t>Логопедические занятия</w:t>
      </w:r>
      <w:r w:rsidRPr="00EE367D">
        <w:rPr>
          <w:rFonts w:ascii="Times New Roman" w:eastAsia="Times New Roman" w:hAnsi="Times New Roman" w:cs="Times New Roman"/>
          <w:kern w:val="0"/>
          <w:sz w:val="28"/>
          <w:szCs w:val="28"/>
          <w:lang w:eastAsia="ru-RU" w:bidi="ar-SA"/>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rsidR="00EE367D" w:rsidRP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proofErr w:type="spellStart"/>
      <w:r w:rsidRPr="00EE367D">
        <w:rPr>
          <w:rFonts w:ascii="Times New Roman" w:eastAsia="Times New Roman" w:hAnsi="Times New Roman" w:cs="Times New Roman"/>
          <w:b/>
          <w:bCs/>
          <w:i/>
          <w:iCs/>
          <w:kern w:val="0"/>
          <w:sz w:val="28"/>
          <w:szCs w:val="28"/>
          <w:lang w:eastAsia="ru-RU" w:bidi="ar-SA"/>
        </w:rPr>
        <w:t>Психокоррекционные</w:t>
      </w:r>
      <w:proofErr w:type="spellEnd"/>
      <w:r w:rsidRPr="00EE367D">
        <w:rPr>
          <w:rFonts w:ascii="Times New Roman" w:eastAsia="Times New Roman" w:hAnsi="Times New Roman" w:cs="Times New Roman"/>
          <w:b/>
          <w:bCs/>
          <w:i/>
          <w:iCs/>
          <w:kern w:val="0"/>
          <w:sz w:val="28"/>
          <w:szCs w:val="28"/>
          <w:lang w:eastAsia="ru-RU" w:bidi="ar-SA"/>
        </w:rPr>
        <w:t xml:space="preserve"> занятия: </w:t>
      </w:r>
      <w:r w:rsidRPr="00EE367D">
        <w:rPr>
          <w:rFonts w:ascii="Times New Roman" w:eastAsia="Times New Roman" w:hAnsi="Times New Roman" w:cs="Times New Roman"/>
          <w:kern w:val="0"/>
          <w:sz w:val="28"/>
          <w:szCs w:val="28"/>
          <w:lang w:eastAsia="ru-RU" w:bidi="ar-SA"/>
        </w:rPr>
        <w:t xml:space="preserve">формирование учебной мотивации, стимуляция </w:t>
      </w:r>
      <w:proofErr w:type="spellStart"/>
      <w:r w:rsidRPr="00EE367D">
        <w:rPr>
          <w:rFonts w:ascii="Times New Roman" w:eastAsia="Times New Roman" w:hAnsi="Times New Roman" w:cs="Times New Roman"/>
          <w:kern w:val="0"/>
          <w:sz w:val="28"/>
          <w:szCs w:val="28"/>
          <w:lang w:eastAsia="ru-RU" w:bidi="ar-SA"/>
        </w:rPr>
        <w:t>сенсорно-перцептивных</w:t>
      </w:r>
      <w:proofErr w:type="spellEnd"/>
      <w:r w:rsidRPr="00EE367D">
        <w:rPr>
          <w:rFonts w:ascii="Times New Roman" w:eastAsia="Times New Roman" w:hAnsi="Times New Roman" w:cs="Times New Roman"/>
          <w:kern w:val="0"/>
          <w:sz w:val="28"/>
          <w:szCs w:val="28"/>
          <w:lang w:eastAsia="ru-RU" w:bidi="ar-SA"/>
        </w:rPr>
        <w:t xml:space="preserve">, </w:t>
      </w:r>
      <w:proofErr w:type="spellStart"/>
      <w:r w:rsidRPr="00EE367D">
        <w:rPr>
          <w:rFonts w:ascii="Times New Roman" w:eastAsia="Times New Roman" w:hAnsi="Times New Roman" w:cs="Times New Roman"/>
          <w:kern w:val="0"/>
          <w:sz w:val="28"/>
          <w:szCs w:val="28"/>
          <w:lang w:eastAsia="ru-RU" w:bidi="ar-SA"/>
        </w:rPr>
        <w:t>мнемических</w:t>
      </w:r>
      <w:proofErr w:type="spellEnd"/>
      <w:r w:rsidRPr="00EE367D">
        <w:rPr>
          <w:rFonts w:ascii="Times New Roman" w:eastAsia="Times New Roman" w:hAnsi="Times New Roman" w:cs="Times New Roman"/>
          <w:kern w:val="0"/>
          <w:sz w:val="28"/>
          <w:szCs w:val="28"/>
          <w:lang w:eastAsia="ru-RU" w:bidi="ar-SA"/>
        </w:rPr>
        <w:t xml:space="preserve"> и интеллектуальных процессов; гармонизация </w:t>
      </w:r>
      <w:proofErr w:type="spellStart"/>
      <w:r w:rsidRPr="00EE367D">
        <w:rPr>
          <w:rFonts w:ascii="Times New Roman" w:eastAsia="Times New Roman" w:hAnsi="Times New Roman" w:cs="Times New Roman"/>
          <w:kern w:val="0"/>
          <w:sz w:val="28"/>
          <w:szCs w:val="28"/>
          <w:lang w:eastAsia="ru-RU" w:bidi="ar-SA"/>
        </w:rPr>
        <w:t>психоэмоционального</w:t>
      </w:r>
      <w:proofErr w:type="spellEnd"/>
      <w:r w:rsidRPr="00EE367D">
        <w:rPr>
          <w:rFonts w:ascii="Times New Roman" w:eastAsia="Times New Roman" w:hAnsi="Times New Roman" w:cs="Times New Roman"/>
          <w:kern w:val="0"/>
          <w:sz w:val="28"/>
          <w:szCs w:val="28"/>
          <w:lang w:eastAsia="ru-RU" w:bidi="ar-SA"/>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EE367D">
        <w:rPr>
          <w:rFonts w:ascii="Times New Roman" w:eastAsia="Times New Roman" w:hAnsi="Times New Roman" w:cs="Times New Roman"/>
          <w:kern w:val="0"/>
          <w:sz w:val="28"/>
          <w:szCs w:val="28"/>
          <w:lang w:eastAsia="ru-RU" w:bidi="ar-SA"/>
        </w:rPr>
        <w:t>эмпатии</w:t>
      </w:r>
      <w:proofErr w:type="spellEnd"/>
      <w:r w:rsidRPr="00EE367D">
        <w:rPr>
          <w:rFonts w:ascii="Times New Roman" w:eastAsia="Times New Roman" w:hAnsi="Times New Roman" w:cs="Times New Roman"/>
          <w:kern w:val="0"/>
          <w:sz w:val="28"/>
          <w:szCs w:val="28"/>
          <w:lang w:eastAsia="ru-RU" w:bidi="ar-SA"/>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EE367D" w:rsidRP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EE367D">
        <w:rPr>
          <w:rFonts w:ascii="Times New Roman" w:eastAsia="Times New Roman" w:hAnsi="Times New Roman" w:cs="Times New Roman"/>
          <w:kern w:val="0"/>
          <w:sz w:val="28"/>
          <w:szCs w:val="28"/>
          <w:lang w:eastAsia="ru-RU" w:bidi="ar-SA"/>
        </w:rPr>
        <w:t xml:space="preserve"> </w:t>
      </w:r>
    </w:p>
    <w:p w:rsid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p>
    <w:p w:rsid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p>
    <w:p w:rsidR="00EE367D" w:rsidRDefault="00EE367D"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p>
    <w:p w:rsidR="00EE367D" w:rsidRPr="004C303B" w:rsidRDefault="00EE367D" w:rsidP="004C303B">
      <w:pPr>
        <w:widowControl/>
        <w:spacing w:before="150" w:line="360" w:lineRule="auto"/>
        <w:ind w:right="75"/>
        <w:jc w:val="center"/>
        <w:rPr>
          <w:rFonts w:ascii="Times New Roman" w:eastAsia="Times New Roman" w:hAnsi="Times New Roman" w:cs="Times New Roman"/>
          <w:b/>
          <w:bCs/>
          <w:sz w:val="24"/>
          <w:lang w:eastAsia="ar-SA" w:bidi="ar-SA"/>
        </w:rPr>
      </w:pPr>
      <w:r w:rsidRPr="004C303B">
        <w:rPr>
          <w:rFonts w:ascii="Times New Roman" w:eastAsia="Times New Roman" w:hAnsi="Times New Roman" w:cs="Times New Roman"/>
          <w:b/>
          <w:bCs/>
          <w:sz w:val="24"/>
          <w:lang w:eastAsia="ar-SA" w:bidi="ar-SA"/>
        </w:rPr>
        <w:t xml:space="preserve">1.3. СИСТЕМА ОЦЕНКИ ДОСТИЖЕНИЯ ОБУЧАЮЩИХСЯ С ЗАДЕРЖКОЙ ПСИХИЧЕСКОГО </w:t>
      </w:r>
      <w:proofErr w:type="gramStart"/>
      <w:r w:rsidRPr="004C303B">
        <w:rPr>
          <w:rFonts w:ascii="Times New Roman" w:eastAsia="Times New Roman" w:hAnsi="Times New Roman" w:cs="Times New Roman"/>
          <w:b/>
          <w:bCs/>
          <w:sz w:val="24"/>
          <w:lang w:eastAsia="ar-SA" w:bidi="ar-SA"/>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EE367D" w:rsidRPr="00151299" w:rsidRDefault="00EE367D" w:rsidP="00151299">
      <w:pPr>
        <w:pStyle w:val="2"/>
        <w:numPr>
          <w:ilvl w:val="1"/>
          <w:numId w:val="13"/>
        </w:numPr>
        <w:spacing w:line="360" w:lineRule="auto"/>
        <w:ind w:left="0" w:firstLine="709"/>
        <w:jc w:val="both"/>
        <w:rPr>
          <w:rFonts w:ascii="Times New Roman" w:hAnsi="Times New Roman"/>
          <w:color w:val="auto"/>
          <w:sz w:val="28"/>
          <w:szCs w:val="24"/>
          <w:lang w:eastAsia="ar-SA" w:bidi="ar-SA"/>
        </w:rPr>
      </w:pPr>
      <w:r w:rsidRPr="00151299">
        <w:rPr>
          <w:rFonts w:ascii="Times New Roman" w:hAnsi="Times New Roman"/>
          <w:color w:val="auto"/>
          <w:sz w:val="28"/>
          <w:szCs w:val="24"/>
          <w:lang w:eastAsia="ar-SA" w:bidi="ar-SA"/>
        </w:rPr>
        <w:t xml:space="preserve">1.3.1. </w:t>
      </w:r>
      <w:r w:rsidR="005A7AD2" w:rsidRPr="00151299">
        <w:rPr>
          <w:rFonts w:ascii="Times New Roman" w:hAnsi="Times New Roman"/>
          <w:color w:val="auto"/>
          <w:sz w:val="28"/>
          <w:szCs w:val="24"/>
          <w:lang w:eastAsia="ar-SA" w:bidi="ar-SA"/>
        </w:rPr>
        <w:t xml:space="preserve">Система оценки достижений обучающихся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w:t>
      </w:r>
      <w:r w:rsidRPr="00151299">
        <w:rPr>
          <w:rFonts w:ascii="Times New Roman" w:hAnsi="Times New Roman"/>
          <w:color w:val="auto"/>
          <w:sz w:val="28"/>
          <w:szCs w:val="24"/>
          <w:lang w:eastAsia="ar-SA" w:bidi="ar-SA"/>
        </w:rPr>
        <w:t xml:space="preserve">(вариант 7.1) </w:t>
      </w:r>
    </w:p>
    <w:p w:rsidR="00EE367D" w:rsidRPr="00BA3000" w:rsidRDefault="00EE367D" w:rsidP="00151299">
      <w:pPr>
        <w:pStyle w:val="Default"/>
        <w:spacing w:line="360" w:lineRule="auto"/>
        <w:ind w:firstLine="708"/>
        <w:jc w:val="both"/>
        <w:rPr>
          <w:rFonts w:eastAsia="Times New Roman"/>
          <w:sz w:val="28"/>
          <w:szCs w:val="28"/>
          <w:lang w:eastAsia="ru-RU"/>
        </w:rPr>
      </w:pPr>
      <w:r w:rsidRPr="00BA3000">
        <w:rPr>
          <w:rFonts w:eastAsia="Times New Roman"/>
          <w:sz w:val="28"/>
          <w:szCs w:val="28"/>
          <w:lang w:eastAsia="ru-RU"/>
        </w:rPr>
        <w:t>Основными направлениями и целями оценочной деятельности в соответствии с требованиями ФГОС НОО обучающихся с ОВЗ являются оценка</w:t>
      </w:r>
      <w:r>
        <w:rPr>
          <w:rFonts w:eastAsia="Times New Roman"/>
          <w:sz w:val="28"/>
          <w:szCs w:val="28"/>
          <w:lang w:eastAsia="ru-RU"/>
        </w:rPr>
        <w:t xml:space="preserve"> </w:t>
      </w:r>
      <w:r w:rsidRPr="00BA3000">
        <w:rPr>
          <w:rFonts w:eastAsia="Times New Roman"/>
          <w:sz w:val="28"/>
          <w:szCs w:val="28"/>
          <w:lang w:eastAsia="ru-RU"/>
        </w:rPr>
        <w:t xml:space="preserve">образовательных достижений обучающихся и оценка результатов деятельности </w:t>
      </w:r>
      <w:r w:rsidR="00967BB5">
        <w:rPr>
          <w:rFonts w:eastAsia="Times New Roman"/>
          <w:sz w:val="28"/>
          <w:szCs w:val="28"/>
          <w:lang w:eastAsia="ru-RU"/>
        </w:rPr>
        <w:t>МОУ «Килачевская СОШ»</w:t>
      </w:r>
      <w:r w:rsidRPr="00BA3000">
        <w:rPr>
          <w:rFonts w:eastAsia="Times New Roman"/>
          <w:sz w:val="28"/>
          <w:szCs w:val="28"/>
          <w:lang w:eastAsia="ru-RU"/>
        </w:rPr>
        <w:t xml:space="preserve"> и педагогических кадров.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A3000">
        <w:rPr>
          <w:rFonts w:ascii="Times New Roman" w:eastAsia="Times New Roman" w:hAnsi="Times New Roman" w:cs="Times New Roman"/>
          <w:color w:val="000000"/>
          <w:kern w:val="0"/>
          <w:sz w:val="28"/>
          <w:szCs w:val="28"/>
          <w:lang w:eastAsia="ru-RU" w:bidi="ar-SA"/>
        </w:rPr>
        <w:t>метапредметных</w:t>
      </w:r>
      <w:proofErr w:type="spellEnd"/>
      <w:r w:rsidRPr="00BA3000">
        <w:rPr>
          <w:rFonts w:ascii="Times New Roman" w:eastAsia="Times New Roman" w:hAnsi="Times New Roman" w:cs="Times New Roman"/>
          <w:color w:val="000000"/>
          <w:kern w:val="0"/>
          <w:sz w:val="28"/>
          <w:szCs w:val="28"/>
          <w:lang w:eastAsia="ru-RU" w:bidi="ar-SA"/>
        </w:rPr>
        <w:t xml:space="preserve"> и предметных. </w:t>
      </w:r>
    </w:p>
    <w:p w:rsidR="00EE367D" w:rsidRPr="00A52854"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proofErr w:type="gramStart"/>
      <w:r w:rsidRPr="00BA3000">
        <w:rPr>
          <w:rFonts w:ascii="Times New Roman" w:eastAsia="Times New Roman" w:hAnsi="Times New Roman" w:cs="Times New Roman"/>
          <w:color w:val="000000"/>
          <w:kern w:val="0"/>
          <w:sz w:val="28"/>
          <w:szCs w:val="28"/>
          <w:lang w:eastAsia="ru-RU" w:bidi="ar-SA"/>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r>
        <w:rPr>
          <w:rFonts w:ascii="Times New Roman" w:eastAsia="Times New Roman" w:hAnsi="Times New Roman" w:cs="Times New Roman"/>
          <w:color w:val="000000"/>
          <w:kern w:val="0"/>
          <w:sz w:val="28"/>
          <w:szCs w:val="28"/>
          <w:lang w:eastAsia="ru-RU" w:bidi="ar-SA"/>
        </w:rPr>
        <w:t xml:space="preserve"> и </w:t>
      </w:r>
      <w:r w:rsidRPr="00286849">
        <w:rPr>
          <w:rFonts w:ascii="Times New Roman" w:eastAsia="Times New Roman" w:hAnsi="Times New Roman" w:cs="Times New Roman"/>
          <w:kern w:val="0"/>
          <w:sz w:val="28"/>
          <w:szCs w:val="28"/>
          <w:lang w:eastAsia="ru-RU" w:bidi="ar-SA"/>
        </w:rPr>
        <w:t xml:space="preserve">локальным актом по оценке освоения образовательных результатов ООП </w:t>
      </w:r>
      <w:r w:rsidRPr="00A52854">
        <w:rPr>
          <w:rFonts w:ascii="Times New Roman" w:eastAsia="Times New Roman" w:hAnsi="Times New Roman" w:cs="Times New Roman"/>
          <w:kern w:val="0"/>
          <w:sz w:val="28"/>
          <w:szCs w:val="28"/>
          <w:lang w:eastAsia="ru-RU" w:bidi="ar-SA"/>
        </w:rPr>
        <w:t>НОО</w:t>
      </w:r>
      <w:r w:rsidR="001327B4" w:rsidRPr="00A52854">
        <w:rPr>
          <w:rFonts w:ascii="Times New Roman" w:eastAsia="Times New Roman" w:hAnsi="Times New Roman" w:cs="Times New Roman"/>
          <w:kern w:val="0"/>
          <w:sz w:val="28"/>
          <w:szCs w:val="28"/>
          <w:lang w:eastAsia="ru-RU" w:bidi="ar-SA"/>
        </w:rPr>
        <w:t xml:space="preserve"> (Положение М</w:t>
      </w:r>
      <w:r w:rsidRPr="00A52854">
        <w:rPr>
          <w:rFonts w:ascii="Times New Roman" w:eastAsia="Times New Roman" w:hAnsi="Times New Roman" w:cs="Times New Roman"/>
          <w:kern w:val="0"/>
          <w:sz w:val="28"/>
          <w:szCs w:val="28"/>
          <w:lang w:eastAsia="ru-RU" w:bidi="ar-SA"/>
        </w:rPr>
        <w:t xml:space="preserve">ОУ </w:t>
      </w:r>
      <w:r w:rsidR="001327B4" w:rsidRPr="00A52854">
        <w:rPr>
          <w:rFonts w:ascii="Times New Roman" w:eastAsia="Times New Roman" w:hAnsi="Times New Roman" w:cs="Times New Roman"/>
          <w:kern w:val="0"/>
          <w:sz w:val="28"/>
          <w:szCs w:val="28"/>
          <w:lang w:eastAsia="ru-RU" w:bidi="ar-SA"/>
        </w:rPr>
        <w:t>«Килачевская СОШ»</w:t>
      </w:r>
      <w:r w:rsidR="00A52854">
        <w:rPr>
          <w:rFonts w:ascii="Times New Roman" w:eastAsia="Times New Roman" w:hAnsi="Times New Roman" w:cs="Times New Roman"/>
          <w:kern w:val="0"/>
          <w:sz w:val="28"/>
          <w:szCs w:val="28"/>
          <w:lang w:eastAsia="ru-RU" w:bidi="ar-SA"/>
        </w:rPr>
        <w:t xml:space="preserve"> №54-а от 07.09.2015.</w:t>
      </w:r>
      <w:r w:rsidRPr="00A52854">
        <w:rPr>
          <w:rFonts w:ascii="Times New Roman" w:eastAsia="Times New Roman" w:hAnsi="Times New Roman" w:cs="Times New Roman"/>
          <w:kern w:val="0"/>
          <w:sz w:val="28"/>
          <w:szCs w:val="28"/>
          <w:lang w:eastAsia="ru-RU" w:bidi="ar-SA"/>
        </w:rPr>
        <w:t xml:space="preserve">). </w:t>
      </w:r>
      <w:proofErr w:type="gramEnd"/>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proofErr w:type="gramStart"/>
      <w:r w:rsidRPr="00BA3000">
        <w:rPr>
          <w:rFonts w:ascii="Times New Roman" w:eastAsia="Times New Roman" w:hAnsi="Times New Roman" w:cs="Times New Roman"/>
          <w:color w:val="000000"/>
          <w:kern w:val="0"/>
          <w:sz w:val="28"/>
          <w:szCs w:val="28"/>
          <w:lang w:eastAsia="ru-RU" w:bidi="ar-SA"/>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lastRenderedPageBreak/>
        <w:t xml:space="preserve">Обучающиеся с ЗПР имеют право на прохождение текущей, промежуточной и государственной итоговой аттестации освоения АООП НОО в иных формах.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Специальные условия проведения </w:t>
      </w:r>
      <w:r w:rsidRPr="00BA3000">
        <w:rPr>
          <w:rFonts w:ascii="Times New Roman" w:eastAsia="Times New Roman" w:hAnsi="Times New Roman" w:cs="Times New Roman"/>
          <w:i/>
          <w:iCs/>
          <w:color w:val="000000"/>
          <w:kern w:val="0"/>
          <w:sz w:val="28"/>
          <w:szCs w:val="28"/>
          <w:lang w:eastAsia="ru-RU" w:bidi="ar-SA"/>
        </w:rPr>
        <w:t xml:space="preserve">текущей, промежуточной </w:t>
      </w:r>
      <w:r w:rsidRPr="00BA3000">
        <w:rPr>
          <w:rFonts w:ascii="Times New Roman" w:eastAsia="Times New Roman" w:hAnsi="Times New Roman" w:cs="Times New Roman"/>
          <w:color w:val="000000"/>
          <w:kern w:val="0"/>
          <w:sz w:val="28"/>
          <w:szCs w:val="28"/>
          <w:lang w:eastAsia="ru-RU" w:bidi="ar-SA"/>
        </w:rPr>
        <w:t xml:space="preserve">и </w:t>
      </w:r>
      <w:r w:rsidRPr="00BA3000">
        <w:rPr>
          <w:rFonts w:ascii="Times New Roman" w:eastAsia="Times New Roman" w:hAnsi="Times New Roman" w:cs="Times New Roman"/>
          <w:i/>
          <w:iCs/>
          <w:color w:val="000000"/>
          <w:kern w:val="0"/>
          <w:sz w:val="28"/>
          <w:szCs w:val="28"/>
          <w:lang w:eastAsia="ru-RU" w:bidi="ar-SA"/>
        </w:rPr>
        <w:t xml:space="preserve">итоговой </w:t>
      </w:r>
      <w:r w:rsidRPr="00BA3000">
        <w:rPr>
          <w:rFonts w:ascii="Times New Roman" w:eastAsia="Times New Roman" w:hAnsi="Times New Roman" w:cs="Times New Roman"/>
          <w:color w:val="000000"/>
          <w:kern w:val="0"/>
          <w:sz w:val="28"/>
          <w:szCs w:val="28"/>
          <w:lang w:eastAsia="ru-RU" w:bidi="ar-SA"/>
        </w:rPr>
        <w:t xml:space="preserve">(по итогам освоения АООП НОО) </w:t>
      </w:r>
      <w:r w:rsidRPr="00BA3000">
        <w:rPr>
          <w:rFonts w:ascii="Times New Roman" w:eastAsia="Times New Roman" w:hAnsi="Times New Roman" w:cs="Times New Roman"/>
          <w:i/>
          <w:iCs/>
          <w:color w:val="000000"/>
          <w:kern w:val="0"/>
          <w:sz w:val="28"/>
          <w:szCs w:val="28"/>
          <w:lang w:eastAsia="ru-RU" w:bidi="ar-SA"/>
        </w:rPr>
        <w:t xml:space="preserve">аттестации </w:t>
      </w:r>
      <w:proofErr w:type="gramStart"/>
      <w:r w:rsidRPr="00BA3000">
        <w:rPr>
          <w:rFonts w:ascii="Times New Roman" w:eastAsia="Times New Roman" w:hAnsi="Times New Roman" w:cs="Times New Roman"/>
          <w:color w:val="000000"/>
          <w:kern w:val="0"/>
          <w:sz w:val="28"/>
          <w:szCs w:val="28"/>
          <w:lang w:eastAsia="ru-RU" w:bidi="ar-SA"/>
        </w:rPr>
        <w:t>обучающихся</w:t>
      </w:r>
      <w:proofErr w:type="gramEnd"/>
      <w:r w:rsidRPr="00BA3000">
        <w:rPr>
          <w:rFonts w:ascii="Times New Roman" w:eastAsia="Times New Roman" w:hAnsi="Times New Roman" w:cs="Times New Roman"/>
          <w:color w:val="000000"/>
          <w:kern w:val="0"/>
          <w:sz w:val="28"/>
          <w:szCs w:val="28"/>
          <w:lang w:eastAsia="ru-RU" w:bidi="ar-SA"/>
        </w:rPr>
        <w:t xml:space="preserve"> с ЗПР включают: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 привычную обстановку в классе (присутствие своего учителя, наличие привычных для обучающихся </w:t>
      </w:r>
      <w:proofErr w:type="spellStart"/>
      <w:r w:rsidRPr="00BA3000">
        <w:rPr>
          <w:rFonts w:ascii="Times New Roman" w:eastAsia="Times New Roman" w:hAnsi="Times New Roman" w:cs="Times New Roman"/>
          <w:color w:val="000000"/>
          <w:kern w:val="0"/>
          <w:sz w:val="28"/>
          <w:szCs w:val="28"/>
          <w:lang w:eastAsia="ru-RU" w:bidi="ar-SA"/>
        </w:rPr>
        <w:t>мнестических</w:t>
      </w:r>
      <w:proofErr w:type="spellEnd"/>
      <w:r w:rsidRPr="00BA3000">
        <w:rPr>
          <w:rFonts w:ascii="Times New Roman" w:eastAsia="Times New Roman" w:hAnsi="Times New Roman" w:cs="Times New Roman"/>
          <w:color w:val="000000"/>
          <w:kern w:val="0"/>
          <w:sz w:val="28"/>
          <w:szCs w:val="28"/>
          <w:lang w:eastAsia="ru-RU" w:bidi="ar-SA"/>
        </w:rPr>
        <w:t xml:space="preserve"> опор: наглядных схем, шаблонов общего хода выполнения заданий); </w:t>
      </w:r>
    </w:p>
    <w:p w:rsid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присутствие в начале работы этапа общей организации деятельности;</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 </w:t>
      </w:r>
      <w:proofErr w:type="spellStart"/>
      <w:r w:rsidRPr="00BA3000">
        <w:rPr>
          <w:rFonts w:ascii="Times New Roman" w:eastAsia="Times New Roman" w:hAnsi="Times New Roman" w:cs="Times New Roman"/>
          <w:color w:val="000000"/>
          <w:kern w:val="0"/>
          <w:sz w:val="28"/>
          <w:szCs w:val="28"/>
          <w:lang w:eastAsia="ru-RU" w:bidi="ar-SA"/>
        </w:rPr>
        <w:t>адаптирование</w:t>
      </w:r>
      <w:proofErr w:type="spellEnd"/>
      <w:r w:rsidRPr="00BA3000">
        <w:rPr>
          <w:rFonts w:ascii="Times New Roman" w:eastAsia="Times New Roman" w:hAnsi="Times New Roman" w:cs="Times New Roman"/>
          <w:color w:val="000000"/>
          <w:kern w:val="0"/>
          <w:sz w:val="28"/>
          <w:szCs w:val="28"/>
          <w:lang w:eastAsia="ru-RU" w:bidi="ar-SA"/>
        </w:rPr>
        <w:t xml:space="preserve"> инструкции с учетом особых образовательных потребностей и индивидуальных трудностей обучающихся с ЗПР: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1) упрощение формулировок по грамматическому и семантическому оформлению;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2) упрощение </w:t>
      </w:r>
      <w:proofErr w:type="spellStart"/>
      <w:r w:rsidRPr="00BA3000">
        <w:rPr>
          <w:rFonts w:ascii="Times New Roman" w:eastAsia="Times New Roman" w:hAnsi="Times New Roman" w:cs="Times New Roman"/>
          <w:color w:val="000000"/>
          <w:kern w:val="0"/>
          <w:sz w:val="28"/>
          <w:szCs w:val="28"/>
          <w:lang w:eastAsia="ru-RU" w:bidi="ar-SA"/>
        </w:rPr>
        <w:t>многозвеньевой</w:t>
      </w:r>
      <w:proofErr w:type="spellEnd"/>
      <w:r w:rsidRPr="00BA3000">
        <w:rPr>
          <w:rFonts w:ascii="Times New Roman" w:eastAsia="Times New Roman" w:hAnsi="Times New Roman" w:cs="Times New Roman"/>
          <w:color w:val="000000"/>
          <w:kern w:val="0"/>
          <w:sz w:val="28"/>
          <w:szCs w:val="28"/>
          <w:lang w:eastAsia="ru-RU" w:bidi="ar-SA"/>
        </w:rPr>
        <w:t xml:space="preserve"> инструкции посредством деления ее на короткие смысловые единицы, задающие </w:t>
      </w:r>
      <w:proofErr w:type="spellStart"/>
      <w:r w:rsidRPr="00BA3000">
        <w:rPr>
          <w:rFonts w:ascii="Times New Roman" w:eastAsia="Times New Roman" w:hAnsi="Times New Roman" w:cs="Times New Roman"/>
          <w:color w:val="000000"/>
          <w:kern w:val="0"/>
          <w:sz w:val="28"/>
          <w:szCs w:val="28"/>
          <w:lang w:eastAsia="ru-RU" w:bidi="ar-SA"/>
        </w:rPr>
        <w:t>поэтапность</w:t>
      </w:r>
      <w:proofErr w:type="spellEnd"/>
      <w:r w:rsidRPr="00BA3000">
        <w:rPr>
          <w:rFonts w:ascii="Times New Roman" w:eastAsia="Times New Roman" w:hAnsi="Times New Roman" w:cs="Times New Roman"/>
          <w:color w:val="000000"/>
          <w:kern w:val="0"/>
          <w:sz w:val="28"/>
          <w:szCs w:val="28"/>
          <w:lang w:eastAsia="ru-RU" w:bidi="ar-SA"/>
        </w:rPr>
        <w:t xml:space="preserve"> (</w:t>
      </w:r>
      <w:proofErr w:type="spellStart"/>
      <w:r w:rsidRPr="00BA3000">
        <w:rPr>
          <w:rFonts w:ascii="Times New Roman" w:eastAsia="Times New Roman" w:hAnsi="Times New Roman" w:cs="Times New Roman"/>
          <w:color w:val="000000"/>
          <w:kern w:val="0"/>
          <w:sz w:val="28"/>
          <w:szCs w:val="28"/>
          <w:lang w:eastAsia="ru-RU" w:bidi="ar-SA"/>
        </w:rPr>
        <w:t>пошаговость</w:t>
      </w:r>
      <w:proofErr w:type="spellEnd"/>
      <w:r w:rsidRPr="00BA3000">
        <w:rPr>
          <w:rFonts w:ascii="Times New Roman" w:eastAsia="Times New Roman" w:hAnsi="Times New Roman" w:cs="Times New Roman"/>
          <w:color w:val="000000"/>
          <w:kern w:val="0"/>
          <w:sz w:val="28"/>
          <w:szCs w:val="28"/>
          <w:lang w:eastAsia="ru-RU" w:bidi="ar-SA"/>
        </w:rPr>
        <w:t xml:space="preserve">) выполнения задания;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 при необходимости </w:t>
      </w:r>
      <w:proofErr w:type="spellStart"/>
      <w:r w:rsidRPr="00BA3000">
        <w:rPr>
          <w:rFonts w:ascii="Times New Roman" w:eastAsia="Times New Roman" w:hAnsi="Times New Roman" w:cs="Times New Roman"/>
          <w:color w:val="000000"/>
          <w:kern w:val="0"/>
          <w:sz w:val="28"/>
          <w:szCs w:val="28"/>
          <w:lang w:eastAsia="ru-RU" w:bidi="ar-SA"/>
        </w:rPr>
        <w:t>адаптирование</w:t>
      </w:r>
      <w:proofErr w:type="spellEnd"/>
      <w:r w:rsidRPr="00BA3000">
        <w:rPr>
          <w:rFonts w:ascii="Times New Roman" w:eastAsia="Times New Roman" w:hAnsi="Times New Roman" w:cs="Times New Roman"/>
          <w:color w:val="000000"/>
          <w:kern w:val="0"/>
          <w:sz w:val="28"/>
          <w:szCs w:val="28"/>
          <w:lang w:eastAsia="ru-RU" w:bidi="ar-SA"/>
        </w:rPr>
        <w:t xml:space="preserve"> текста задания с учетом особых образовательных потребностей и индивидуальных </w:t>
      </w:r>
      <w:proofErr w:type="gramStart"/>
      <w:r w:rsidRPr="00BA3000">
        <w:rPr>
          <w:rFonts w:ascii="Times New Roman" w:eastAsia="Times New Roman" w:hAnsi="Times New Roman" w:cs="Times New Roman"/>
          <w:color w:val="000000"/>
          <w:kern w:val="0"/>
          <w:sz w:val="28"/>
          <w:szCs w:val="28"/>
          <w:lang w:eastAsia="ru-RU" w:bidi="ar-SA"/>
        </w:rPr>
        <w:t>трудностей</w:t>
      </w:r>
      <w:proofErr w:type="gramEnd"/>
      <w:r w:rsidRPr="00BA3000">
        <w:rPr>
          <w:rFonts w:ascii="Times New Roman" w:eastAsia="Times New Roman" w:hAnsi="Times New Roman" w:cs="Times New Roman"/>
          <w:color w:val="000000"/>
          <w:kern w:val="0"/>
          <w:sz w:val="28"/>
          <w:szCs w:val="28"/>
          <w:lang w:eastAsia="ru-RU" w:bidi="ar-SA"/>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 при необходимости предоставление дифференцированной помощи: стимулирующей (одобрение, эмоциональная поддержка), организующей </w:t>
      </w:r>
      <w:r w:rsidRPr="00BA3000">
        <w:rPr>
          <w:rFonts w:ascii="Times New Roman" w:eastAsia="Times New Roman" w:hAnsi="Times New Roman" w:cs="Times New Roman"/>
          <w:color w:val="000000"/>
          <w:kern w:val="0"/>
          <w:sz w:val="28"/>
          <w:szCs w:val="28"/>
          <w:lang w:eastAsia="ru-RU" w:bidi="ar-SA"/>
        </w:rPr>
        <w:lastRenderedPageBreak/>
        <w:t xml:space="preserve">(привлечение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 увеличение времени на выполнение заданий;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 возможность организации короткого перерыва (10-15 мин) при нарастании в поведении ребенка проявлений утомления, истощения;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 недопустимыми являются негативные реакции со стороны педагога, создание ситуаций, приводящих к </w:t>
      </w:r>
      <w:proofErr w:type="gramStart"/>
      <w:r w:rsidRPr="00BA3000">
        <w:rPr>
          <w:rFonts w:ascii="Times New Roman" w:eastAsia="Times New Roman" w:hAnsi="Times New Roman" w:cs="Times New Roman"/>
          <w:color w:val="000000"/>
          <w:kern w:val="0"/>
          <w:sz w:val="28"/>
          <w:szCs w:val="28"/>
          <w:lang w:eastAsia="ru-RU" w:bidi="ar-SA"/>
        </w:rPr>
        <w:t>эмоциональному</w:t>
      </w:r>
      <w:proofErr w:type="gramEnd"/>
      <w:r w:rsidRPr="00BA3000">
        <w:rPr>
          <w:rFonts w:ascii="Times New Roman" w:eastAsia="Times New Roman" w:hAnsi="Times New Roman" w:cs="Times New Roman"/>
          <w:color w:val="000000"/>
          <w:kern w:val="0"/>
          <w:sz w:val="28"/>
          <w:szCs w:val="28"/>
          <w:lang w:eastAsia="ru-RU" w:bidi="ar-SA"/>
        </w:rPr>
        <w:t xml:space="preserve"> </w:t>
      </w:r>
      <w:proofErr w:type="spellStart"/>
      <w:r w:rsidRPr="00BA3000">
        <w:rPr>
          <w:rFonts w:ascii="Times New Roman" w:eastAsia="Times New Roman" w:hAnsi="Times New Roman" w:cs="Times New Roman"/>
          <w:color w:val="000000"/>
          <w:kern w:val="0"/>
          <w:sz w:val="28"/>
          <w:szCs w:val="28"/>
          <w:lang w:eastAsia="ru-RU" w:bidi="ar-SA"/>
        </w:rPr>
        <w:t>травмированию</w:t>
      </w:r>
      <w:proofErr w:type="spellEnd"/>
      <w:r w:rsidRPr="00BA3000">
        <w:rPr>
          <w:rFonts w:ascii="Times New Roman" w:eastAsia="Times New Roman" w:hAnsi="Times New Roman" w:cs="Times New Roman"/>
          <w:color w:val="000000"/>
          <w:kern w:val="0"/>
          <w:sz w:val="28"/>
          <w:szCs w:val="28"/>
          <w:lang w:eastAsia="ru-RU" w:bidi="ar-SA"/>
        </w:rPr>
        <w:t xml:space="preserve"> ребенка. </w:t>
      </w:r>
    </w:p>
    <w:p w:rsidR="00EE367D"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Система оценки достижения </w:t>
      </w:r>
      <w:proofErr w:type="gramStart"/>
      <w:r w:rsidRPr="00BA3000">
        <w:rPr>
          <w:rFonts w:ascii="Times New Roman" w:eastAsia="Times New Roman" w:hAnsi="Times New Roman" w:cs="Times New Roman"/>
          <w:color w:val="000000"/>
          <w:kern w:val="0"/>
          <w:sz w:val="28"/>
          <w:szCs w:val="28"/>
          <w:lang w:eastAsia="ru-RU" w:bidi="ar-SA"/>
        </w:rPr>
        <w:t>обучающимися</w:t>
      </w:r>
      <w:proofErr w:type="gramEnd"/>
      <w:r w:rsidRPr="00BA3000">
        <w:rPr>
          <w:rFonts w:ascii="Times New Roman" w:eastAsia="Times New Roman" w:hAnsi="Times New Roman" w:cs="Times New Roman"/>
          <w:color w:val="000000"/>
          <w:kern w:val="0"/>
          <w:sz w:val="28"/>
          <w:szCs w:val="28"/>
          <w:lang w:eastAsia="ru-RU" w:bidi="ar-SA"/>
        </w:rPr>
        <w:t xml:space="preserve"> с ЗПР планируемых результатов освоения АООП НОО предусматрива</w:t>
      </w:r>
      <w:r>
        <w:rPr>
          <w:rFonts w:ascii="Times New Roman" w:eastAsia="Times New Roman" w:hAnsi="Times New Roman" w:cs="Times New Roman"/>
          <w:color w:val="000000"/>
          <w:kern w:val="0"/>
          <w:sz w:val="28"/>
          <w:szCs w:val="28"/>
          <w:lang w:eastAsia="ru-RU" w:bidi="ar-SA"/>
        </w:rPr>
        <w:t>ет</w:t>
      </w:r>
      <w:r w:rsidRPr="00BA3000">
        <w:rPr>
          <w:rFonts w:ascii="Times New Roman" w:eastAsia="Times New Roman" w:hAnsi="Times New Roman" w:cs="Times New Roman"/>
          <w:color w:val="000000"/>
          <w:kern w:val="0"/>
          <w:sz w:val="28"/>
          <w:szCs w:val="28"/>
          <w:lang w:eastAsia="ru-RU" w:bidi="ar-SA"/>
        </w:rPr>
        <w:t xml:space="preserve"> оценку достижения обучающимися с ЗПР планируемых результатов освоения программы коррекционной работы.</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b/>
          <w:bCs/>
          <w:color w:val="000000"/>
          <w:kern w:val="0"/>
          <w:sz w:val="28"/>
          <w:szCs w:val="28"/>
          <w:lang w:eastAsia="ru-RU" w:bidi="ar-SA"/>
        </w:rPr>
        <w:t xml:space="preserve">Оценка достижения обучающимися с задержкой психического </w:t>
      </w:r>
      <w:proofErr w:type="gramStart"/>
      <w:r w:rsidRPr="00BA3000">
        <w:rPr>
          <w:rFonts w:ascii="Times New Roman" w:eastAsia="Times New Roman" w:hAnsi="Times New Roman" w:cs="Times New Roman"/>
          <w:b/>
          <w:bCs/>
          <w:color w:val="000000"/>
          <w:kern w:val="0"/>
          <w:sz w:val="28"/>
          <w:szCs w:val="28"/>
          <w:lang w:eastAsia="ru-RU" w:bidi="ar-SA"/>
        </w:rPr>
        <w:t>развития планируемых результатов освоения программы коррекционной работы</w:t>
      </w:r>
      <w:proofErr w:type="gramEnd"/>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proofErr w:type="gramStart"/>
      <w:r w:rsidRPr="00BA3000">
        <w:rPr>
          <w:rFonts w:ascii="Times New Roman" w:eastAsia="Times New Roman" w:hAnsi="Times New Roman" w:cs="Times New Roman"/>
          <w:color w:val="000000"/>
          <w:kern w:val="0"/>
          <w:sz w:val="28"/>
          <w:szCs w:val="28"/>
          <w:lang w:eastAsia="ru-RU" w:bidi="ar-SA"/>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При определении подходов к осуществлению оценки результатов освоения </w:t>
      </w:r>
      <w:proofErr w:type="gramStart"/>
      <w:r w:rsidRPr="00BA3000">
        <w:rPr>
          <w:rFonts w:ascii="Times New Roman" w:eastAsia="Times New Roman" w:hAnsi="Times New Roman" w:cs="Times New Roman"/>
          <w:color w:val="000000"/>
          <w:kern w:val="0"/>
          <w:sz w:val="28"/>
          <w:szCs w:val="28"/>
          <w:lang w:eastAsia="ru-RU" w:bidi="ar-SA"/>
        </w:rPr>
        <w:t>обучающимися</w:t>
      </w:r>
      <w:proofErr w:type="gramEnd"/>
      <w:r w:rsidRPr="00BA3000">
        <w:rPr>
          <w:rFonts w:ascii="Times New Roman" w:eastAsia="Times New Roman" w:hAnsi="Times New Roman" w:cs="Times New Roman"/>
          <w:color w:val="000000"/>
          <w:kern w:val="0"/>
          <w:sz w:val="28"/>
          <w:szCs w:val="28"/>
          <w:lang w:eastAsia="ru-RU" w:bidi="ar-SA"/>
        </w:rPr>
        <w:t xml:space="preserve"> с ЗПР программы коррекционной работы целесообразно опираться на следующие принципы: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lastRenderedPageBreak/>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BA3000">
        <w:rPr>
          <w:rFonts w:ascii="Times New Roman" w:eastAsia="Times New Roman" w:hAnsi="Times New Roman" w:cs="Times New Roman"/>
          <w:color w:val="000000"/>
          <w:kern w:val="0"/>
          <w:sz w:val="28"/>
          <w:szCs w:val="28"/>
          <w:lang w:eastAsia="ru-RU" w:bidi="ar-SA"/>
        </w:rPr>
        <w:t>процесса осуществления оценки результатов освоения программы коррекционной работы</w:t>
      </w:r>
      <w:proofErr w:type="gramEnd"/>
      <w:r w:rsidRPr="00BA3000">
        <w:rPr>
          <w:rFonts w:ascii="Times New Roman" w:eastAsia="Times New Roman" w:hAnsi="Times New Roman" w:cs="Times New Roman"/>
          <w:color w:val="000000"/>
          <w:kern w:val="0"/>
          <w:sz w:val="28"/>
          <w:szCs w:val="28"/>
          <w:lang w:eastAsia="ru-RU" w:bidi="ar-SA"/>
        </w:rPr>
        <w:t xml:space="preserve">.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Основным объектом оценки достижений планируемых результатов освоения </w:t>
      </w:r>
      <w:proofErr w:type="gramStart"/>
      <w:r w:rsidRPr="00BA3000">
        <w:rPr>
          <w:rFonts w:ascii="Times New Roman" w:eastAsia="Times New Roman" w:hAnsi="Times New Roman" w:cs="Times New Roman"/>
          <w:color w:val="000000"/>
          <w:kern w:val="0"/>
          <w:sz w:val="28"/>
          <w:szCs w:val="28"/>
          <w:lang w:eastAsia="ru-RU" w:bidi="ar-SA"/>
        </w:rPr>
        <w:t>обучающимися</w:t>
      </w:r>
      <w:proofErr w:type="gramEnd"/>
      <w:r w:rsidRPr="00BA3000">
        <w:rPr>
          <w:rFonts w:ascii="Times New Roman" w:eastAsia="Times New Roman" w:hAnsi="Times New Roman" w:cs="Times New Roman"/>
          <w:color w:val="000000"/>
          <w:kern w:val="0"/>
          <w:sz w:val="28"/>
          <w:szCs w:val="28"/>
          <w:lang w:eastAsia="ru-RU" w:bidi="ar-SA"/>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EE367D" w:rsidRPr="00BA3000" w:rsidRDefault="00EE367D" w:rsidP="00151299">
      <w:pPr>
        <w:pStyle w:val="Default"/>
        <w:spacing w:line="360" w:lineRule="auto"/>
        <w:ind w:firstLine="708"/>
        <w:jc w:val="both"/>
        <w:rPr>
          <w:rFonts w:eastAsia="Times New Roman"/>
          <w:sz w:val="28"/>
          <w:szCs w:val="28"/>
          <w:lang w:eastAsia="ru-RU"/>
        </w:rPr>
      </w:pPr>
      <w:r w:rsidRPr="00BA3000">
        <w:rPr>
          <w:rFonts w:eastAsia="Times New Roman"/>
          <w:sz w:val="28"/>
          <w:szCs w:val="28"/>
          <w:lang w:eastAsia="ru-RU"/>
        </w:rPr>
        <w:t xml:space="preserve">Оценка результатов освоения </w:t>
      </w:r>
      <w:proofErr w:type="gramStart"/>
      <w:r w:rsidRPr="00BA3000">
        <w:rPr>
          <w:rFonts w:eastAsia="Times New Roman"/>
          <w:sz w:val="28"/>
          <w:szCs w:val="28"/>
          <w:lang w:eastAsia="ru-RU"/>
        </w:rPr>
        <w:t>обучающимися</w:t>
      </w:r>
      <w:proofErr w:type="gramEnd"/>
      <w:r w:rsidRPr="00BA3000">
        <w:rPr>
          <w:rFonts w:eastAsia="Times New Roman"/>
          <w:sz w:val="28"/>
          <w:szCs w:val="28"/>
          <w:lang w:eastAsia="ru-RU"/>
        </w:rPr>
        <w:t xml:space="preserve"> с ЗПР программы коррекционной работы может осуществляться с помощью </w:t>
      </w:r>
      <w:r w:rsidRPr="00967BB5">
        <w:rPr>
          <w:rFonts w:eastAsia="Times New Roman"/>
          <w:color w:val="auto"/>
          <w:sz w:val="28"/>
          <w:szCs w:val="28"/>
          <w:lang w:eastAsia="ru-RU"/>
        </w:rPr>
        <w:t>мониторинговых процедур.</w:t>
      </w:r>
      <w:r w:rsidRPr="00BA3000">
        <w:rPr>
          <w:rFonts w:eastAsia="Times New Roman"/>
          <w:color w:val="FF0000"/>
          <w:sz w:val="28"/>
          <w:szCs w:val="28"/>
          <w:lang w:eastAsia="ru-RU"/>
        </w:rPr>
        <w:t xml:space="preserve"> </w:t>
      </w:r>
      <w:r w:rsidRPr="004D2C60">
        <w:rPr>
          <w:rFonts w:eastAsia="Times New Roman"/>
          <w:color w:val="auto"/>
          <w:sz w:val="28"/>
          <w:szCs w:val="28"/>
          <w:lang w:eastAsia="ru-RU"/>
        </w:rPr>
        <w:t>Н</w:t>
      </w:r>
      <w:r w:rsidRPr="00BA3000">
        <w:rPr>
          <w:rFonts w:eastAsia="Times New Roman"/>
          <w:sz w:val="28"/>
          <w:szCs w:val="28"/>
          <w:lang w:eastAsia="ru-RU"/>
        </w:rPr>
        <w:t xml:space="preserve">епрерывность, </w:t>
      </w:r>
      <w:proofErr w:type="spellStart"/>
      <w:r w:rsidRPr="00BA3000">
        <w:rPr>
          <w:rFonts w:eastAsia="Times New Roman"/>
          <w:sz w:val="28"/>
          <w:szCs w:val="28"/>
          <w:lang w:eastAsia="ru-RU"/>
        </w:rPr>
        <w:t>диагностичность</w:t>
      </w:r>
      <w:proofErr w:type="spellEnd"/>
      <w:r w:rsidRPr="00BA3000">
        <w:rPr>
          <w:rFonts w:eastAsia="Times New Roman"/>
          <w:sz w:val="28"/>
          <w:szCs w:val="28"/>
          <w:lang w:eastAsia="ru-RU"/>
        </w:rPr>
        <w:t>, научность, информативность, наличие обратной связи</w:t>
      </w:r>
      <w:r>
        <w:rPr>
          <w:rFonts w:eastAsia="Times New Roman"/>
          <w:sz w:val="28"/>
          <w:szCs w:val="28"/>
          <w:lang w:eastAsia="ru-RU"/>
        </w:rPr>
        <w:t xml:space="preserve"> мониторинга</w:t>
      </w:r>
      <w:r w:rsidRPr="00BA3000">
        <w:rPr>
          <w:rFonts w:eastAsia="Times New Roman"/>
          <w:sz w:val="28"/>
          <w:szCs w:val="28"/>
          <w:lang w:eastAsia="ru-RU"/>
        </w:rPr>
        <w:t xml:space="preserve">, позволяет осуществить не только оценку достижений планируемых результатов освоения </w:t>
      </w:r>
      <w:proofErr w:type="gramStart"/>
      <w:r w:rsidRPr="00BA3000">
        <w:rPr>
          <w:rFonts w:eastAsia="Times New Roman"/>
          <w:sz w:val="28"/>
          <w:szCs w:val="28"/>
          <w:lang w:eastAsia="ru-RU"/>
        </w:rPr>
        <w:t>обучающимися</w:t>
      </w:r>
      <w:proofErr w:type="gramEnd"/>
      <w:r w:rsidRPr="00BA3000">
        <w:rPr>
          <w:rFonts w:eastAsia="Times New Roman"/>
          <w:sz w:val="28"/>
          <w:szCs w:val="28"/>
          <w:lang w:eastAsia="ru-RU"/>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BA3000">
        <w:rPr>
          <w:rFonts w:eastAsia="Times New Roman"/>
          <w:sz w:val="28"/>
          <w:szCs w:val="28"/>
          <w:lang w:eastAsia="ru-RU"/>
        </w:rPr>
        <w:t>обучающимися</w:t>
      </w:r>
      <w:proofErr w:type="gramEnd"/>
      <w:r w:rsidRPr="00BA3000">
        <w:rPr>
          <w:rFonts w:eastAsia="Times New Roman"/>
          <w:sz w:val="28"/>
          <w:szCs w:val="28"/>
          <w:lang w:eastAsia="ru-RU"/>
        </w:rPr>
        <w:t xml:space="preserve"> с ЗПР программы коррекционной работы использ</w:t>
      </w:r>
      <w:r>
        <w:rPr>
          <w:rFonts w:eastAsia="Times New Roman"/>
          <w:sz w:val="28"/>
          <w:szCs w:val="28"/>
          <w:lang w:eastAsia="ru-RU"/>
        </w:rPr>
        <w:t>уются</w:t>
      </w:r>
      <w:r w:rsidRPr="00BA3000">
        <w:rPr>
          <w:rFonts w:eastAsia="Times New Roman"/>
          <w:sz w:val="28"/>
          <w:szCs w:val="28"/>
          <w:lang w:eastAsia="ru-RU"/>
        </w:rPr>
        <w:t xml:space="preserve"> </w:t>
      </w:r>
      <w:r>
        <w:rPr>
          <w:rFonts w:eastAsia="Times New Roman"/>
          <w:sz w:val="28"/>
          <w:szCs w:val="28"/>
          <w:lang w:eastAsia="ru-RU"/>
        </w:rPr>
        <w:t>следующие</w:t>
      </w:r>
      <w:r w:rsidRPr="00BA3000">
        <w:rPr>
          <w:rFonts w:eastAsia="Times New Roman"/>
          <w:sz w:val="28"/>
          <w:szCs w:val="28"/>
          <w:lang w:eastAsia="ru-RU"/>
        </w:rPr>
        <w:t xml:space="preserve"> формы мониторинга: стартов</w:t>
      </w:r>
      <w:r>
        <w:rPr>
          <w:rFonts w:eastAsia="Times New Roman"/>
          <w:sz w:val="28"/>
          <w:szCs w:val="28"/>
          <w:lang w:eastAsia="ru-RU"/>
        </w:rPr>
        <w:t>ая</w:t>
      </w:r>
      <w:r w:rsidRPr="00BA3000">
        <w:rPr>
          <w:rFonts w:eastAsia="Times New Roman"/>
          <w:sz w:val="28"/>
          <w:szCs w:val="28"/>
          <w:lang w:eastAsia="ru-RU"/>
        </w:rPr>
        <w:t>, текущ</w:t>
      </w:r>
      <w:r>
        <w:rPr>
          <w:rFonts w:eastAsia="Times New Roman"/>
          <w:sz w:val="28"/>
          <w:szCs w:val="28"/>
          <w:lang w:eastAsia="ru-RU"/>
        </w:rPr>
        <w:t>ая</w:t>
      </w:r>
      <w:r w:rsidRPr="00BA3000">
        <w:rPr>
          <w:rFonts w:eastAsia="Times New Roman"/>
          <w:sz w:val="28"/>
          <w:szCs w:val="28"/>
          <w:lang w:eastAsia="ru-RU"/>
        </w:rPr>
        <w:t xml:space="preserve"> и финишн</w:t>
      </w:r>
      <w:r>
        <w:rPr>
          <w:rFonts w:eastAsia="Times New Roman"/>
          <w:sz w:val="28"/>
          <w:szCs w:val="28"/>
          <w:lang w:eastAsia="ru-RU"/>
        </w:rPr>
        <w:t>ая</w:t>
      </w:r>
      <w:r w:rsidRPr="00BA3000">
        <w:rPr>
          <w:rFonts w:eastAsia="Times New Roman"/>
          <w:sz w:val="28"/>
          <w:szCs w:val="28"/>
          <w:lang w:eastAsia="ru-RU"/>
        </w:rPr>
        <w:t xml:space="preserve"> диагностик</w:t>
      </w:r>
      <w:r>
        <w:rPr>
          <w:rFonts w:eastAsia="Times New Roman"/>
          <w:sz w:val="28"/>
          <w:szCs w:val="28"/>
          <w:lang w:eastAsia="ru-RU"/>
        </w:rPr>
        <w:t>а</w:t>
      </w:r>
      <w:r w:rsidRPr="00BA3000">
        <w:rPr>
          <w:rFonts w:eastAsia="Times New Roman"/>
          <w:sz w:val="28"/>
          <w:szCs w:val="28"/>
          <w:lang w:eastAsia="ru-RU"/>
        </w:rPr>
        <w:t xml:space="preserve">.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4D2C60">
        <w:rPr>
          <w:rFonts w:ascii="Times New Roman" w:eastAsia="Times New Roman" w:hAnsi="Times New Roman" w:cs="Times New Roman"/>
          <w:b/>
          <w:color w:val="000000"/>
          <w:kern w:val="0"/>
          <w:sz w:val="28"/>
          <w:szCs w:val="28"/>
          <w:lang w:eastAsia="ru-RU" w:bidi="ar-SA"/>
        </w:rPr>
        <w:t>Стартовая диагностика позволяет наряду с выявлением индивидуальных особых образовательных</w:t>
      </w:r>
      <w:r w:rsidRPr="00BA3000">
        <w:rPr>
          <w:rFonts w:ascii="Times New Roman" w:eastAsia="Times New Roman" w:hAnsi="Times New Roman" w:cs="Times New Roman"/>
          <w:color w:val="000000"/>
          <w:kern w:val="0"/>
          <w:sz w:val="28"/>
          <w:szCs w:val="28"/>
          <w:lang w:eastAsia="ru-RU" w:bidi="ar-SA"/>
        </w:rPr>
        <w:t xml:space="preserve">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4D2C60">
        <w:rPr>
          <w:rFonts w:ascii="Times New Roman" w:eastAsia="Times New Roman" w:hAnsi="Times New Roman" w:cs="Times New Roman"/>
          <w:b/>
          <w:color w:val="000000"/>
          <w:kern w:val="0"/>
          <w:sz w:val="28"/>
          <w:szCs w:val="28"/>
          <w:lang w:eastAsia="ru-RU" w:bidi="ar-SA"/>
        </w:rPr>
        <w:t>Текущая диагностика</w:t>
      </w:r>
      <w:r w:rsidRPr="00BA3000">
        <w:rPr>
          <w:rFonts w:ascii="Times New Roman" w:eastAsia="Times New Roman" w:hAnsi="Times New Roman" w:cs="Times New Roman"/>
          <w:color w:val="000000"/>
          <w:kern w:val="0"/>
          <w:sz w:val="28"/>
          <w:szCs w:val="28"/>
          <w:lang w:eastAsia="ru-RU" w:bidi="ar-SA"/>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w:t>
      </w:r>
      <w:r w:rsidRPr="00BA3000">
        <w:rPr>
          <w:rFonts w:ascii="Times New Roman" w:eastAsia="Times New Roman" w:hAnsi="Times New Roman" w:cs="Times New Roman"/>
          <w:color w:val="000000"/>
          <w:kern w:val="0"/>
          <w:sz w:val="28"/>
          <w:szCs w:val="28"/>
          <w:lang w:eastAsia="ru-RU" w:bidi="ar-SA"/>
        </w:rPr>
        <w:lastRenderedPageBreak/>
        <w:t xml:space="preserve">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BA3000">
        <w:rPr>
          <w:rFonts w:ascii="Times New Roman" w:eastAsia="Times New Roman" w:hAnsi="Times New Roman" w:cs="Times New Roman"/>
          <w:color w:val="000000"/>
          <w:kern w:val="0"/>
          <w:sz w:val="28"/>
          <w:szCs w:val="28"/>
          <w:lang w:eastAsia="ru-RU" w:bidi="ar-SA"/>
        </w:rPr>
        <w:t>неуспешности</w:t>
      </w:r>
      <w:proofErr w:type="spellEnd"/>
      <w:r w:rsidRPr="00BA3000">
        <w:rPr>
          <w:rFonts w:ascii="Times New Roman" w:eastAsia="Times New Roman" w:hAnsi="Times New Roman" w:cs="Times New Roman"/>
          <w:color w:val="000000"/>
          <w:kern w:val="0"/>
          <w:sz w:val="28"/>
          <w:szCs w:val="28"/>
          <w:lang w:eastAsia="ru-RU" w:bidi="ar-SA"/>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BA3000">
        <w:rPr>
          <w:rFonts w:ascii="Times New Roman" w:eastAsia="Times New Roman" w:hAnsi="Times New Roman" w:cs="Times New Roman"/>
          <w:color w:val="000000"/>
          <w:kern w:val="0"/>
          <w:sz w:val="28"/>
          <w:szCs w:val="28"/>
          <w:lang w:eastAsia="ru-RU" w:bidi="ar-SA"/>
        </w:rPr>
        <w:t>эксперсс-диагностики</w:t>
      </w:r>
      <w:proofErr w:type="spellEnd"/>
      <w:r w:rsidRPr="00BA3000">
        <w:rPr>
          <w:rFonts w:ascii="Times New Roman" w:eastAsia="Times New Roman" w:hAnsi="Times New Roman" w:cs="Times New Roman"/>
          <w:color w:val="000000"/>
          <w:kern w:val="0"/>
          <w:sz w:val="28"/>
          <w:szCs w:val="28"/>
          <w:lang w:eastAsia="ru-RU" w:bidi="ar-SA"/>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BA3000">
        <w:rPr>
          <w:rFonts w:ascii="Times New Roman" w:eastAsia="Times New Roman" w:hAnsi="Times New Roman" w:cs="Times New Roman"/>
          <w:color w:val="000000"/>
          <w:kern w:val="0"/>
          <w:sz w:val="28"/>
          <w:szCs w:val="28"/>
          <w:lang w:eastAsia="ru-RU" w:bidi="ar-SA"/>
        </w:rPr>
        <w:t>определенных</w:t>
      </w:r>
      <w:proofErr w:type="gramEnd"/>
      <w:r w:rsidRPr="00BA3000">
        <w:rPr>
          <w:rFonts w:ascii="Times New Roman" w:eastAsia="Times New Roman" w:hAnsi="Times New Roman" w:cs="Times New Roman"/>
          <w:color w:val="000000"/>
          <w:kern w:val="0"/>
          <w:sz w:val="28"/>
          <w:szCs w:val="28"/>
          <w:lang w:eastAsia="ru-RU" w:bidi="ar-SA"/>
        </w:rPr>
        <w:t xml:space="preserve"> корректив. </w:t>
      </w:r>
    </w:p>
    <w:p w:rsidR="00EE367D" w:rsidRDefault="00EE367D" w:rsidP="00151299">
      <w:pPr>
        <w:pStyle w:val="Default"/>
        <w:spacing w:line="360" w:lineRule="auto"/>
        <w:ind w:firstLine="708"/>
        <w:jc w:val="both"/>
        <w:rPr>
          <w:rFonts w:eastAsia="Times New Roman"/>
          <w:sz w:val="28"/>
          <w:szCs w:val="28"/>
          <w:lang w:eastAsia="ru-RU"/>
        </w:rPr>
      </w:pPr>
      <w:r w:rsidRPr="004D2C60">
        <w:rPr>
          <w:rFonts w:eastAsia="Times New Roman"/>
          <w:b/>
          <w:sz w:val="28"/>
          <w:szCs w:val="28"/>
          <w:lang w:eastAsia="ru-RU"/>
        </w:rPr>
        <w:t>Целью финишной</w:t>
      </w:r>
      <w:r>
        <w:rPr>
          <w:rFonts w:eastAsia="Times New Roman"/>
          <w:b/>
          <w:sz w:val="28"/>
          <w:szCs w:val="28"/>
          <w:lang w:eastAsia="ru-RU"/>
        </w:rPr>
        <w:t xml:space="preserve"> (промежуточной, итоговой)</w:t>
      </w:r>
      <w:r w:rsidRPr="004D2C60">
        <w:rPr>
          <w:rFonts w:eastAsia="Times New Roman"/>
          <w:b/>
          <w:sz w:val="28"/>
          <w:szCs w:val="28"/>
          <w:lang w:eastAsia="ru-RU"/>
        </w:rPr>
        <w:t xml:space="preserve"> диагностики</w:t>
      </w:r>
      <w:r w:rsidRPr="00BA3000">
        <w:rPr>
          <w:rFonts w:eastAsia="Times New Roman"/>
          <w:sz w:val="28"/>
          <w:szCs w:val="28"/>
          <w:lang w:eastAsia="ru-RU"/>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BA3000">
        <w:rPr>
          <w:rFonts w:eastAsia="Times New Roman"/>
          <w:sz w:val="28"/>
          <w:szCs w:val="28"/>
          <w:lang w:eastAsia="ru-RU"/>
        </w:rPr>
        <w:t>освоения</w:t>
      </w:r>
      <w:proofErr w:type="gramEnd"/>
      <w:r w:rsidRPr="00BA3000">
        <w:rPr>
          <w:rFonts w:eastAsia="Times New Roman"/>
          <w:sz w:val="28"/>
          <w:szCs w:val="28"/>
          <w:lang w:eastAsia="ru-RU"/>
        </w:rPr>
        <w:t xml:space="preserve"> обучающимися программы коррекционной работы. </w:t>
      </w:r>
    </w:p>
    <w:p w:rsidR="00EE367D" w:rsidRPr="00967BB5" w:rsidRDefault="00EE367D" w:rsidP="00151299">
      <w:pPr>
        <w:pStyle w:val="Default"/>
        <w:spacing w:line="360" w:lineRule="auto"/>
        <w:ind w:firstLine="708"/>
        <w:jc w:val="both"/>
        <w:rPr>
          <w:rFonts w:eastAsia="Times New Roman"/>
          <w:color w:val="auto"/>
          <w:sz w:val="28"/>
          <w:szCs w:val="28"/>
          <w:lang w:eastAsia="ru-RU"/>
        </w:rPr>
      </w:pPr>
      <w:r w:rsidRPr="00967BB5">
        <w:rPr>
          <w:rFonts w:eastAsia="Times New Roman"/>
          <w:color w:val="auto"/>
          <w:sz w:val="28"/>
          <w:szCs w:val="28"/>
          <w:lang w:eastAsia="ru-RU"/>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BA3000">
        <w:rPr>
          <w:rFonts w:ascii="Times New Roman" w:eastAsia="Times New Roman" w:hAnsi="Times New Roman" w:cs="Times New Roman"/>
          <w:color w:val="000000"/>
          <w:kern w:val="0"/>
          <w:sz w:val="28"/>
          <w:szCs w:val="28"/>
          <w:lang w:eastAsia="ru-RU" w:bidi="ar-SA"/>
        </w:rPr>
        <w:t>обучающимся</w:t>
      </w:r>
      <w:proofErr w:type="gramEnd"/>
      <w:r w:rsidRPr="00BA3000">
        <w:rPr>
          <w:rFonts w:ascii="Times New Roman" w:eastAsia="Times New Roman" w:hAnsi="Times New Roman" w:cs="Times New Roman"/>
          <w:color w:val="000000"/>
          <w:kern w:val="0"/>
          <w:sz w:val="28"/>
          <w:szCs w:val="28"/>
          <w:lang w:eastAsia="ru-RU" w:bidi="ar-SA"/>
        </w:rPr>
        <w:t xml:space="preserve">. </w:t>
      </w:r>
      <w:proofErr w:type="gramStart"/>
      <w:r w:rsidRPr="00BA3000">
        <w:rPr>
          <w:rFonts w:ascii="Times New Roman" w:eastAsia="Times New Roman" w:hAnsi="Times New Roman" w:cs="Times New Roman"/>
          <w:color w:val="000000"/>
          <w:kern w:val="0"/>
          <w:sz w:val="28"/>
          <w:szCs w:val="28"/>
          <w:lang w:eastAsia="ru-RU" w:bidi="ar-SA"/>
        </w:rPr>
        <w:t xml:space="preserve">Задачей такой экспертной группы является выработка общей оценки достижений обучающегося в сфере социальной </w:t>
      </w:r>
      <w:r w:rsidRPr="00BA3000">
        <w:rPr>
          <w:rFonts w:ascii="Calibri" w:eastAsia="Times New Roman" w:hAnsi="Calibri" w:cs="Calibri"/>
          <w:color w:val="000000"/>
          <w:kern w:val="0"/>
          <w:sz w:val="28"/>
          <w:szCs w:val="28"/>
          <w:lang w:eastAsia="ru-RU" w:bidi="ar-SA"/>
        </w:rPr>
        <w:t>(</w:t>
      </w:r>
      <w:r w:rsidRPr="00BA3000">
        <w:rPr>
          <w:rFonts w:ascii="Times New Roman" w:eastAsia="Times New Roman" w:hAnsi="Times New Roman" w:cs="Times New Roman"/>
          <w:color w:val="000000"/>
          <w:kern w:val="0"/>
          <w:sz w:val="28"/>
          <w:szCs w:val="28"/>
          <w:lang w:eastAsia="ru-RU" w:bidi="ar-SA"/>
        </w:rPr>
        <w:t>жизненной</w:t>
      </w:r>
      <w:r w:rsidRPr="00BA3000">
        <w:rPr>
          <w:rFonts w:ascii="Calibri" w:eastAsia="Times New Roman" w:hAnsi="Calibri" w:cs="Calibri"/>
          <w:color w:val="000000"/>
          <w:kern w:val="0"/>
          <w:sz w:val="28"/>
          <w:szCs w:val="28"/>
          <w:lang w:eastAsia="ru-RU" w:bidi="ar-SA"/>
        </w:rPr>
        <w:t xml:space="preserve">) </w:t>
      </w:r>
      <w:r w:rsidRPr="00BA3000">
        <w:rPr>
          <w:rFonts w:ascii="Times New Roman" w:eastAsia="Times New Roman" w:hAnsi="Times New Roman" w:cs="Times New Roman"/>
          <w:color w:val="000000"/>
          <w:kern w:val="0"/>
          <w:sz w:val="28"/>
          <w:szCs w:val="28"/>
          <w:lang w:eastAsia="ru-RU" w:bidi="ar-SA"/>
        </w:rPr>
        <w:t>компетенции, которая обязательно включает мнение семьи, близких ребенка.</w:t>
      </w:r>
      <w:proofErr w:type="gramEnd"/>
      <w:r w:rsidRPr="00BA3000">
        <w:rPr>
          <w:rFonts w:ascii="Times New Roman" w:eastAsia="Times New Roman" w:hAnsi="Times New Roman" w:cs="Times New Roman"/>
          <w:color w:val="000000"/>
          <w:kern w:val="0"/>
          <w:sz w:val="28"/>
          <w:szCs w:val="28"/>
          <w:lang w:eastAsia="ru-RU" w:bidi="ar-SA"/>
        </w:rPr>
        <w:t xml:space="preserve"> Основой оценки продвижения ребенка в социальной </w:t>
      </w:r>
      <w:r w:rsidRPr="00BA3000">
        <w:rPr>
          <w:rFonts w:ascii="Calibri" w:eastAsia="Times New Roman" w:hAnsi="Calibri" w:cs="Calibri"/>
          <w:color w:val="000000"/>
          <w:kern w:val="0"/>
          <w:sz w:val="28"/>
          <w:szCs w:val="28"/>
          <w:lang w:eastAsia="ru-RU" w:bidi="ar-SA"/>
        </w:rPr>
        <w:t>(</w:t>
      </w:r>
      <w:r w:rsidRPr="00BA3000">
        <w:rPr>
          <w:rFonts w:ascii="Times New Roman" w:eastAsia="Times New Roman" w:hAnsi="Times New Roman" w:cs="Times New Roman"/>
          <w:color w:val="000000"/>
          <w:kern w:val="0"/>
          <w:sz w:val="28"/>
          <w:szCs w:val="28"/>
          <w:lang w:eastAsia="ru-RU" w:bidi="ar-SA"/>
        </w:rPr>
        <w:t>жизненной</w:t>
      </w:r>
      <w:r w:rsidRPr="00BA3000">
        <w:rPr>
          <w:rFonts w:ascii="Calibri" w:eastAsia="Times New Roman" w:hAnsi="Calibri" w:cs="Calibri"/>
          <w:color w:val="000000"/>
          <w:kern w:val="0"/>
          <w:sz w:val="28"/>
          <w:szCs w:val="28"/>
          <w:lang w:eastAsia="ru-RU" w:bidi="ar-SA"/>
        </w:rPr>
        <w:t xml:space="preserve">) </w:t>
      </w:r>
      <w:r w:rsidRPr="00BA3000">
        <w:rPr>
          <w:rFonts w:ascii="Times New Roman" w:eastAsia="Times New Roman" w:hAnsi="Times New Roman" w:cs="Times New Roman"/>
          <w:color w:val="000000"/>
          <w:kern w:val="0"/>
          <w:sz w:val="28"/>
          <w:szCs w:val="28"/>
          <w:lang w:eastAsia="ru-RU" w:bidi="ar-SA"/>
        </w:rPr>
        <w:t xml:space="preserve">компетенции служит анализ изменений его поведения в повседневной жизни - в школе и дома.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lastRenderedPageBreak/>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BA3000">
        <w:rPr>
          <w:rFonts w:ascii="Times New Roman" w:eastAsia="Times New Roman" w:hAnsi="Times New Roman" w:cs="Times New Roman"/>
          <w:color w:val="000000"/>
          <w:kern w:val="0"/>
          <w:sz w:val="28"/>
          <w:szCs w:val="28"/>
          <w:lang w:eastAsia="ru-RU" w:bidi="ar-SA"/>
        </w:rPr>
        <w:t>развития</w:t>
      </w:r>
      <w:proofErr w:type="gramEnd"/>
      <w:r w:rsidRPr="00BA3000">
        <w:rPr>
          <w:rFonts w:ascii="Times New Roman" w:eastAsia="Times New Roman" w:hAnsi="Times New Roman" w:cs="Times New Roman"/>
          <w:color w:val="000000"/>
          <w:kern w:val="0"/>
          <w:sz w:val="28"/>
          <w:szCs w:val="28"/>
          <w:lang w:eastAsia="ru-RU" w:bidi="ar-SA"/>
        </w:rPr>
        <w:t xml:space="preserve"> на жизнедеятельность обучающихся, проявляется не только в учебно-познавательной деятельности, но и повседневной жизни. </w:t>
      </w:r>
    </w:p>
    <w:p w:rsidR="00EE367D" w:rsidRPr="00BA3000" w:rsidRDefault="00EE367D"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BA3000">
        <w:rPr>
          <w:rFonts w:ascii="Times New Roman" w:eastAsia="Times New Roman" w:hAnsi="Times New Roman" w:cs="Times New Roman"/>
          <w:color w:val="000000"/>
          <w:kern w:val="0"/>
          <w:sz w:val="28"/>
          <w:szCs w:val="28"/>
          <w:lang w:eastAsia="ru-RU" w:bidi="ar-SA"/>
        </w:rPr>
        <w:t>психолого-медико-педагогическое</w:t>
      </w:r>
      <w:proofErr w:type="spellEnd"/>
      <w:r w:rsidRPr="00BA3000">
        <w:rPr>
          <w:rFonts w:ascii="Times New Roman" w:eastAsia="Times New Roman" w:hAnsi="Times New Roman" w:cs="Times New Roman"/>
          <w:color w:val="000000"/>
          <w:kern w:val="0"/>
          <w:sz w:val="28"/>
          <w:szCs w:val="28"/>
          <w:lang w:eastAsia="ru-RU" w:bidi="ar-SA"/>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EE367D" w:rsidRPr="004C303B" w:rsidRDefault="00EE367D" w:rsidP="004C303B">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BA3000">
        <w:rPr>
          <w:rFonts w:ascii="Times New Roman" w:eastAsia="Times New Roman" w:hAnsi="Times New Roman" w:cs="Times New Roman"/>
          <w:color w:val="000000"/>
          <w:kern w:val="0"/>
          <w:sz w:val="28"/>
          <w:szCs w:val="28"/>
          <w:lang w:eastAsia="ru-RU" w:bidi="ar-SA"/>
        </w:rPr>
        <w:t xml:space="preserve">Результаты освоения </w:t>
      </w:r>
      <w:proofErr w:type="gramStart"/>
      <w:r w:rsidRPr="00BA3000">
        <w:rPr>
          <w:rFonts w:ascii="Times New Roman" w:eastAsia="Times New Roman" w:hAnsi="Times New Roman" w:cs="Times New Roman"/>
          <w:color w:val="000000"/>
          <w:kern w:val="0"/>
          <w:sz w:val="28"/>
          <w:szCs w:val="28"/>
          <w:lang w:eastAsia="ru-RU" w:bidi="ar-SA"/>
        </w:rPr>
        <w:t>обучающимися</w:t>
      </w:r>
      <w:proofErr w:type="gramEnd"/>
      <w:r w:rsidRPr="00BA3000">
        <w:rPr>
          <w:rFonts w:ascii="Times New Roman" w:eastAsia="Times New Roman" w:hAnsi="Times New Roman" w:cs="Times New Roman"/>
          <w:color w:val="000000"/>
          <w:kern w:val="0"/>
          <w:sz w:val="28"/>
          <w:szCs w:val="28"/>
          <w:lang w:eastAsia="ru-RU" w:bidi="ar-SA"/>
        </w:rPr>
        <w:t xml:space="preserve"> с ЗПР программы коррекционной работы не выносятся на итоговую оценку. </w:t>
      </w:r>
    </w:p>
    <w:p w:rsidR="005A7AD2" w:rsidRPr="00A52854" w:rsidRDefault="005A7AD2" w:rsidP="004C303B">
      <w:pPr>
        <w:pStyle w:val="2"/>
        <w:numPr>
          <w:ilvl w:val="1"/>
          <w:numId w:val="13"/>
        </w:numPr>
        <w:spacing w:line="360" w:lineRule="auto"/>
        <w:ind w:left="0" w:firstLine="709"/>
        <w:jc w:val="center"/>
        <w:rPr>
          <w:rFonts w:ascii="Times New Roman" w:hAnsi="Times New Roman"/>
          <w:color w:val="auto"/>
          <w:sz w:val="28"/>
          <w:szCs w:val="24"/>
          <w:lang w:eastAsia="ar-SA" w:bidi="ar-SA"/>
        </w:rPr>
      </w:pPr>
      <w:r w:rsidRPr="00A52854">
        <w:rPr>
          <w:rFonts w:ascii="Times New Roman" w:hAnsi="Times New Roman"/>
          <w:color w:val="auto"/>
          <w:sz w:val="28"/>
          <w:szCs w:val="24"/>
          <w:lang w:eastAsia="ar-SA" w:bidi="ar-SA"/>
        </w:rPr>
        <w:t>1.3.2. Система оценки достижений обучающихся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(вариант 7.2)</w:t>
      </w:r>
    </w:p>
    <w:p w:rsidR="002972CA" w:rsidRDefault="002972CA" w:rsidP="00151299">
      <w:pPr>
        <w:pStyle w:val="Default"/>
        <w:spacing w:line="360" w:lineRule="auto"/>
        <w:ind w:firstLine="708"/>
        <w:jc w:val="both"/>
        <w:rPr>
          <w:rFonts w:eastAsia="Times New Roman"/>
          <w:sz w:val="28"/>
          <w:szCs w:val="28"/>
          <w:lang w:eastAsia="ru-RU"/>
        </w:rPr>
      </w:pPr>
    </w:p>
    <w:p w:rsidR="00AA7515" w:rsidRPr="007E70E5" w:rsidRDefault="00AA7515" w:rsidP="00151299">
      <w:pPr>
        <w:pStyle w:val="Default"/>
        <w:spacing w:line="360" w:lineRule="auto"/>
        <w:ind w:firstLine="708"/>
        <w:jc w:val="both"/>
        <w:rPr>
          <w:rFonts w:eastAsia="Times New Roman"/>
          <w:sz w:val="28"/>
          <w:szCs w:val="28"/>
          <w:lang w:eastAsia="ru-RU"/>
        </w:rPr>
      </w:pPr>
      <w:proofErr w:type="gramStart"/>
      <w:r w:rsidRPr="007E70E5">
        <w:rPr>
          <w:rFonts w:eastAsia="Times New Roman"/>
          <w:sz w:val="28"/>
          <w:szCs w:val="28"/>
          <w:lang w:eastAsia="ru-RU"/>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w:t>
      </w:r>
      <w:r>
        <w:rPr>
          <w:rFonts w:eastAsia="Times New Roman"/>
          <w:sz w:val="28"/>
          <w:szCs w:val="28"/>
          <w:lang w:eastAsia="ru-RU"/>
        </w:rPr>
        <w:t xml:space="preserve"> </w:t>
      </w:r>
      <w:r w:rsidRPr="007E70E5">
        <w:rPr>
          <w:rFonts w:eastAsia="Times New Roman"/>
          <w:sz w:val="28"/>
          <w:szCs w:val="28"/>
          <w:lang w:eastAsia="ru-RU"/>
        </w:rPr>
        <w:t xml:space="preserve">образования, что предполагает вовлечённость в оценочную деятельность как педагогов, так и обучающихся и их родителей (законных представителей). </w:t>
      </w:r>
      <w:proofErr w:type="gramEnd"/>
    </w:p>
    <w:p w:rsidR="00AA7515" w:rsidRPr="007E70E5"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7E70E5">
        <w:rPr>
          <w:rFonts w:ascii="Times New Roman" w:eastAsia="Times New Roman" w:hAnsi="Times New Roman" w:cs="Times New Roman"/>
          <w:color w:val="000000"/>
          <w:kern w:val="0"/>
          <w:sz w:val="28"/>
          <w:szCs w:val="28"/>
          <w:lang w:eastAsia="ru-RU" w:bidi="ar-SA"/>
        </w:rPr>
        <w:lastRenderedPageBreak/>
        <w:t xml:space="preserve">В соответствии с ФГОС НОО </w:t>
      </w:r>
      <w:proofErr w:type="gramStart"/>
      <w:r w:rsidRPr="007E70E5">
        <w:rPr>
          <w:rFonts w:ascii="Times New Roman" w:eastAsia="Times New Roman" w:hAnsi="Times New Roman" w:cs="Times New Roman"/>
          <w:color w:val="000000"/>
          <w:kern w:val="0"/>
          <w:sz w:val="28"/>
          <w:szCs w:val="28"/>
          <w:lang w:eastAsia="ru-RU" w:bidi="ar-SA"/>
        </w:rPr>
        <w:t>обучающихся</w:t>
      </w:r>
      <w:proofErr w:type="gramEnd"/>
      <w:r w:rsidRPr="007E70E5">
        <w:rPr>
          <w:rFonts w:ascii="Times New Roman" w:eastAsia="Times New Roman" w:hAnsi="Times New Roman" w:cs="Times New Roman"/>
          <w:color w:val="000000"/>
          <w:kern w:val="0"/>
          <w:sz w:val="28"/>
          <w:szCs w:val="28"/>
          <w:lang w:eastAsia="ru-RU" w:bidi="ar-SA"/>
        </w:rPr>
        <w:t xml:space="preserve"> с ОВЗ основным объектом системы оценки, её содержательной и </w:t>
      </w:r>
      <w:proofErr w:type="spellStart"/>
      <w:r w:rsidRPr="007E70E5">
        <w:rPr>
          <w:rFonts w:ascii="Times New Roman" w:eastAsia="Times New Roman" w:hAnsi="Times New Roman" w:cs="Times New Roman"/>
          <w:color w:val="000000"/>
          <w:kern w:val="0"/>
          <w:sz w:val="28"/>
          <w:szCs w:val="28"/>
          <w:lang w:eastAsia="ru-RU" w:bidi="ar-SA"/>
        </w:rPr>
        <w:t>критериальной</w:t>
      </w:r>
      <w:proofErr w:type="spellEnd"/>
      <w:r w:rsidRPr="007E70E5">
        <w:rPr>
          <w:rFonts w:ascii="Times New Roman" w:eastAsia="Times New Roman" w:hAnsi="Times New Roman" w:cs="Times New Roman"/>
          <w:color w:val="000000"/>
          <w:kern w:val="0"/>
          <w:sz w:val="28"/>
          <w:szCs w:val="28"/>
          <w:lang w:eastAsia="ru-RU" w:bidi="ar-SA"/>
        </w:rPr>
        <w:t xml:space="preserve"> базой выступают планируемые результаты освоения обучающимися АООП НОО. </w:t>
      </w:r>
    </w:p>
    <w:p w:rsidR="00AA7515" w:rsidRPr="007E70E5"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7E70E5">
        <w:rPr>
          <w:rFonts w:ascii="Times New Roman" w:eastAsia="Times New Roman" w:hAnsi="Times New Roman" w:cs="Times New Roman"/>
          <w:color w:val="000000"/>
          <w:kern w:val="0"/>
          <w:sz w:val="28"/>
          <w:szCs w:val="28"/>
          <w:lang w:eastAsia="ru-RU" w:bidi="ar-SA"/>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E70E5">
        <w:rPr>
          <w:rFonts w:ascii="Times New Roman" w:eastAsia="Times New Roman" w:hAnsi="Times New Roman" w:cs="Times New Roman"/>
          <w:i/>
          <w:iCs/>
          <w:color w:val="000000"/>
          <w:kern w:val="0"/>
          <w:sz w:val="28"/>
          <w:szCs w:val="28"/>
          <w:lang w:eastAsia="ru-RU" w:bidi="ar-SA"/>
        </w:rPr>
        <w:t xml:space="preserve">функциями </w:t>
      </w:r>
      <w:r w:rsidRPr="007E70E5">
        <w:rPr>
          <w:rFonts w:ascii="Times New Roman" w:eastAsia="Times New Roman" w:hAnsi="Times New Roman" w:cs="Times New Roman"/>
          <w:color w:val="000000"/>
          <w:kern w:val="0"/>
          <w:sz w:val="28"/>
          <w:szCs w:val="28"/>
          <w:lang w:eastAsia="ru-RU" w:bidi="ar-SA"/>
        </w:rPr>
        <w:t xml:space="preserve">являются </w:t>
      </w:r>
      <w:r w:rsidRPr="007E70E5">
        <w:rPr>
          <w:rFonts w:ascii="Times New Roman" w:eastAsia="Times New Roman" w:hAnsi="Times New Roman" w:cs="Times New Roman"/>
          <w:i/>
          <w:iCs/>
          <w:color w:val="000000"/>
          <w:kern w:val="0"/>
          <w:sz w:val="28"/>
          <w:szCs w:val="28"/>
          <w:lang w:eastAsia="ru-RU" w:bidi="ar-SA"/>
        </w:rPr>
        <w:t xml:space="preserve">ориентация образовательного процесса </w:t>
      </w:r>
      <w:r w:rsidRPr="007E70E5">
        <w:rPr>
          <w:rFonts w:ascii="Times New Roman" w:eastAsia="Times New Roman" w:hAnsi="Times New Roman" w:cs="Times New Roman"/>
          <w:color w:val="000000"/>
          <w:kern w:val="0"/>
          <w:sz w:val="28"/>
          <w:szCs w:val="28"/>
          <w:lang w:eastAsia="ru-RU" w:bidi="ar-SA"/>
        </w:rPr>
        <w:t xml:space="preserve">на достижение планируемых результатов освоения АООП НОО и обеспечение эффективной </w:t>
      </w:r>
      <w:r w:rsidRPr="007E70E5">
        <w:rPr>
          <w:rFonts w:ascii="Times New Roman" w:eastAsia="Times New Roman" w:hAnsi="Times New Roman" w:cs="Times New Roman"/>
          <w:i/>
          <w:iCs/>
          <w:color w:val="000000"/>
          <w:kern w:val="0"/>
          <w:sz w:val="28"/>
          <w:szCs w:val="28"/>
          <w:lang w:eastAsia="ru-RU" w:bidi="ar-SA"/>
        </w:rPr>
        <w:t>обратной связи</w:t>
      </w:r>
      <w:r w:rsidRPr="007E70E5">
        <w:rPr>
          <w:rFonts w:ascii="Times New Roman" w:eastAsia="Times New Roman" w:hAnsi="Times New Roman" w:cs="Times New Roman"/>
          <w:color w:val="000000"/>
          <w:kern w:val="0"/>
          <w:sz w:val="28"/>
          <w:szCs w:val="28"/>
          <w:lang w:eastAsia="ru-RU" w:bidi="ar-SA"/>
        </w:rPr>
        <w:t xml:space="preserve">, позволяющей осуществлять управление образовательным процессом. </w:t>
      </w:r>
    </w:p>
    <w:p w:rsidR="00AA7515" w:rsidRPr="007E70E5"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7E70E5">
        <w:rPr>
          <w:rFonts w:ascii="Times New Roman" w:eastAsia="Times New Roman" w:hAnsi="Times New Roman" w:cs="Times New Roman"/>
          <w:color w:val="000000"/>
          <w:kern w:val="0"/>
          <w:sz w:val="28"/>
          <w:szCs w:val="28"/>
          <w:lang w:eastAsia="ru-RU" w:bidi="ar-SA"/>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AA7515" w:rsidRPr="007E70E5" w:rsidRDefault="00AA7515" w:rsidP="00151299">
      <w:pPr>
        <w:widowControl/>
        <w:suppressAutoHyphens w:val="0"/>
        <w:autoSpaceDE w:val="0"/>
        <w:autoSpaceDN w:val="0"/>
        <w:adjustRightInd w:val="0"/>
        <w:spacing w:line="360" w:lineRule="auto"/>
        <w:ind w:firstLine="567"/>
        <w:jc w:val="both"/>
        <w:rPr>
          <w:rFonts w:ascii="Times New Roman" w:eastAsia="Times New Roman" w:hAnsi="Times New Roman" w:cs="Times New Roman"/>
          <w:color w:val="000000"/>
          <w:kern w:val="0"/>
          <w:sz w:val="28"/>
          <w:szCs w:val="28"/>
          <w:lang w:eastAsia="ru-RU" w:bidi="ar-SA"/>
        </w:rPr>
      </w:pPr>
      <w:r w:rsidRPr="007E70E5">
        <w:rPr>
          <w:rFonts w:ascii="Times New Roman" w:eastAsia="Times New Roman" w:hAnsi="Times New Roman" w:cs="Times New Roman"/>
          <w:color w:val="000000"/>
          <w:kern w:val="0"/>
          <w:sz w:val="28"/>
          <w:szCs w:val="28"/>
          <w:lang w:eastAsia="ru-RU" w:bidi="ar-SA"/>
        </w:rPr>
        <w:t xml:space="preserve">Система оценки достижения </w:t>
      </w:r>
      <w:proofErr w:type="gramStart"/>
      <w:r w:rsidRPr="007E70E5">
        <w:rPr>
          <w:rFonts w:ascii="Times New Roman" w:eastAsia="Times New Roman" w:hAnsi="Times New Roman" w:cs="Times New Roman"/>
          <w:color w:val="000000"/>
          <w:kern w:val="0"/>
          <w:sz w:val="28"/>
          <w:szCs w:val="28"/>
          <w:lang w:eastAsia="ru-RU" w:bidi="ar-SA"/>
        </w:rPr>
        <w:t>обучающимися</w:t>
      </w:r>
      <w:proofErr w:type="gramEnd"/>
      <w:r w:rsidRPr="007E70E5">
        <w:rPr>
          <w:rFonts w:ascii="Times New Roman" w:eastAsia="Times New Roman" w:hAnsi="Times New Roman" w:cs="Times New Roman"/>
          <w:color w:val="000000"/>
          <w:kern w:val="0"/>
          <w:sz w:val="28"/>
          <w:szCs w:val="28"/>
          <w:lang w:eastAsia="ru-RU" w:bidi="ar-SA"/>
        </w:rPr>
        <w:t xml:space="preserve"> с ЗПР планируемых результатов освоения АООП НОО призвана решить следующие задачи: </w:t>
      </w:r>
    </w:p>
    <w:p w:rsidR="00AA7515" w:rsidRPr="007E70E5" w:rsidRDefault="00AA7515"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color w:val="000000"/>
          <w:kern w:val="0"/>
          <w:sz w:val="28"/>
          <w:szCs w:val="28"/>
          <w:lang w:eastAsia="ru-RU" w:bidi="ar-SA"/>
        </w:rPr>
      </w:pPr>
      <w:r w:rsidRPr="007E70E5">
        <w:rPr>
          <w:rFonts w:ascii="Times New Roman" w:eastAsia="Times New Roman" w:hAnsi="Times New Roman" w:cs="Times New Roman"/>
          <w:color w:val="000000"/>
          <w:kern w:val="0"/>
          <w:sz w:val="28"/>
          <w:szCs w:val="28"/>
          <w:lang w:eastAsia="ru-RU" w:bidi="ar-SA"/>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 </w:t>
      </w:r>
    </w:p>
    <w:p w:rsidR="00AA7515" w:rsidRDefault="00AA7515"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color w:val="000000"/>
          <w:kern w:val="0"/>
          <w:sz w:val="28"/>
          <w:szCs w:val="28"/>
          <w:lang w:eastAsia="ru-RU" w:bidi="ar-SA"/>
        </w:rPr>
      </w:pPr>
      <w:r w:rsidRPr="007E70E5">
        <w:rPr>
          <w:rFonts w:ascii="Times New Roman" w:eastAsia="Times New Roman" w:hAnsi="Times New Roman" w:cs="Times New Roman"/>
          <w:color w:val="000000"/>
          <w:kern w:val="0"/>
          <w:sz w:val="28"/>
          <w:szCs w:val="28"/>
          <w:lang w:eastAsia="ru-RU" w:bidi="ar-SA"/>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AA7515" w:rsidRPr="0061677B" w:rsidRDefault="00AA7515"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color w:val="000000"/>
          <w:kern w:val="0"/>
          <w:sz w:val="28"/>
          <w:szCs w:val="28"/>
          <w:lang w:eastAsia="ru-RU" w:bidi="ar-SA"/>
        </w:rPr>
      </w:pPr>
      <w:r w:rsidRPr="0061677B">
        <w:rPr>
          <w:rFonts w:ascii="Times New Roman" w:eastAsia="Times New Roman" w:hAnsi="Times New Roman" w:cs="Times New Roman"/>
          <w:color w:val="000000"/>
          <w:kern w:val="0"/>
          <w:sz w:val="28"/>
          <w:szCs w:val="28"/>
          <w:lang w:eastAsia="ru-RU" w:bidi="ar-SA"/>
        </w:rPr>
        <w:t xml:space="preserve">обеспечивать комплексный подход к оценке результатов освоения АООП НОО, позволяющий вести оценку личностных, </w:t>
      </w:r>
      <w:proofErr w:type="spellStart"/>
      <w:r w:rsidRPr="0061677B">
        <w:rPr>
          <w:rFonts w:ascii="Times New Roman" w:eastAsia="Times New Roman" w:hAnsi="Times New Roman" w:cs="Times New Roman"/>
          <w:color w:val="000000"/>
          <w:kern w:val="0"/>
          <w:sz w:val="28"/>
          <w:szCs w:val="28"/>
          <w:lang w:eastAsia="ru-RU" w:bidi="ar-SA"/>
        </w:rPr>
        <w:t>метапредметных</w:t>
      </w:r>
      <w:proofErr w:type="spellEnd"/>
      <w:r w:rsidRPr="0061677B">
        <w:rPr>
          <w:rFonts w:ascii="Times New Roman" w:eastAsia="Times New Roman" w:hAnsi="Times New Roman" w:cs="Times New Roman"/>
          <w:color w:val="000000"/>
          <w:kern w:val="0"/>
          <w:sz w:val="28"/>
          <w:szCs w:val="28"/>
          <w:lang w:eastAsia="ru-RU" w:bidi="ar-SA"/>
        </w:rPr>
        <w:t xml:space="preserve"> и предметных результатов; </w:t>
      </w:r>
    </w:p>
    <w:p w:rsidR="00AA7515" w:rsidRPr="0061677B" w:rsidRDefault="00AA7515"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color w:val="000000"/>
          <w:kern w:val="0"/>
          <w:sz w:val="28"/>
          <w:szCs w:val="28"/>
          <w:lang w:eastAsia="ru-RU" w:bidi="ar-SA"/>
        </w:rPr>
      </w:pPr>
      <w:r w:rsidRPr="0061677B">
        <w:rPr>
          <w:rFonts w:ascii="Times New Roman" w:eastAsia="Times New Roman" w:hAnsi="Times New Roman" w:cs="Times New Roman"/>
          <w:color w:val="000000"/>
          <w:kern w:val="0"/>
          <w:sz w:val="28"/>
          <w:szCs w:val="28"/>
          <w:lang w:eastAsia="ru-RU" w:bidi="ar-SA"/>
        </w:rPr>
        <w:lastRenderedPageBreak/>
        <w:t xml:space="preserve">предусматривать оценку достижений обучающихся и оценку эффективности деятельности общеобразовательной организации; </w:t>
      </w:r>
    </w:p>
    <w:p w:rsidR="00AA7515" w:rsidRPr="0061677B" w:rsidRDefault="00AA7515"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color w:val="000000"/>
          <w:kern w:val="0"/>
          <w:sz w:val="28"/>
          <w:szCs w:val="28"/>
          <w:lang w:eastAsia="ru-RU" w:bidi="ar-SA"/>
        </w:rPr>
      </w:pPr>
      <w:r w:rsidRPr="0061677B">
        <w:rPr>
          <w:rFonts w:ascii="Times New Roman" w:eastAsia="Times New Roman" w:hAnsi="Times New Roman" w:cs="Times New Roman"/>
          <w:color w:val="000000"/>
          <w:kern w:val="0"/>
          <w:sz w:val="28"/>
          <w:szCs w:val="28"/>
          <w:lang w:eastAsia="ru-RU" w:bidi="ar-SA"/>
        </w:rPr>
        <w:t xml:space="preserve">позволять осуществлять оценку динамики учебных достижений обучающихся и развития их социальной (жизненной) компетенции. </w:t>
      </w:r>
    </w:p>
    <w:p w:rsidR="00AA7515" w:rsidRPr="0061677B"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61677B">
        <w:rPr>
          <w:rFonts w:ascii="Times New Roman" w:eastAsia="Times New Roman" w:hAnsi="Times New Roman" w:cs="Times New Roman"/>
          <w:color w:val="000000"/>
          <w:kern w:val="0"/>
          <w:sz w:val="28"/>
          <w:szCs w:val="28"/>
          <w:lang w:eastAsia="ru-RU" w:bidi="ar-SA"/>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AA7515" w:rsidRPr="004B78A2"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61677B">
        <w:rPr>
          <w:rFonts w:ascii="Times New Roman" w:eastAsia="Times New Roman" w:hAnsi="Times New Roman" w:cs="Times New Roman"/>
          <w:color w:val="000000"/>
          <w:kern w:val="0"/>
          <w:sz w:val="28"/>
          <w:szCs w:val="28"/>
          <w:lang w:eastAsia="ru-RU" w:bidi="ar-SA"/>
        </w:rPr>
        <w:t xml:space="preserve">Результаты достижений обучающихся с ЗПР в овладении АООП НОО являются значимыми для оценки качества образования обучающихся. </w:t>
      </w:r>
      <w:r w:rsidRPr="004B78A2">
        <w:rPr>
          <w:rFonts w:ascii="Times New Roman" w:eastAsia="Times New Roman" w:hAnsi="Times New Roman" w:cs="Times New Roman"/>
          <w:kern w:val="0"/>
          <w:sz w:val="28"/>
          <w:szCs w:val="28"/>
          <w:lang w:eastAsia="ru-RU" w:bidi="ar-SA"/>
        </w:rPr>
        <w:t xml:space="preserve">При определении подходов к осуществлению оценки результатов целесообразно опираться на следующие принципы: </w:t>
      </w:r>
    </w:p>
    <w:p w:rsidR="00AA7515" w:rsidRPr="0061677B"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61677B">
        <w:rPr>
          <w:rFonts w:ascii="Times New Roman" w:eastAsia="Times New Roman" w:hAnsi="Times New Roman" w:cs="Times New Roman"/>
          <w:color w:val="000000"/>
          <w:kern w:val="0"/>
          <w:sz w:val="28"/>
          <w:szCs w:val="28"/>
          <w:lang w:eastAsia="ru-RU" w:bidi="ar-SA"/>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AA7515" w:rsidRPr="0061677B"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61677B">
        <w:rPr>
          <w:rFonts w:ascii="Times New Roman" w:eastAsia="Times New Roman" w:hAnsi="Times New Roman" w:cs="Times New Roman"/>
          <w:color w:val="000000"/>
          <w:kern w:val="0"/>
          <w:sz w:val="28"/>
          <w:szCs w:val="28"/>
          <w:lang w:eastAsia="ru-RU" w:bidi="ar-SA"/>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AA7515" w:rsidRDefault="00AA7515"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color w:val="000000"/>
          <w:kern w:val="0"/>
          <w:sz w:val="28"/>
          <w:szCs w:val="28"/>
          <w:lang w:eastAsia="ru-RU" w:bidi="ar-SA"/>
        </w:rPr>
      </w:pPr>
      <w:r w:rsidRPr="0061677B">
        <w:rPr>
          <w:rFonts w:ascii="Times New Roman" w:eastAsia="Times New Roman" w:hAnsi="Times New Roman" w:cs="Times New Roman"/>
          <w:color w:val="000000"/>
          <w:kern w:val="0"/>
          <w:sz w:val="28"/>
          <w:szCs w:val="28"/>
          <w:lang w:eastAsia="ru-RU" w:bidi="ar-SA"/>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r>
        <w:rPr>
          <w:rFonts w:ascii="Times New Roman" w:eastAsia="Times New Roman" w:hAnsi="Times New Roman" w:cs="Times New Roman"/>
          <w:color w:val="000000"/>
          <w:kern w:val="0"/>
          <w:sz w:val="28"/>
          <w:szCs w:val="28"/>
          <w:lang w:eastAsia="ru-RU" w:bidi="ar-SA"/>
        </w:rPr>
        <w:t xml:space="preserve"> </w:t>
      </w:r>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color w:val="000000"/>
          <w:kern w:val="0"/>
          <w:sz w:val="28"/>
          <w:szCs w:val="28"/>
          <w:lang w:eastAsia="ru-RU" w:bidi="ar-SA"/>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8D777D">
        <w:rPr>
          <w:rFonts w:ascii="Times New Roman" w:eastAsia="Times New Roman" w:hAnsi="Times New Roman" w:cs="Times New Roman"/>
          <w:color w:val="000000"/>
          <w:kern w:val="0"/>
          <w:sz w:val="28"/>
          <w:szCs w:val="28"/>
          <w:lang w:eastAsia="ru-RU" w:bidi="ar-SA"/>
        </w:rPr>
        <w:t>процесса осуществления оценки результатов их образования</w:t>
      </w:r>
      <w:proofErr w:type="gramEnd"/>
      <w:r w:rsidRPr="008D777D">
        <w:rPr>
          <w:rFonts w:ascii="Times New Roman" w:eastAsia="Times New Roman" w:hAnsi="Times New Roman" w:cs="Times New Roman"/>
          <w:color w:val="000000"/>
          <w:kern w:val="0"/>
          <w:sz w:val="28"/>
          <w:szCs w:val="28"/>
          <w:lang w:eastAsia="ru-RU" w:bidi="ar-SA"/>
        </w:rPr>
        <w:t xml:space="preserve">. </w:t>
      </w:r>
    </w:p>
    <w:p w:rsidR="00AA7515" w:rsidRPr="004B78A2"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proofErr w:type="gramStart"/>
      <w:r w:rsidRPr="004B78A2">
        <w:rPr>
          <w:rFonts w:ascii="Times New Roman" w:eastAsia="Times New Roman" w:hAnsi="Times New Roman" w:cs="Times New Roman"/>
          <w:kern w:val="0"/>
          <w:sz w:val="28"/>
          <w:szCs w:val="28"/>
          <w:lang w:eastAsia="ru-RU" w:bidi="ar-SA"/>
        </w:rPr>
        <w:lastRenderedPageBreak/>
        <w:t xml:space="preserve">При разработке системы оценки достижений обучающихся в освоении содержания АООП НОО </w:t>
      </w:r>
      <w:r>
        <w:rPr>
          <w:rFonts w:ascii="Times New Roman" w:eastAsia="Times New Roman" w:hAnsi="Times New Roman" w:cs="Times New Roman"/>
          <w:kern w:val="0"/>
          <w:sz w:val="28"/>
          <w:szCs w:val="28"/>
          <w:lang w:eastAsia="ru-RU" w:bidi="ar-SA"/>
        </w:rPr>
        <w:t>МОУ «Килачевская СОШ»</w:t>
      </w:r>
      <w:r w:rsidRPr="004B78A2">
        <w:rPr>
          <w:rFonts w:ascii="Times New Roman" w:eastAsia="Times New Roman" w:hAnsi="Times New Roman" w:cs="Times New Roman"/>
          <w:kern w:val="0"/>
          <w:sz w:val="28"/>
          <w:szCs w:val="28"/>
          <w:lang w:eastAsia="ru-RU" w:bidi="ar-SA"/>
        </w:rPr>
        <w:t xml:space="preserve"> ориентир</w:t>
      </w:r>
      <w:r>
        <w:rPr>
          <w:rFonts w:ascii="Times New Roman" w:eastAsia="Times New Roman" w:hAnsi="Times New Roman" w:cs="Times New Roman"/>
          <w:kern w:val="0"/>
          <w:sz w:val="28"/>
          <w:szCs w:val="28"/>
          <w:lang w:eastAsia="ru-RU" w:bidi="ar-SA"/>
        </w:rPr>
        <w:t>уется</w:t>
      </w:r>
      <w:r w:rsidRPr="004B78A2">
        <w:rPr>
          <w:rFonts w:ascii="Times New Roman" w:eastAsia="Times New Roman" w:hAnsi="Times New Roman" w:cs="Times New Roman"/>
          <w:kern w:val="0"/>
          <w:sz w:val="28"/>
          <w:szCs w:val="28"/>
          <w:lang w:eastAsia="ru-RU" w:bidi="ar-SA"/>
        </w:rPr>
        <w:t xml:space="preserve"> на представленный в ФГОС НОО обучающихся с ЗПР перечень планируемых результатов.</w:t>
      </w:r>
      <w:proofErr w:type="gramEnd"/>
      <w:r w:rsidRPr="004B78A2">
        <w:rPr>
          <w:rFonts w:ascii="Times New Roman" w:eastAsia="Times New Roman" w:hAnsi="Times New Roman" w:cs="Times New Roman"/>
          <w:kern w:val="0"/>
          <w:sz w:val="28"/>
          <w:szCs w:val="28"/>
          <w:lang w:eastAsia="ru-RU" w:bidi="ar-SA"/>
        </w:rPr>
        <w:t xml:space="preserve"> В соответствии с требования ФГОС НОО </w:t>
      </w:r>
      <w:proofErr w:type="gramStart"/>
      <w:r w:rsidRPr="004B78A2">
        <w:rPr>
          <w:rFonts w:ascii="Times New Roman" w:eastAsia="Times New Roman" w:hAnsi="Times New Roman" w:cs="Times New Roman"/>
          <w:kern w:val="0"/>
          <w:sz w:val="28"/>
          <w:szCs w:val="28"/>
          <w:lang w:eastAsia="ru-RU" w:bidi="ar-SA"/>
        </w:rPr>
        <w:t>обучающихся</w:t>
      </w:r>
      <w:proofErr w:type="gramEnd"/>
      <w:r w:rsidRPr="004B78A2">
        <w:rPr>
          <w:rFonts w:ascii="Times New Roman" w:eastAsia="Times New Roman" w:hAnsi="Times New Roman" w:cs="Times New Roman"/>
          <w:kern w:val="0"/>
          <w:sz w:val="28"/>
          <w:szCs w:val="28"/>
          <w:lang w:eastAsia="ru-RU" w:bidi="ar-SA"/>
        </w:rPr>
        <w:t xml:space="preserve"> с ЗПР оценке подлежат личностные, </w:t>
      </w:r>
      <w:proofErr w:type="spellStart"/>
      <w:r w:rsidRPr="004B78A2">
        <w:rPr>
          <w:rFonts w:ascii="Times New Roman" w:eastAsia="Times New Roman" w:hAnsi="Times New Roman" w:cs="Times New Roman"/>
          <w:kern w:val="0"/>
          <w:sz w:val="28"/>
          <w:szCs w:val="28"/>
          <w:lang w:eastAsia="ru-RU" w:bidi="ar-SA"/>
        </w:rPr>
        <w:t>метапредметные</w:t>
      </w:r>
      <w:proofErr w:type="spellEnd"/>
      <w:r w:rsidRPr="004B78A2">
        <w:rPr>
          <w:rFonts w:ascii="Times New Roman" w:eastAsia="Times New Roman" w:hAnsi="Times New Roman" w:cs="Times New Roman"/>
          <w:kern w:val="0"/>
          <w:sz w:val="28"/>
          <w:szCs w:val="28"/>
          <w:lang w:eastAsia="ru-RU" w:bidi="ar-SA"/>
        </w:rPr>
        <w:t xml:space="preserve"> и предметные результаты. </w:t>
      </w:r>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b/>
          <w:bCs/>
          <w:i/>
          <w:iCs/>
          <w:color w:val="000000"/>
          <w:kern w:val="0"/>
          <w:sz w:val="28"/>
          <w:szCs w:val="28"/>
          <w:lang w:eastAsia="ru-RU" w:bidi="ar-SA"/>
        </w:rPr>
        <w:t xml:space="preserve">Личностные результаты </w:t>
      </w:r>
      <w:r w:rsidRPr="008D777D">
        <w:rPr>
          <w:rFonts w:ascii="Times New Roman" w:eastAsia="Times New Roman" w:hAnsi="Times New Roman" w:cs="Times New Roman"/>
          <w:color w:val="000000"/>
          <w:kern w:val="0"/>
          <w:sz w:val="28"/>
          <w:szCs w:val="28"/>
          <w:lang w:eastAsia="ru-RU" w:bidi="ar-SA"/>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color w:val="000000"/>
          <w:kern w:val="0"/>
          <w:sz w:val="28"/>
          <w:szCs w:val="28"/>
          <w:lang w:eastAsia="ru-RU" w:bidi="ar-SA"/>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color w:val="000000"/>
          <w:kern w:val="0"/>
          <w:sz w:val="28"/>
          <w:szCs w:val="28"/>
          <w:lang w:eastAsia="ru-RU" w:bidi="ar-SA"/>
        </w:rPr>
        <w:t xml:space="preserve">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AA7515" w:rsidRPr="008D777D" w:rsidRDefault="00AA7515" w:rsidP="00151299">
      <w:pPr>
        <w:pStyle w:val="Default"/>
        <w:spacing w:line="360" w:lineRule="auto"/>
        <w:ind w:firstLine="708"/>
        <w:jc w:val="both"/>
        <w:rPr>
          <w:rFonts w:eastAsia="Times New Roman"/>
          <w:sz w:val="28"/>
          <w:szCs w:val="28"/>
          <w:lang w:eastAsia="ru-RU"/>
        </w:rPr>
      </w:pPr>
      <w:r w:rsidRPr="008D777D">
        <w:rPr>
          <w:rFonts w:eastAsia="Times New Roman"/>
          <w:sz w:val="28"/>
          <w:szCs w:val="28"/>
          <w:lang w:eastAsia="ru-RU"/>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4B78A2">
        <w:rPr>
          <w:rFonts w:eastAsia="Times New Roman"/>
          <w:color w:val="auto"/>
          <w:sz w:val="28"/>
          <w:szCs w:val="28"/>
          <w:lang w:eastAsia="ru-RU"/>
        </w:rPr>
        <w:t>Состав экспертной группы определяется образовательной организацией и включа</w:t>
      </w:r>
      <w:r>
        <w:rPr>
          <w:rFonts w:eastAsia="Times New Roman"/>
          <w:color w:val="auto"/>
          <w:sz w:val="28"/>
          <w:szCs w:val="28"/>
          <w:lang w:eastAsia="ru-RU"/>
        </w:rPr>
        <w:t>ет</w:t>
      </w:r>
      <w:r w:rsidRPr="004B78A2">
        <w:rPr>
          <w:rFonts w:eastAsia="Times New Roman"/>
          <w:color w:val="auto"/>
          <w:sz w:val="28"/>
          <w:szCs w:val="28"/>
          <w:lang w:eastAsia="ru-RU"/>
        </w:rPr>
        <w:t xml:space="preserve"> педагогических и медицинских работников (учителей, воспитателей, учителей-логопедов,</w:t>
      </w:r>
      <w:r>
        <w:rPr>
          <w:rFonts w:eastAsia="Times New Roman"/>
          <w:sz w:val="28"/>
          <w:szCs w:val="28"/>
          <w:lang w:eastAsia="ru-RU"/>
        </w:rPr>
        <w:t xml:space="preserve"> </w:t>
      </w:r>
      <w:r w:rsidRPr="008D777D">
        <w:rPr>
          <w:rFonts w:eastAsia="Times New Roman"/>
          <w:sz w:val="28"/>
          <w:szCs w:val="28"/>
          <w:lang w:eastAsia="ru-RU"/>
        </w:rPr>
        <w:t>педагогов-психологов, социальных педагогов, врача психоневролога, невропатолога, педиатра), которые хорошо знают обучающегося.</w:t>
      </w:r>
      <w:proofErr w:type="gramEnd"/>
      <w:r w:rsidRPr="008D777D">
        <w:rPr>
          <w:rFonts w:eastAsia="Times New Roman"/>
          <w:sz w:val="28"/>
          <w:szCs w:val="28"/>
          <w:lang w:eastAsia="ru-RU"/>
        </w:rPr>
        <w:t xml:space="preserve"> Для полноты оценки личностных результатов освоения </w:t>
      </w:r>
      <w:proofErr w:type="gramStart"/>
      <w:r w:rsidRPr="008D777D">
        <w:rPr>
          <w:rFonts w:eastAsia="Times New Roman"/>
          <w:sz w:val="28"/>
          <w:szCs w:val="28"/>
          <w:lang w:eastAsia="ru-RU"/>
        </w:rPr>
        <w:t>обучающимися</w:t>
      </w:r>
      <w:proofErr w:type="gramEnd"/>
      <w:r w:rsidRPr="008D777D">
        <w:rPr>
          <w:rFonts w:eastAsia="Times New Roman"/>
          <w:sz w:val="28"/>
          <w:szCs w:val="28"/>
          <w:lang w:eastAsia="ru-RU"/>
        </w:rPr>
        <w:t xml:space="preserve"> с ЗПР АООП НОО следует учитывать мнение родителей </w:t>
      </w:r>
      <w:r w:rsidRPr="008D777D">
        <w:rPr>
          <w:rFonts w:eastAsia="Times New Roman"/>
          <w:sz w:val="28"/>
          <w:szCs w:val="28"/>
          <w:lang w:eastAsia="ru-RU"/>
        </w:rPr>
        <w:lastRenderedPageBreak/>
        <w:t xml:space="preserve">(законных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color w:val="000000"/>
          <w:kern w:val="0"/>
          <w:sz w:val="28"/>
          <w:szCs w:val="28"/>
          <w:lang w:eastAsia="ru-RU" w:bidi="ar-SA"/>
        </w:rPr>
        <w:t xml:space="preserve">Основной формой работы участников экспертной группы является </w:t>
      </w:r>
      <w:proofErr w:type="spellStart"/>
      <w:r w:rsidRPr="008D777D">
        <w:rPr>
          <w:rFonts w:ascii="Times New Roman" w:eastAsia="Times New Roman" w:hAnsi="Times New Roman" w:cs="Times New Roman"/>
          <w:color w:val="000000"/>
          <w:kern w:val="0"/>
          <w:sz w:val="28"/>
          <w:szCs w:val="28"/>
          <w:lang w:eastAsia="ru-RU" w:bidi="ar-SA"/>
        </w:rPr>
        <w:t>психолого-медико-педагогический</w:t>
      </w:r>
      <w:proofErr w:type="spellEnd"/>
      <w:r w:rsidRPr="008D777D">
        <w:rPr>
          <w:rFonts w:ascii="Times New Roman" w:eastAsia="Times New Roman" w:hAnsi="Times New Roman" w:cs="Times New Roman"/>
          <w:color w:val="000000"/>
          <w:kern w:val="0"/>
          <w:sz w:val="28"/>
          <w:szCs w:val="28"/>
          <w:lang w:eastAsia="ru-RU" w:bidi="ar-SA"/>
        </w:rPr>
        <w:t xml:space="preserve"> консилиум. </w:t>
      </w:r>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color w:val="000000"/>
          <w:kern w:val="0"/>
          <w:sz w:val="28"/>
          <w:szCs w:val="28"/>
          <w:lang w:eastAsia="ru-RU" w:bidi="ar-SA"/>
        </w:rPr>
        <w:t xml:space="preserve">На основе требований, сформулированных во ФГОС НОО обучающихся с ОВЗ, </w:t>
      </w:r>
      <w:r w:rsidRPr="004B78A2">
        <w:rPr>
          <w:rFonts w:ascii="Times New Roman" w:eastAsia="Times New Roman" w:hAnsi="Times New Roman" w:cs="Times New Roman"/>
          <w:kern w:val="0"/>
          <w:sz w:val="28"/>
          <w:szCs w:val="28"/>
          <w:lang w:eastAsia="ru-RU" w:bidi="ar-SA"/>
        </w:rPr>
        <w:t>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w:t>
      </w:r>
      <w:r>
        <w:rPr>
          <w:rFonts w:ascii="Times New Roman" w:eastAsia="Times New Roman" w:hAnsi="Times New Roman" w:cs="Times New Roman"/>
          <w:kern w:val="0"/>
          <w:sz w:val="28"/>
          <w:szCs w:val="28"/>
          <w:lang w:eastAsia="ru-RU" w:bidi="ar-SA"/>
        </w:rPr>
        <w:t>ет</w:t>
      </w:r>
      <w:r w:rsidRPr="004B78A2">
        <w:rPr>
          <w:rFonts w:ascii="Times New Roman" w:eastAsia="Times New Roman" w:hAnsi="Times New Roman" w:cs="Times New Roman"/>
          <w:kern w:val="0"/>
          <w:sz w:val="28"/>
          <w:szCs w:val="28"/>
          <w:lang w:eastAsia="ru-RU" w:bidi="ar-SA"/>
        </w:rPr>
        <w:t>:</w:t>
      </w:r>
      <w:r w:rsidRPr="008D777D">
        <w:rPr>
          <w:rFonts w:ascii="Times New Roman" w:eastAsia="Times New Roman" w:hAnsi="Times New Roman" w:cs="Times New Roman"/>
          <w:color w:val="FF0000"/>
          <w:kern w:val="0"/>
          <w:sz w:val="28"/>
          <w:szCs w:val="28"/>
          <w:lang w:eastAsia="ru-RU" w:bidi="ar-SA"/>
        </w:rPr>
        <w:t xml:space="preserve"> </w:t>
      </w:r>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color w:val="000000"/>
          <w:kern w:val="0"/>
          <w:sz w:val="28"/>
          <w:szCs w:val="28"/>
          <w:lang w:eastAsia="ru-RU" w:bidi="ar-SA"/>
        </w:rPr>
        <w:t xml:space="preserve">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 </w:t>
      </w:r>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color w:val="000000"/>
          <w:kern w:val="0"/>
          <w:sz w:val="28"/>
          <w:szCs w:val="28"/>
          <w:lang w:eastAsia="ru-RU" w:bidi="ar-SA"/>
        </w:rPr>
        <w:t xml:space="preserve">2) перечень параметров и индикаторов оценки каждого результата; </w:t>
      </w:r>
    </w:p>
    <w:p w:rsidR="00AA7515" w:rsidRDefault="00AA7515"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color w:val="000000"/>
          <w:kern w:val="0"/>
          <w:sz w:val="28"/>
          <w:szCs w:val="28"/>
          <w:lang w:eastAsia="ru-RU" w:bidi="ar-SA"/>
        </w:rPr>
        <w:t>3) систему бальной оценки результатов;</w:t>
      </w:r>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color w:val="000000"/>
          <w:kern w:val="0"/>
          <w:sz w:val="28"/>
          <w:szCs w:val="28"/>
          <w:lang w:eastAsia="ru-RU" w:bidi="ar-SA"/>
        </w:rPr>
        <w:t xml:space="preserve">4) документы, в которых отражаются индивидуальные результаты каждого обучающегося (например, Карта индивидуальных достижений </w:t>
      </w:r>
      <w:r w:rsidRPr="008D777D">
        <w:rPr>
          <w:rFonts w:ascii="Times New Roman" w:eastAsia="Times New Roman" w:hAnsi="Times New Roman" w:cs="Times New Roman"/>
          <w:color w:val="000000"/>
          <w:kern w:val="0"/>
          <w:sz w:val="28"/>
          <w:szCs w:val="28"/>
          <w:lang w:eastAsia="ru-RU" w:bidi="ar-SA"/>
        </w:rPr>
        <w:lastRenderedPageBreak/>
        <w:t xml:space="preserve">обучающегося) и результаты всего класса (например, Журнал итоговых достижений обучающихся __ класса); </w:t>
      </w:r>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color w:val="000000"/>
          <w:kern w:val="0"/>
          <w:sz w:val="28"/>
          <w:szCs w:val="28"/>
          <w:lang w:eastAsia="ru-RU" w:bidi="ar-SA"/>
        </w:rPr>
        <w:t xml:space="preserve">5) материалы для проведения процедуры оценки личностных результатов; </w:t>
      </w:r>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color w:val="000000"/>
          <w:kern w:val="0"/>
          <w:sz w:val="28"/>
          <w:szCs w:val="28"/>
          <w:lang w:eastAsia="ru-RU" w:bidi="ar-SA"/>
        </w:rPr>
        <w:t xml:space="preserve">6) локальные акты Организации, регламентирующие все вопросы проведения оценки личностных результатов. </w:t>
      </w:r>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proofErr w:type="spellStart"/>
      <w:proofErr w:type="gramStart"/>
      <w:r w:rsidRPr="008D777D">
        <w:rPr>
          <w:rFonts w:ascii="Times New Roman" w:eastAsia="Times New Roman" w:hAnsi="Times New Roman" w:cs="Times New Roman"/>
          <w:b/>
          <w:bCs/>
          <w:i/>
          <w:iCs/>
          <w:color w:val="000000"/>
          <w:kern w:val="0"/>
          <w:sz w:val="28"/>
          <w:szCs w:val="28"/>
          <w:lang w:eastAsia="ru-RU" w:bidi="ar-SA"/>
        </w:rPr>
        <w:t>Метапредметные</w:t>
      </w:r>
      <w:proofErr w:type="spellEnd"/>
      <w:r w:rsidRPr="008D777D">
        <w:rPr>
          <w:rFonts w:ascii="Times New Roman" w:eastAsia="Times New Roman" w:hAnsi="Times New Roman" w:cs="Times New Roman"/>
          <w:b/>
          <w:bCs/>
          <w:i/>
          <w:iCs/>
          <w:color w:val="000000"/>
          <w:kern w:val="0"/>
          <w:sz w:val="28"/>
          <w:szCs w:val="28"/>
          <w:lang w:eastAsia="ru-RU" w:bidi="ar-SA"/>
        </w:rPr>
        <w:t xml:space="preserve"> результаты </w:t>
      </w:r>
      <w:r w:rsidRPr="008D777D">
        <w:rPr>
          <w:rFonts w:ascii="Times New Roman" w:eastAsia="Times New Roman" w:hAnsi="Times New Roman" w:cs="Times New Roman"/>
          <w:color w:val="000000"/>
          <w:kern w:val="0"/>
          <w:sz w:val="28"/>
          <w:szCs w:val="28"/>
          <w:lang w:eastAsia="ru-RU" w:bidi="ar-SA"/>
        </w:rPr>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D777D">
        <w:rPr>
          <w:rFonts w:ascii="Times New Roman" w:eastAsia="Times New Roman" w:hAnsi="Times New Roman" w:cs="Times New Roman"/>
          <w:color w:val="000000"/>
          <w:kern w:val="0"/>
          <w:sz w:val="28"/>
          <w:szCs w:val="28"/>
          <w:lang w:eastAsia="ru-RU" w:bidi="ar-SA"/>
        </w:rPr>
        <w:t>межпредметными</w:t>
      </w:r>
      <w:proofErr w:type="spellEnd"/>
      <w:r w:rsidRPr="008D777D">
        <w:rPr>
          <w:rFonts w:ascii="Times New Roman" w:eastAsia="Times New Roman" w:hAnsi="Times New Roman" w:cs="Times New Roman"/>
          <w:color w:val="000000"/>
          <w:kern w:val="0"/>
          <w:sz w:val="28"/>
          <w:szCs w:val="28"/>
          <w:lang w:eastAsia="ru-RU" w:bidi="ar-SA"/>
        </w:rPr>
        <w:t xml:space="preserve"> знаниями, а также способность решать учебные и жизненные задачи и готовность к овладению в дальнейшем АООП основного общего образования. </w:t>
      </w:r>
      <w:proofErr w:type="gramEnd"/>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color w:val="000000"/>
          <w:kern w:val="0"/>
          <w:sz w:val="28"/>
          <w:szCs w:val="28"/>
          <w:lang w:eastAsia="ru-RU" w:bidi="ar-SA"/>
        </w:rPr>
        <w:t xml:space="preserve">Оценка </w:t>
      </w:r>
      <w:proofErr w:type="spellStart"/>
      <w:r w:rsidRPr="008D777D">
        <w:rPr>
          <w:rFonts w:ascii="Times New Roman" w:eastAsia="Times New Roman" w:hAnsi="Times New Roman" w:cs="Times New Roman"/>
          <w:color w:val="000000"/>
          <w:kern w:val="0"/>
          <w:sz w:val="28"/>
          <w:szCs w:val="28"/>
          <w:lang w:eastAsia="ru-RU" w:bidi="ar-SA"/>
        </w:rPr>
        <w:t>метапредметных</w:t>
      </w:r>
      <w:proofErr w:type="spellEnd"/>
      <w:r w:rsidRPr="008D777D">
        <w:rPr>
          <w:rFonts w:ascii="Times New Roman" w:eastAsia="Times New Roman" w:hAnsi="Times New Roman" w:cs="Times New Roman"/>
          <w:color w:val="000000"/>
          <w:kern w:val="0"/>
          <w:sz w:val="28"/>
          <w:szCs w:val="28"/>
          <w:lang w:eastAsia="ru-RU" w:bidi="ar-SA"/>
        </w:rPr>
        <w:t xml:space="preserve">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color w:val="000000"/>
          <w:kern w:val="0"/>
          <w:sz w:val="28"/>
          <w:szCs w:val="28"/>
          <w:lang w:eastAsia="ru-RU" w:bidi="ar-SA"/>
        </w:rPr>
        <w:t xml:space="preserve">Основное содержание оценки </w:t>
      </w:r>
      <w:proofErr w:type="spellStart"/>
      <w:r w:rsidRPr="008D777D">
        <w:rPr>
          <w:rFonts w:ascii="Times New Roman" w:eastAsia="Times New Roman" w:hAnsi="Times New Roman" w:cs="Times New Roman"/>
          <w:color w:val="000000"/>
          <w:kern w:val="0"/>
          <w:sz w:val="28"/>
          <w:szCs w:val="28"/>
          <w:lang w:eastAsia="ru-RU" w:bidi="ar-SA"/>
        </w:rPr>
        <w:t>метапредметных</w:t>
      </w:r>
      <w:proofErr w:type="spellEnd"/>
      <w:r w:rsidRPr="008D777D">
        <w:rPr>
          <w:rFonts w:ascii="Times New Roman" w:eastAsia="Times New Roman" w:hAnsi="Times New Roman" w:cs="Times New Roman"/>
          <w:color w:val="000000"/>
          <w:kern w:val="0"/>
          <w:sz w:val="28"/>
          <w:szCs w:val="28"/>
          <w:lang w:eastAsia="ru-RU" w:bidi="ar-SA"/>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AA7515" w:rsidRPr="008D777D"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4B78A2">
        <w:rPr>
          <w:rFonts w:ascii="Times New Roman" w:eastAsia="Times New Roman" w:hAnsi="Times New Roman" w:cs="Times New Roman"/>
          <w:kern w:val="0"/>
          <w:sz w:val="28"/>
          <w:szCs w:val="28"/>
          <w:lang w:eastAsia="ru-RU" w:bidi="ar-SA"/>
        </w:rPr>
        <w:t xml:space="preserve">Уровень </w:t>
      </w:r>
      <w:proofErr w:type="spellStart"/>
      <w:r w:rsidRPr="004B78A2">
        <w:rPr>
          <w:rFonts w:ascii="Times New Roman" w:eastAsia="Times New Roman" w:hAnsi="Times New Roman" w:cs="Times New Roman"/>
          <w:kern w:val="0"/>
          <w:sz w:val="28"/>
          <w:szCs w:val="28"/>
          <w:lang w:eastAsia="ru-RU" w:bidi="ar-SA"/>
        </w:rPr>
        <w:t>сформированности</w:t>
      </w:r>
      <w:proofErr w:type="spellEnd"/>
      <w:r w:rsidRPr="004B78A2">
        <w:rPr>
          <w:rFonts w:ascii="Times New Roman" w:eastAsia="Times New Roman" w:hAnsi="Times New Roman" w:cs="Times New Roman"/>
          <w:kern w:val="0"/>
          <w:sz w:val="28"/>
          <w:szCs w:val="28"/>
          <w:lang w:eastAsia="ru-RU" w:bidi="ar-SA"/>
        </w:rPr>
        <w:t xml:space="preserve"> универсальных учебных действий, представляющих содержание и объект оценки </w:t>
      </w:r>
      <w:proofErr w:type="spellStart"/>
      <w:r w:rsidRPr="004B78A2">
        <w:rPr>
          <w:rFonts w:ascii="Times New Roman" w:eastAsia="Times New Roman" w:hAnsi="Times New Roman" w:cs="Times New Roman"/>
          <w:kern w:val="0"/>
          <w:sz w:val="28"/>
          <w:szCs w:val="28"/>
          <w:lang w:eastAsia="ru-RU" w:bidi="ar-SA"/>
        </w:rPr>
        <w:t>метапредметных</w:t>
      </w:r>
      <w:proofErr w:type="spellEnd"/>
      <w:r w:rsidRPr="004B78A2">
        <w:rPr>
          <w:rFonts w:ascii="Times New Roman" w:eastAsia="Times New Roman" w:hAnsi="Times New Roman" w:cs="Times New Roman"/>
          <w:kern w:val="0"/>
          <w:sz w:val="28"/>
          <w:szCs w:val="28"/>
          <w:lang w:eastAsia="ru-RU" w:bidi="ar-SA"/>
        </w:rPr>
        <w:t xml:space="preserve"> результатов, может быть качественно оценён и измерен в следующих основных формах</w:t>
      </w:r>
      <w:r w:rsidRPr="008D777D">
        <w:rPr>
          <w:rFonts w:ascii="Times New Roman" w:eastAsia="Times New Roman" w:hAnsi="Times New Roman" w:cs="Times New Roman"/>
          <w:color w:val="000000"/>
          <w:kern w:val="0"/>
          <w:sz w:val="28"/>
          <w:szCs w:val="28"/>
          <w:lang w:eastAsia="ru-RU" w:bidi="ar-SA"/>
        </w:rPr>
        <w:t xml:space="preserve">: </w:t>
      </w:r>
    </w:p>
    <w:p w:rsidR="00AA7515"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8D777D">
        <w:rPr>
          <w:rFonts w:ascii="Times New Roman" w:eastAsia="Times New Roman" w:hAnsi="Times New Roman" w:cs="Times New Roman"/>
          <w:color w:val="000000"/>
          <w:kern w:val="0"/>
          <w:sz w:val="28"/>
          <w:szCs w:val="28"/>
          <w:lang w:eastAsia="ru-RU" w:bidi="ar-SA"/>
        </w:rPr>
        <w:t xml:space="preserve">- достижение </w:t>
      </w:r>
      <w:proofErr w:type="spellStart"/>
      <w:r w:rsidRPr="008D777D">
        <w:rPr>
          <w:rFonts w:ascii="Times New Roman" w:eastAsia="Times New Roman" w:hAnsi="Times New Roman" w:cs="Times New Roman"/>
          <w:color w:val="000000"/>
          <w:kern w:val="0"/>
          <w:sz w:val="28"/>
          <w:szCs w:val="28"/>
          <w:lang w:eastAsia="ru-RU" w:bidi="ar-SA"/>
        </w:rPr>
        <w:t>метапредметных</w:t>
      </w:r>
      <w:proofErr w:type="spellEnd"/>
      <w:r w:rsidRPr="008D777D">
        <w:rPr>
          <w:rFonts w:ascii="Times New Roman" w:eastAsia="Times New Roman" w:hAnsi="Times New Roman" w:cs="Times New Roman"/>
          <w:color w:val="000000"/>
          <w:kern w:val="0"/>
          <w:sz w:val="28"/>
          <w:szCs w:val="28"/>
          <w:lang w:eastAsia="ru-RU" w:bidi="ar-SA"/>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8D777D">
        <w:rPr>
          <w:rFonts w:ascii="Times New Roman" w:eastAsia="Times New Roman" w:hAnsi="Times New Roman" w:cs="Times New Roman"/>
          <w:color w:val="000000"/>
          <w:kern w:val="0"/>
          <w:sz w:val="28"/>
          <w:szCs w:val="28"/>
          <w:lang w:eastAsia="ru-RU" w:bidi="ar-SA"/>
        </w:rPr>
        <w:t>сформированности</w:t>
      </w:r>
      <w:proofErr w:type="spellEnd"/>
      <w:r w:rsidRPr="008D777D">
        <w:rPr>
          <w:rFonts w:ascii="Times New Roman" w:eastAsia="Times New Roman" w:hAnsi="Times New Roman" w:cs="Times New Roman"/>
          <w:color w:val="000000"/>
          <w:kern w:val="0"/>
          <w:sz w:val="28"/>
          <w:szCs w:val="28"/>
          <w:lang w:eastAsia="ru-RU" w:bidi="ar-SA"/>
        </w:rPr>
        <w:t xml:space="preserve"> конкретного вида универсальных учебных действий; </w:t>
      </w:r>
    </w:p>
    <w:p w:rsidR="00AA7515" w:rsidRPr="00046961"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046961">
        <w:rPr>
          <w:rFonts w:ascii="Times New Roman" w:eastAsia="Times New Roman" w:hAnsi="Times New Roman" w:cs="Times New Roman"/>
          <w:color w:val="000000"/>
          <w:kern w:val="0"/>
          <w:sz w:val="28"/>
          <w:szCs w:val="28"/>
          <w:lang w:eastAsia="ru-RU" w:bidi="ar-SA"/>
        </w:rPr>
        <w:lastRenderedPageBreak/>
        <w:t xml:space="preserve">- достижение </w:t>
      </w:r>
      <w:proofErr w:type="spellStart"/>
      <w:r w:rsidRPr="00046961">
        <w:rPr>
          <w:rFonts w:ascii="Times New Roman" w:eastAsia="Times New Roman" w:hAnsi="Times New Roman" w:cs="Times New Roman"/>
          <w:color w:val="000000"/>
          <w:kern w:val="0"/>
          <w:sz w:val="28"/>
          <w:szCs w:val="28"/>
          <w:lang w:eastAsia="ru-RU" w:bidi="ar-SA"/>
        </w:rPr>
        <w:t>метапредметных</w:t>
      </w:r>
      <w:proofErr w:type="spellEnd"/>
      <w:r w:rsidRPr="00046961">
        <w:rPr>
          <w:rFonts w:ascii="Times New Roman" w:eastAsia="Times New Roman" w:hAnsi="Times New Roman" w:cs="Times New Roman"/>
          <w:color w:val="000000"/>
          <w:kern w:val="0"/>
          <w:sz w:val="28"/>
          <w:szCs w:val="28"/>
          <w:lang w:eastAsia="ru-RU" w:bidi="ar-SA"/>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rsidRPr="00046961">
        <w:rPr>
          <w:rFonts w:ascii="Times New Roman" w:eastAsia="Times New Roman" w:hAnsi="Times New Roman" w:cs="Times New Roman"/>
          <w:color w:val="000000"/>
          <w:kern w:val="0"/>
          <w:sz w:val="28"/>
          <w:szCs w:val="28"/>
          <w:lang w:eastAsia="ru-RU" w:bidi="ar-SA"/>
        </w:rPr>
        <w:t>учебнопрактических</w:t>
      </w:r>
      <w:proofErr w:type="spellEnd"/>
      <w:r w:rsidRPr="00046961">
        <w:rPr>
          <w:rFonts w:ascii="Times New Roman" w:eastAsia="Times New Roman" w:hAnsi="Times New Roman" w:cs="Times New Roman"/>
          <w:color w:val="000000"/>
          <w:kern w:val="0"/>
          <w:sz w:val="28"/>
          <w:szCs w:val="28"/>
          <w:lang w:eastAsia="ru-RU" w:bidi="ar-SA"/>
        </w:rPr>
        <w:t xml:space="preserve"> задач средствами учебных предметов; </w:t>
      </w:r>
    </w:p>
    <w:p w:rsidR="00AA7515" w:rsidRPr="00046961"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046961">
        <w:rPr>
          <w:rFonts w:ascii="Times New Roman" w:eastAsia="Times New Roman" w:hAnsi="Times New Roman" w:cs="Times New Roman"/>
          <w:color w:val="000000"/>
          <w:kern w:val="0"/>
          <w:sz w:val="28"/>
          <w:szCs w:val="28"/>
          <w:lang w:eastAsia="ru-RU" w:bidi="ar-SA"/>
        </w:rPr>
        <w:t xml:space="preserve">- достижение </w:t>
      </w:r>
      <w:proofErr w:type="spellStart"/>
      <w:r w:rsidRPr="00046961">
        <w:rPr>
          <w:rFonts w:ascii="Times New Roman" w:eastAsia="Times New Roman" w:hAnsi="Times New Roman" w:cs="Times New Roman"/>
          <w:color w:val="000000"/>
          <w:kern w:val="0"/>
          <w:sz w:val="28"/>
          <w:szCs w:val="28"/>
          <w:lang w:eastAsia="ru-RU" w:bidi="ar-SA"/>
        </w:rPr>
        <w:t>метапредметных</w:t>
      </w:r>
      <w:proofErr w:type="spellEnd"/>
      <w:r w:rsidRPr="00046961">
        <w:rPr>
          <w:rFonts w:ascii="Times New Roman" w:eastAsia="Times New Roman" w:hAnsi="Times New Roman" w:cs="Times New Roman"/>
          <w:color w:val="000000"/>
          <w:kern w:val="0"/>
          <w:sz w:val="28"/>
          <w:szCs w:val="28"/>
          <w:lang w:eastAsia="ru-RU" w:bidi="ar-SA"/>
        </w:rPr>
        <w:t xml:space="preserve"> результатов может проявиться в успешности выполнения комплексных заданий на </w:t>
      </w:r>
      <w:proofErr w:type="spellStart"/>
      <w:r w:rsidRPr="00046961">
        <w:rPr>
          <w:rFonts w:ascii="Times New Roman" w:eastAsia="Times New Roman" w:hAnsi="Times New Roman" w:cs="Times New Roman"/>
          <w:color w:val="000000"/>
          <w:kern w:val="0"/>
          <w:sz w:val="28"/>
          <w:szCs w:val="28"/>
          <w:lang w:eastAsia="ru-RU" w:bidi="ar-SA"/>
        </w:rPr>
        <w:t>межпредметной</w:t>
      </w:r>
      <w:proofErr w:type="spellEnd"/>
      <w:r w:rsidRPr="00046961">
        <w:rPr>
          <w:rFonts w:ascii="Times New Roman" w:eastAsia="Times New Roman" w:hAnsi="Times New Roman" w:cs="Times New Roman"/>
          <w:color w:val="000000"/>
          <w:kern w:val="0"/>
          <w:sz w:val="28"/>
          <w:szCs w:val="28"/>
          <w:lang w:eastAsia="ru-RU" w:bidi="ar-SA"/>
        </w:rPr>
        <w:t xml:space="preserve"> основе. </w:t>
      </w:r>
    </w:p>
    <w:p w:rsidR="00AA7515" w:rsidRPr="00046961"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046961">
        <w:rPr>
          <w:rFonts w:ascii="Times New Roman" w:eastAsia="Times New Roman" w:hAnsi="Times New Roman" w:cs="Times New Roman"/>
          <w:b/>
          <w:bCs/>
          <w:i/>
          <w:iCs/>
          <w:color w:val="000000"/>
          <w:kern w:val="0"/>
          <w:sz w:val="28"/>
          <w:szCs w:val="28"/>
          <w:lang w:eastAsia="ru-RU" w:bidi="ar-SA"/>
        </w:rPr>
        <w:t xml:space="preserve">Предметные результаты </w:t>
      </w:r>
      <w:r w:rsidRPr="00046961">
        <w:rPr>
          <w:rFonts w:ascii="Times New Roman" w:eastAsia="Times New Roman" w:hAnsi="Times New Roman" w:cs="Times New Roman"/>
          <w:color w:val="000000"/>
          <w:kern w:val="0"/>
          <w:sz w:val="28"/>
          <w:szCs w:val="28"/>
          <w:lang w:eastAsia="ru-RU" w:bidi="ar-SA"/>
        </w:rPr>
        <w:t xml:space="preserve">связаны с овладением </w:t>
      </w:r>
      <w:proofErr w:type="gramStart"/>
      <w:r w:rsidRPr="00046961">
        <w:rPr>
          <w:rFonts w:ascii="Times New Roman" w:eastAsia="Times New Roman" w:hAnsi="Times New Roman" w:cs="Times New Roman"/>
          <w:color w:val="000000"/>
          <w:kern w:val="0"/>
          <w:sz w:val="28"/>
          <w:szCs w:val="28"/>
          <w:lang w:eastAsia="ru-RU" w:bidi="ar-SA"/>
        </w:rPr>
        <w:t>обучающимися</w:t>
      </w:r>
      <w:proofErr w:type="gramEnd"/>
      <w:r w:rsidRPr="00046961">
        <w:rPr>
          <w:rFonts w:ascii="Times New Roman" w:eastAsia="Times New Roman" w:hAnsi="Times New Roman" w:cs="Times New Roman"/>
          <w:color w:val="000000"/>
          <w:kern w:val="0"/>
          <w:sz w:val="28"/>
          <w:szCs w:val="28"/>
          <w:lang w:eastAsia="ru-RU" w:bidi="ar-SA"/>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AA7515" w:rsidRPr="004B78A2"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proofErr w:type="gramStart"/>
      <w:r w:rsidRPr="004B78A2">
        <w:rPr>
          <w:rFonts w:ascii="Times New Roman" w:eastAsia="Times New Roman" w:hAnsi="Times New Roman" w:cs="Times New Roman"/>
          <w:kern w:val="0"/>
          <w:sz w:val="28"/>
          <w:szCs w:val="28"/>
          <w:lang w:eastAsia="ru-RU" w:bidi="ar-SA"/>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4B78A2">
        <w:rPr>
          <w:rFonts w:ascii="Times New Roman" w:eastAsia="Times New Roman" w:hAnsi="Times New Roman" w:cs="Times New Roman"/>
          <w:kern w:val="0"/>
          <w:sz w:val="28"/>
          <w:szCs w:val="28"/>
          <w:lang w:eastAsia="ru-RU" w:bidi="ar-SA"/>
        </w:rPr>
        <w:t xml:space="preserve"> Кроме того, сама учебная деятельность будет привычной для </w:t>
      </w:r>
      <w:proofErr w:type="gramStart"/>
      <w:r w:rsidRPr="004B78A2">
        <w:rPr>
          <w:rFonts w:ascii="Times New Roman" w:eastAsia="Times New Roman" w:hAnsi="Times New Roman" w:cs="Times New Roman"/>
          <w:kern w:val="0"/>
          <w:sz w:val="28"/>
          <w:szCs w:val="28"/>
          <w:lang w:eastAsia="ru-RU" w:bidi="ar-SA"/>
        </w:rPr>
        <w:t>обучающихся</w:t>
      </w:r>
      <w:proofErr w:type="gramEnd"/>
      <w:r w:rsidRPr="004B78A2">
        <w:rPr>
          <w:rFonts w:ascii="Times New Roman" w:eastAsia="Times New Roman" w:hAnsi="Times New Roman" w:cs="Times New Roman"/>
          <w:kern w:val="0"/>
          <w:sz w:val="28"/>
          <w:szCs w:val="28"/>
          <w:lang w:eastAsia="ru-RU" w:bidi="ar-SA"/>
        </w:rPr>
        <w:t xml:space="preserve">, и они смогут ее организовывать под руководством учителя. </w:t>
      </w:r>
    </w:p>
    <w:p w:rsidR="00AA7515" w:rsidRPr="00046961"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4B78A2">
        <w:rPr>
          <w:rFonts w:ascii="Times New Roman" w:eastAsia="Times New Roman" w:hAnsi="Times New Roman" w:cs="Times New Roman"/>
          <w:kern w:val="0"/>
          <w:sz w:val="28"/>
          <w:szCs w:val="28"/>
          <w:lang w:eastAsia="ru-RU" w:bidi="ar-SA"/>
        </w:rPr>
        <w:t xml:space="preserve">Во время обучения в 1 и 1 </w:t>
      </w:r>
      <w:proofErr w:type="gramStart"/>
      <w:r w:rsidRPr="004B78A2">
        <w:rPr>
          <w:rFonts w:ascii="Times New Roman" w:eastAsia="Times New Roman" w:hAnsi="Times New Roman" w:cs="Times New Roman"/>
          <w:kern w:val="0"/>
          <w:sz w:val="28"/>
          <w:szCs w:val="28"/>
          <w:lang w:eastAsia="ru-RU" w:bidi="ar-SA"/>
        </w:rPr>
        <w:t>дополнительном</w:t>
      </w:r>
      <w:proofErr w:type="gramEnd"/>
      <w:r w:rsidRPr="004B78A2">
        <w:rPr>
          <w:rFonts w:ascii="Times New Roman" w:eastAsia="Times New Roman" w:hAnsi="Times New Roman" w:cs="Times New Roman"/>
          <w:kern w:val="0"/>
          <w:sz w:val="28"/>
          <w:szCs w:val="28"/>
          <w:lang w:eastAsia="ru-RU" w:bidi="ar-SA"/>
        </w:rPr>
        <w:t xml:space="preserve"> классах целесообразно всячески поощрять и стимулировать работу обучающихся, используя только качественную оценку.</w:t>
      </w:r>
      <w:r w:rsidRPr="00046961">
        <w:rPr>
          <w:rFonts w:ascii="Times New Roman" w:eastAsia="Times New Roman" w:hAnsi="Times New Roman" w:cs="Times New Roman"/>
          <w:color w:val="000000"/>
          <w:kern w:val="0"/>
          <w:sz w:val="28"/>
          <w:szCs w:val="28"/>
          <w:lang w:eastAsia="ru-RU" w:bidi="ar-SA"/>
        </w:rPr>
        <w:t xml:space="preserve"> При этом не является принципиально важным, насколько </w:t>
      </w:r>
      <w:proofErr w:type="gramStart"/>
      <w:r w:rsidRPr="00046961">
        <w:rPr>
          <w:rFonts w:ascii="Times New Roman" w:eastAsia="Times New Roman" w:hAnsi="Times New Roman" w:cs="Times New Roman"/>
          <w:color w:val="000000"/>
          <w:kern w:val="0"/>
          <w:sz w:val="28"/>
          <w:szCs w:val="28"/>
          <w:lang w:eastAsia="ru-RU" w:bidi="ar-SA"/>
        </w:rPr>
        <w:t>обучающийся</w:t>
      </w:r>
      <w:proofErr w:type="gramEnd"/>
      <w:r w:rsidRPr="00046961">
        <w:rPr>
          <w:rFonts w:ascii="Times New Roman" w:eastAsia="Times New Roman" w:hAnsi="Times New Roman" w:cs="Times New Roman"/>
          <w:color w:val="000000"/>
          <w:kern w:val="0"/>
          <w:sz w:val="28"/>
          <w:szCs w:val="28"/>
          <w:lang w:eastAsia="ru-RU" w:bidi="ar-SA"/>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AA7515" w:rsidRPr="00D96BF7" w:rsidRDefault="00AA7515" w:rsidP="00151299">
      <w:pPr>
        <w:pStyle w:val="Default"/>
        <w:spacing w:line="360" w:lineRule="auto"/>
        <w:ind w:firstLine="708"/>
        <w:jc w:val="both"/>
        <w:rPr>
          <w:rFonts w:eastAsia="Times New Roman"/>
          <w:sz w:val="28"/>
          <w:szCs w:val="28"/>
          <w:lang w:eastAsia="ru-RU"/>
        </w:rPr>
      </w:pPr>
      <w:r w:rsidRPr="00046961">
        <w:rPr>
          <w:rFonts w:eastAsia="Times New Roman"/>
          <w:sz w:val="28"/>
          <w:szCs w:val="28"/>
          <w:lang w:eastAsia="ru-RU"/>
        </w:rPr>
        <w:t xml:space="preserve">В целом оценка достижения </w:t>
      </w:r>
      <w:proofErr w:type="gramStart"/>
      <w:r w:rsidRPr="00046961">
        <w:rPr>
          <w:rFonts w:eastAsia="Times New Roman"/>
          <w:sz w:val="28"/>
          <w:szCs w:val="28"/>
          <w:lang w:eastAsia="ru-RU"/>
        </w:rPr>
        <w:t>обучающимися</w:t>
      </w:r>
      <w:proofErr w:type="gramEnd"/>
      <w:r w:rsidRPr="00046961">
        <w:rPr>
          <w:rFonts w:eastAsia="Times New Roman"/>
          <w:sz w:val="28"/>
          <w:szCs w:val="28"/>
          <w:lang w:eastAsia="ru-RU"/>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046961">
        <w:rPr>
          <w:rFonts w:eastAsia="Times New Roman"/>
          <w:sz w:val="28"/>
          <w:szCs w:val="28"/>
          <w:lang w:eastAsia="ru-RU"/>
        </w:rPr>
        <w:t>обучающимися</w:t>
      </w:r>
      <w:proofErr w:type="gramEnd"/>
      <w:r w:rsidRPr="00046961">
        <w:rPr>
          <w:rFonts w:eastAsia="Times New Roman"/>
          <w:sz w:val="28"/>
          <w:szCs w:val="28"/>
          <w:lang w:eastAsia="ru-RU"/>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w:t>
      </w:r>
      <w:r>
        <w:rPr>
          <w:rFonts w:eastAsia="Times New Roman"/>
          <w:sz w:val="28"/>
          <w:szCs w:val="28"/>
          <w:lang w:eastAsia="ru-RU"/>
        </w:rPr>
        <w:t xml:space="preserve"> </w:t>
      </w:r>
      <w:r w:rsidRPr="00D96BF7">
        <w:rPr>
          <w:rFonts w:eastAsia="Times New Roman"/>
          <w:sz w:val="28"/>
          <w:szCs w:val="28"/>
          <w:lang w:eastAsia="ru-RU"/>
        </w:rPr>
        <w:lastRenderedPageBreak/>
        <w:t xml:space="preserve">играют определенную роль в становлении личности обучающегося и овладении им социальным опытом. </w:t>
      </w:r>
    </w:p>
    <w:p w:rsidR="00AA7515" w:rsidRPr="004B78A2"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4B78A2">
        <w:rPr>
          <w:rFonts w:ascii="Times New Roman" w:eastAsia="Times New Roman" w:hAnsi="Times New Roman" w:cs="Times New Roman"/>
          <w:kern w:val="0"/>
          <w:sz w:val="28"/>
          <w:szCs w:val="28"/>
          <w:lang w:eastAsia="ru-RU" w:bidi="ar-SA"/>
        </w:rPr>
        <w:t xml:space="preserve">Оценка достижения </w:t>
      </w:r>
      <w:proofErr w:type="gramStart"/>
      <w:r w:rsidRPr="004B78A2">
        <w:rPr>
          <w:rFonts w:ascii="Times New Roman" w:eastAsia="Times New Roman" w:hAnsi="Times New Roman" w:cs="Times New Roman"/>
          <w:kern w:val="0"/>
          <w:sz w:val="28"/>
          <w:szCs w:val="28"/>
          <w:lang w:eastAsia="ru-RU" w:bidi="ar-SA"/>
        </w:rPr>
        <w:t>обучающимися</w:t>
      </w:r>
      <w:proofErr w:type="gramEnd"/>
      <w:r w:rsidRPr="004B78A2">
        <w:rPr>
          <w:rFonts w:ascii="Times New Roman" w:eastAsia="Times New Roman" w:hAnsi="Times New Roman" w:cs="Times New Roman"/>
          <w:kern w:val="0"/>
          <w:sz w:val="28"/>
          <w:szCs w:val="28"/>
          <w:lang w:eastAsia="ru-RU" w:bidi="ar-SA"/>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4B78A2">
        <w:rPr>
          <w:rFonts w:ascii="Times New Roman" w:eastAsia="Times New Roman" w:hAnsi="Times New Roman" w:cs="Times New Roman"/>
          <w:kern w:val="0"/>
          <w:sz w:val="28"/>
          <w:szCs w:val="28"/>
          <w:lang w:eastAsia="ru-RU" w:bidi="ar-SA"/>
        </w:rPr>
        <w:t>метапредметных</w:t>
      </w:r>
      <w:proofErr w:type="spellEnd"/>
      <w:r w:rsidRPr="004B78A2">
        <w:rPr>
          <w:rFonts w:ascii="Times New Roman" w:eastAsia="Times New Roman" w:hAnsi="Times New Roman" w:cs="Times New Roman"/>
          <w:kern w:val="0"/>
          <w:sz w:val="28"/>
          <w:szCs w:val="28"/>
          <w:lang w:eastAsia="ru-RU" w:bidi="ar-SA"/>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AA7515" w:rsidRPr="00D96BF7"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Обучающиеся с ЗПР имеют право на прохождение текущей, промежуточной и государственной итоговой аттестации освоения АООП НОО в иных формах. </w:t>
      </w:r>
    </w:p>
    <w:p w:rsidR="00AA7515" w:rsidRPr="00D96BF7"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Специальные условия проведения </w:t>
      </w:r>
      <w:r w:rsidRPr="00D96BF7">
        <w:rPr>
          <w:rFonts w:ascii="Times New Roman" w:eastAsia="Times New Roman" w:hAnsi="Times New Roman" w:cs="Times New Roman"/>
          <w:i/>
          <w:iCs/>
          <w:color w:val="000000"/>
          <w:kern w:val="0"/>
          <w:sz w:val="28"/>
          <w:szCs w:val="28"/>
          <w:lang w:eastAsia="ru-RU" w:bidi="ar-SA"/>
        </w:rPr>
        <w:t xml:space="preserve">текущей, промежуточной </w:t>
      </w:r>
      <w:r w:rsidRPr="00D96BF7">
        <w:rPr>
          <w:rFonts w:ascii="Times New Roman" w:eastAsia="Times New Roman" w:hAnsi="Times New Roman" w:cs="Times New Roman"/>
          <w:color w:val="000000"/>
          <w:kern w:val="0"/>
          <w:sz w:val="28"/>
          <w:szCs w:val="28"/>
          <w:lang w:eastAsia="ru-RU" w:bidi="ar-SA"/>
        </w:rPr>
        <w:t xml:space="preserve">и </w:t>
      </w:r>
      <w:r w:rsidRPr="00D96BF7">
        <w:rPr>
          <w:rFonts w:ascii="Times New Roman" w:eastAsia="Times New Roman" w:hAnsi="Times New Roman" w:cs="Times New Roman"/>
          <w:i/>
          <w:iCs/>
          <w:color w:val="000000"/>
          <w:kern w:val="0"/>
          <w:sz w:val="28"/>
          <w:szCs w:val="28"/>
          <w:lang w:eastAsia="ru-RU" w:bidi="ar-SA"/>
        </w:rPr>
        <w:t xml:space="preserve">итоговой </w:t>
      </w:r>
      <w:r w:rsidRPr="00D96BF7">
        <w:rPr>
          <w:rFonts w:ascii="Times New Roman" w:eastAsia="Times New Roman" w:hAnsi="Times New Roman" w:cs="Times New Roman"/>
          <w:color w:val="000000"/>
          <w:kern w:val="0"/>
          <w:sz w:val="28"/>
          <w:szCs w:val="28"/>
          <w:lang w:eastAsia="ru-RU" w:bidi="ar-SA"/>
        </w:rPr>
        <w:t xml:space="preserve">(по итогам освоения АООП НОО) </w:t>
      </w:r>
      <w:r w:rsidRPr="00D96BF7">
        <w:rPr>
          <w:rFonts w:ascii="Times New Roman" w:eastAsia="Times New Roman" w:hAnsi="Times New Roman" w:cs="Times New Roman"/>
          <w:i/>
          <w:iCs/>
          <w:color w:val="000000"/>
          <w:kern w:val="0"/>
          <w:sz w:val="28"/>
          <w:szCs w:val="28"/>
          <w:lang w:eastAsia="ru-RU" w:bidi="ar-SA"/>
        </w:rPr>
        <w:t xml:space="preserve">аттестации </w:t>
      </w:r>
      <w:proofErr w:type="gramStart"/>
      <w:r w:rsidRPr="00D96BF7">
        <w:rPr>
          <w:rFonts w:ascii="Times New Roman" w:eastAsia="Times New Roman" w:hAnsi="Times New Roman" w:cs="Times New Roman"/>
          <w:color w:val="000000"/>
          <w:kern w:val="0"/>
          <w:sz w:val="28"/>
          <w:szCs w:val="28"/>
          <w:lang w:eastAsia="ru-RU" w:bidi="ar-SA"/>
        </w:rPr>
        <w:t>обучающихся</w:t>
      </w:r>
      <w:proofErr w:type="gramEnd"/>
      <w:r w:rsidRPr="00D96BF7">
        <w:rPr>
          <w:rFonts w:ascii="Times New Roman" w:eastAsia="Times New Roman" w:hAnsi="Times New Roman" w:cs="Times New Roman"/>
          <w:color w:val="000000"/>
          <w:kern w:val="0"/>
          <w:sz w:val="28"/>
          <w:szCs w:val="28"/>
          <w:lang w:eastAsia="ru-RU" w:bidi="ar-SA"/>
        </w:rPr>
        <w:t xml:space="preserve"> с ЗПР включают: </w:t>
      </w:r>
    </w:p>
    <w:p w:rsidR="00AA7515" w:rsidRPr="00D96BF7"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AA7515" w:rsidRPr="00D96BF7"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 привычную обстановку в классе (присутствие своего учителя, наличие привычных для обучающихся </w:t>
      </w:r>
      <w:proofErr w:type="spellStart"/>
      <w:r w:rsidRPr="00D96BF7">
        <w:rPr>
          <w:rFonts w:ascii="Times New Roman" w:eastAsia="Times New Roman" w:hAnsi="Times New Roman" w:cs="Times New Roman"/>
          <w:color w:val="000000"/>
          <w:kern w:val="0"/>
          <w:sz w:val="28"/>
          <w:szCs w:val="28"/>
          <w:lang w:eastAsia="ru-RU" w:bidi="ar-SA"/>
        </w:rPr>
        <w:t>мнестических</w:t>
      </w:r>
      <w:proofErr w:type="spellEnd"/>
      <w:r w:rsidRPr="00D96BF7">
        <w:rPr>
          <w:rFonts w:ascii="Times New Roman" w:eastAsia="Times New Roman" w:hAnsi="Times New Roman" w:cs="Times New Roman"/>
          <w:color w:val="000000"/>
          <w:kern w:val="0"/>
          <w:sz w:val="28"/>
          <w:szCs w:val="28"/>
          <w:lang w:eastAsia="ru-RU" w:bidi="ar-SA"/>
        </w:rPr>
        <w:t xml:space="preserve"> опор: наглядных схем, шаблонов общего хода выполнения заданий); </w:t>
      </w:r>
    </w:p>
    <w:p w:rsidR="00AA7515" w:rsidRPr="00D96BF7"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 присутствие в начале работы этапа общей организации деятельности; </w:t>
      </w:r>
    </w:p>
    <w:p w:rsidR="00AA7515" w:rsidRPr="00D96BF7"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 </w:t>
      </w:r>
      <w:proofErr w:type="spellStart"/>
      <w:r w:rsidRPr="00D96BF7">
        <w:rPr>
          <w:rFonts w:ascii="Times New Roman" w:eastAsia="Times New Roman" w:hAnsi="Times New Roman" w:cs="Times New Roman"/>
          <w:color w:val="000000"/>
          <w:kern w:val="0"/>
          <w:sz w:val="28"/>
          <w:szCs w:val="28"/>
          <w:lang w:eastAsia="ru-RU" w:bidi="ar-SA"/>
        </w:rPr>
        <w:t>адаптирование</w:t>
      </w:r>
      <w:proofErr w:type="spellEnd"/>
      <w:r w:rsidRPr="00D96BF7">
        <w:rPr>
          <w:rFonts w:ascii="Times New Roman" w:eastAsia="Times New Roman" w:hAnsi="Times New Roman" w:cs="Times New Roman"/>
          <w:color w:val="000000"/>
          <w:kern w:val="0"/>
          <w:sz w:val="28"/>
          <w:szCs w:val="28"/>
          <w:lang w:eastAsia="ru-RU" w:bidi="ar-SA"/>
        </w:rPr>
        <w:t xml:space="preserve"> инструкции с учетом особых образовательных потребностей и индивидуальных трудностей обучающихся с ЗПР: </w:t>
      </w:r>
    </w:p>
    <w:p w:rsidR="00AA7515" w:rsidRPr="00D96BF7"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1) упрощение формулировок по грамматическому и семантическому оформлению; </w:t>
      </w:r>
    </w:p>
    <w:p w:rsidR="00AA7515"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2) упрощение </w:t>
      </w:r>
      <w:proofErr w:type="spellStart"/>
      <w:r w:rsidRPr="00D96BF7">
        <w:rPr>
          <w:rFonts w:ascii="Times New Roman" w:eastAsia="Times New Roman" w:hAnsi="Times New Roman" w:cs="Times New Roman"/>
          <w:color w:val="000000"/>
          <w:kern w:val="0"/>
          <w:sz w:val="28"/>
          <w:szCs w:val="28"/>
          <w:lang w:eastAsia="ru-RU" w:bidi="ar-SA"/>
        </w:rPr>
        <w:t>многозвеньевой</w:t>
      </w:r>
      <w:proofErr w:type="spellEnd"/>
      <w:r w:rsidRPr="00D96BF7">
        <w:rPr>
          <w:rFonts w:ascii="Times New Roman" w:eastAsia="Times New Roman" w:hAnsi="Times New Roman" w:cs="Times New Roman"/>
          <w:color w:val="000000"/>
          <w:kern w:val="0"/>
          <w:sz w:val="28"/>
          <w:szCs w:val="28"/>
          <w:lang w:eastAsia="ru-RU" w:bidi="ar-SA"/>
        </w:rPr>
        <w:t xml:space="preserve"> инструкции посредством деления ее на короткие смысловые единицы, задающие </w:t>
      </w:r>
      <w:proofErr w:type="spellStart"/>
      <w:r w:rsidRPr="00D96BF7">
        <w:rPr>
          <w:rFonts w:ascii="Times New Roman" w:eastAsia="Times New Roman" w:hAnsi="Times New Roman" w:cs="Times New Roman"/>
          <w:color w:val="000000"/>
          <w:kern w:val="0"/>
          <w:sz w:val="28"/>
          <w:szCs w:val="28"/>
          <w:lang w:eastAsia="ru-RU" w:bidi="ar-SA"/>
        </w:rPr>
        <w:t>поэтапность</w:t>
      </w:r>
      <w:proofErr w:type="spellEnd"/>
      <w:r w:rsidRPr="00D96BF7">
        <w:rPr>
          <w:rFonts w:ascii="Times New Roman" w:eastAsia="Times New Roman" w:hAnsi="Times New Roman" w:cs="Times New Roman"/>
          <w:color w:val="000000"/>
          <w:kern w:val="0"/>
          <w:sz w:val="28"/>
          <w:szCs w:val="28"/>
          <w:lang w:eastAsia="ru-RU" w:bidi="ar-SA"/>
        </w:rPr>
        <w:t xml:space="preserve"> (</w:t>
      </w:r>
      <w:proofErr w:type="spellStart"/>
      <w:r w:rsidRPr="00D96BF7">
        <w:rPr>
          <w:rFonts w:ascii="Times New Roman" w:eastAsia="Times New Roman" w:hAnsi="Times New Roman" w:cs="Times New Roman"/>
          <w:color w:val="000000"/>
          <w:kern w:val="0"/>
          <w:sz w:val="28"/>
          <w:szCs w:val="28"/>
          <w:lang w:eastAsia="ru-RU" w:bidi="ar-SA"/>
        </w:rPr>
        <w:t>пошаговость</w:t>
      </w:r>
      <w:proofErr w:type="spellEnd"/>
      <w:r w:rsidRPr="00D96BF7">
        <w:rPr>
          <w:rFonts w:ascii="Times New Roman" w:eastAsia="Times New Roman" w:hAnsi="Times New Roman" w:cs="Times New Roman"/>
          <w:color w:val="000000"/>
          <w:kern w:val="0"/>
          <w:sz w:val="28"/>
          <w:szCs w:val="28"/>
          <w:lang w:eastAsia="ru-RU" w:bidi="ar-SA"/>
        </w:rPr>
        <w:t>) выполнения задания;</w:t>
      </w:r>
    </w:p>
    <w:p w:rsidR="00AA7515" w:rsidRPr="00D96BF7"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lastRenderedPageBreak/>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AA7515" w:rsidRPr="00D96BF7"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 при необходимости </w:t>
      </w:r>
      <w:proofErr w:type="spellStart"/>
      <w:r w:rsidRPr="00D96BF7">
        <w:rPr>
          <w:rFonts w:ascii="Times New Roman" w:eastAsia="Times New Roman" w:hAnsi="Times New Roman" w:cs="Times New Roman"/>
          <w:color w:val="000000"/>
          <w:kern w:val="0"/>
          <w:sz w:val="28"/>
          <w:szCs w:val="28"/>
          <w:lang w:eastAsia="ru-RU" w:bidi="ar-SA"/>
        </w:rPr>
        <w:t>адаптирование</w:t>
      </w:r>
      <w:proofErr w:type="spellEnd"/>
      <w:r w:rsidRPr="00D96BF7">
        <w:rPr>
          <w:rFonts w:ascii="Times New Roman" w:eastAsia="Times New Roman" w:hAnsi="Times New Roman" w:cs="Times New Roman"/>
          <w:color w:val="000000"/>
          <w:kern w:val="0"/>
          <w:sz w:val="28"/>
          <w:szCs w:val="28"/>
          <w:lang w:eastAsia="ru-RU" w:bidi="ar-SA"/>
        </w:rPr>
        <w:t xml:space="preserve"> текста задания с учетом особых образовательных потребностей и индивидуальных </w:t>
      </w:r>
      <w:proofErr w:type="gramStart"/>
      <w:r w:rsidRPr="00D96BF7">
        <w:rPr>
          <w:rFonts w:ascii="Times New Roman" w:eastAsia="Times New Roman" w:hAnsi="Times New Roman" w:cs="Times New Roman"/>
          <w:color w:val="000000"/>
          <w:kern w:val="0"/>
          <w:sz w:val="28"/>
          <w:szCs w:val="28"/>
          <w:lang w:eastAsia="ru-RU" w:bidi="ar-SA"/>
        </w:rPr>
        <w:t>трудностей</w:t>
      </w:r>
      <w:proofErr w:type="gramEnd"/>
      <w:r w:rsidRPr="00D96BF7">
        <w:rPr>
          <w:rFonts w:ascii="Times New Roman" w:eastAsia="Times New Roman" w:hAnsi="Times New Roman" w:cs="Times New Roman"/>
          <w:color w:val="000000"/>
          <w:kern w:val="0"/>
          <w:sz w:val="28"/>
          <w:szCs w:val="28"/>
          <w:lang w:eastAsia="ru-RU" w:bidi="ar-SA"/>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AA7515" w:rsidRPr="00D96BF7"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AA7515" w:rsidRPr="00D96BF7"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 увеличение времени на выполнение заданий; </w:t>
      </w:r>
    </w:p>
    <w:p w:rsidR="00AA7515" w:rsidRPr="00D96BF7"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 возможность организации короткого перерыва (10-15 мин) при нарастании в поведении ребенка проявлений утомления, истощения; </w:t>
      </w:r>
    </w:p>
    <w:p w:rsidR="00AA7515" w:rsidRPr="00D96BF7"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 недопустимыми являются негативные реакции со стороны педагога, создание ситуаций, приводящих к </w:t>
      </w:r>
      <w:proofErr w:type="gramStart"/>
      <w:r w:rsidRPr="00D96BF7">
        <w:rPr>
          <w:rFonts w:ascii="Times New Roman" w:eastAsia="Times New Roman" w:hAnsi="Times New Roman" w:cs="Times New Roman"/>
          <w:color w:val="000000"/>
          <w:kern w:val="0"/>
          <w:sz w:val="28"/>
          <w:szCs w:val="28"/>
          <w:lang w:eastAsia="ru-RU" w:bidi="ar-SA"/>
        </w:rPr>
        <w:t>эмоциональному</w:t>
      </w:r>
      <w:proofErr w:type="gramEnd"/>
      <w:r w:rsidRPr="00D96BF7">
        <w:rPr>
          <w:rFonts w:ascii="Times New Roman" w:eastAsia="Times New Roman" w:hAnsi="Times New Roman" w:cs="Times New Roman"/>
          <w:color w:val="000000"/>
          <w:kern w:val="0"/>
          <w:sz w:val="28"/>
          <w:szCs w:val="28"/>
          <w:lang w:eastAsia="ru-RU" w:bidi="ar-SA"/>
        </w:rPr>
        <w:t xml:space="preserve"> </w:t>
      </w:r>
      <w:proofErr w:type="spellStart"/>
      <w:r w:rsidRPr="00D96BF7">
        <w:rPr>
          <w:rFonts w:ascii="Times New Roman" w:eastAsia="Times New Roman" w:hAnsi="Times New Roman" w:cs="Times New Roman"/>
          <w:color w:val="000000"/>
          <w:kern w:val="0"/>
          <w:sz w:val="28"/>
          <w:szCs w:val="28"/>
          <w:lang w:eastAsia="ru-RU" w:bidi="ar-SA"/>
        </w:rPr>
        <w:t>травмированию</w:t>
      </w:r>
      <w:proofErr w:type="spellEnd"/>
      <w:r w:rsidRPr="00D96BF7">
        <w:rPr>
          <w:rFonts w:ascii="Times New Roman" w:eastAsia="Times New Roman" w:hAnsi="Times New Roman" w:cs="Times New Roman"/>
          <w:color w:val="000000"/>
          <w:kern w:val="0"/>
          <w:sz w:val="28"/>
          <w:szCs w:val="28"/>
          <w:lang w:eastAsia="ru-RU" w:bidi="ar-SA"/>
        </w:rPr>
        <w:t xml:space="preserve"> ребенка. </w:t>
      </w:r>
    </w:p>
    <w:p w:rsidR="00AA7515" w:rsidRPr="00D96BF7"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D96BF7">
        <w:rPr>
          <w:rFonts w:ascii="Times New Roman" w:eastAsia="Times New Roman" w:hAnsi="Times New Roman" w:cs="Times New Roman"/>
          <w:i/>
          <w:iCs/>
          <w:color w:val="000000"/>
          <w:kern w:val="0"/>
          <w:sz w:val="28"/>
          <w:szCs w:val="28"/>
          <w:lang w:eastAsia="ru-RU" w:bidi="ar-SA"/>
        </w:rPr>
        <w:t xml:space="preserve">предметные, </w:t>
      </w:r>
      <w:proofErr w:type="spellStart"/>
      <w:r w:rsidRPr="00D96BF7">
        <w:rPr>
          <w:rFonts w:ascii="Times New Roman" w:eastAsia="Times New Roman" w:hAnsi="Times New Roman" w:cs="Times New Roman"/>
          <w:i/>
          <w:iCs/>
          <w:color w:val="000000"/>
          <w:kern w:val="0"/>
          <w:sz w:val="28"/>
          <w:szCs w:val="28"/>
          <w:lang w:eastAsia="ru-RU" w:bidi="ar-SA"/>
        </w:rPr>
        <w:t>метапредметные</w:t>
      </w:r>
      <w:proofErr w:type="spellEnd"/>
      <w:r w:rsidRPr="00D96BF7">
        <w:rPr>
          <w:rFonts w:ascii="Times New Roman" w:eastAsia="Times New Roman" w:hAnsi="Times New Roman" w:cs="Times New Roman"/>
          <w:i/>
          <w:iCs/>
          <w:color w:val="000000"/>
          <w:kern w:val="0"/>
          <w:sz w:val="28"/>
          <w:szCs w:val="28"/>
          <w:lang w:eastAsia="ru-RU" w:bidi="ar-SA"/>
        </w:rPr>
        <w:t xml:space="preserve"> результаты </w:t>
      </w:r>
      <w:r w:rsidRPr="00D96BF7">
        <w:rPr>
          <w:rFonts w:ascii="Times New Roman" w:eastAsia="Times New Roman" w:hAnsi="Times New Roman" w:cs="Times New Roman"/>
          <w:color w:val="000000"/>
          <w:kern w:val="0"/>
          <w:sz w:val="28"/>
          <w:szCs w:val="28"/>
          <w:lang w:eastAsia="ru-RU" w:bidi="ar-SA"/>
        </w:rPr>
        <w:t xml:space="preserve">и </w:t>
      </w:r>
      <w:r w:rsidRPr="00D96BF7">
        <w:rPr>
          <w:rFonts w:ascii="Times New Roman" w:eastAsia="Times New Roman" w:hAnsi="Times New Roman" w:cs="Times New Roman"/>
          <w:i/>
          <w:iCs/>
          <w:color w:val="000000"/>
          <w:kern w:val="0"/>
          <w:sz w:val="28"/>
          <w:szCs w:val="28"/>
          <w:lang w:eastAsia="ru-RU" w:bidi="ar-SA"/>
        </w:rPr>
        <w:t>результаты освоения программы коррекционной работы</w:t>
      </w:r>
      <w:r w:rsidRPr="00D96BF7">
        <w:rPr>
          <w:rFonts w:ascii="Times New Roman" w:eastAsia="Times New Roman" w:hAnsi="Times New Roman" w:cs="Times New Roman"/>
          <w:color w:val="000000"/>
          <w:kern w:val="0"/>
          <w:sz w:val="28"/>
          <w:szCs w:val="28"/>
          <w:lang w:eastAsia="ru-RU" w:bidi="ar-SA"/>
        </w:rPr>
        <w:t xml:space="preserve">. </w:t>
      </w:r>
    </w:p>
    <w:p w:rsidR="00AA7515" w:rsidRPr="004B78A2"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4B78A2">
        <w:rPr>
          <w:rFonts w:ascii="Times New Roman" w:eastAsia="Times New Roman" w:hAnsi="Times New Roman" w:cs="Times New Roman"/>
          <w:kern w:val="0"/>
          <w:sz w:val="28"/>
          <w:szCs w:val="28"/>
          <w:lang w:eastAsia="ru-RU" w:bidi="ar-SA"/>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 </w:t>
      </w:r>
    </w:p>
    <w:p w:rsidR="00AA7515"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D96BF7">
        <w:rPr>
          <w:rFonts w:ascii="Times New Roman" w:eastAsia="Times New Roman" w:hAnsi="Times New Roman" w:cs="Times New Roman"/>
          <w:color w:val="000000"/>
          <w:kern w:val="0"/>
          <w:sz w:val="28"/>
          <w:szCs w:val="28"/>
          <w:lang w:eastAsia="ru-RU" w:bidi="ar-SA"/>
        </w:rPr>
        <w:t xml:space="preserve">Оценка деятельности педагогических кадров, осуществляющих образовательную деятельность обучающихся с ЗПР, осуществляется на </w:t>
      </w:r>
      <w:r w:rsidRPr="00D96BF7">
        <w:rPr>
          <w:rFonts w:ascii="Times New Roman" w:eastAsia="Times New Roman" w:hAnsi="Times New Roman" w:cs="Times New Roman"/>
          <w:color w:val="000000"/>
          <w:kern w:val="0"/>
          <w:sz w:val="28"/>
          <w:szCs w:val="28"/>
          <w:lang w:eastAsia="ru-RU" w:bidi="ar-SA"/>
        </w:rPr>
        <w:lastRenderedPageBreak/>
        <w:t>основе</w:t>
      </w:r>
      <w:r>
        <w:rPr>
          <w:rFonts w:ascii="Times New Roman" w:eastAsia="Times New Roman" w:hAnsi="Times New Roman" w:cs="Times New Roman"/>
          <w:color w:val="000000"/>
          <w:kern w:val="0"/>
          <w:sz w:val="28"/>
          <w:szCs w:val="28"/>
          <w:lang w:eastAsia="ru-RU" w:bidi="ar-SA"/>
        </w:rPr>
        <w:t xml:space="preserve"> </w:t>
      </w:r>
      <w:r w:rsidRPr="00D96BF7">
        <w:rPr>
          <w:rFonts w:ascii="Times New Roman" w:eastAsia="Times New Roman" w:hAnsi="Times New Roman" w:cs="Times New Roman"/>
          <w:color w:val="000000"/>
          <w:kern w:val="0"/>
          <w:sz w:val="28"/>
          <w:szCs w:val="28"/>
          <w:lang w:eastAsia="ru-RU" w:bidi="ar-SA"/>
        </w:rPr>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D96BF7">
        <w:rPr>
          <w:rFonts w:ascii="Times New Roman" w:eastAsia="Times New Roman" w:hAnsi="Times New Roman" w:cs="Times New Roman"/>
          <w:color w:val="000000"/>
          <w:kern w:val="0"/>
          <w:sz w:val="28"/>
          <w:szCs w:val="28"/>
          <w:lang w:eastAsia="ru-RU" w:bidi="ar-SA"/>
        </w:rPr>
        <w:t>психоэмоционального</w:t>
      </w:r>
      <w:proofErr w:type="spellEnd"/>
      <w:r w:rsidRPr="00D96BF7">
        <w:rPr>
          <w:rFonts w:ascii="Times New Roman" w:eastAsia="Times New Roman" w:hAnsi="Times New Roman" w:cs="Times New Roman"/>
          <w:color w:val="000000"/>
          <w:kern w:val="0"/>
          <w:sz w:val="28"/>
          <w:szCs w:val="28"/>
          <w:lang w:eastAsia="ru-RU" w:bidi="ar-SA"/>
        </w:rPr>
        <w:t xml:space="preserve"> статуса.</w:t>
      </w:r>
    </w:p>
    <w:p w:rsidR="00AA7515" w:rsidRDefault="00AA7515"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p>
    <w:p w:rsidR="000A05DE" w:rsidRDefault="000A05DE"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A52854" w:rsidRDefault="00A52854" w:rsidP="00151299">
      <w:pPr>
        <w:widowControl/>
        <w:tabs>
          <w:tab w:val="left" w:pos="142"/>
        </w:tabs>
        <w:suppressAutoHyphens w:val="0"/>
        <w:spacing w:after="200" w:line="360" w:lineRule="auto"/>
        <w:rPr>
          <w:rFonts w:ascii="Times New Roman" w:eastAsia="Times New Roman" w:hAnsi="Times New Roman" w:cs="Times New Roman"/>
          <w:b/>
          <w:bCs/>
          <w:sz w:val="32"/>
          <w:szCs w:val="36"/>
          <w:lang w:eastAsia="ar-SA" w:bidi="ar-SA"/>
        </w:rPr>
      </w:pPr>
    </w:p>
    <w:p w:rsidR="00C82A2A" w:rsidRPr="00A52854" w:rsidRDefault="00C82A2A" w:rsidP="00A52854">
      <w:pPr>
        <w:pStyle w:val="aa"/>
        <w:widowControl/>
        <w:numPr>
          <w:ilvl w:val="0"/>
          <w:numId w:val="72"/>
        </w:numPr>
        <w:tabs>
          <w:tab w:val="left" w:pos="142"/>
        </w:tabs>
        <w:suppressAutoHyphens w:val="0"/>
        <w:spacing w:after="200" w:line="360" w:lineRule="auto"/>
        <w:jc w:val="center"/>
        <w:rPr>
          <w:rFonts w:ascii="Times New Roman" w:eastAsia="Times New Roman" w:hAnsi="Times New Roman" w:cs="Times New Roman"/>
          <w:b/>
          <w:bCs/>
          <w:sz w:val="32"/>
          <w:szCs w:val="36"/>
          <w:lang w:eastAsia="ar-SA" w:bidi="ar-SA"/>
        </w:rPr>
      </w:pPr>
      <w:r w:rsidRPr="00A52854">
        <w:rPr>
          <w:rFonts w:ascii="Times New Roman" w:eastAsia="Times New Roman" w:hAnsi="Times New Roman" w:cs="Times New Roman"/>
          <w:b/>
          <w:bCs/>
          <w:sz w:val="32"/>
          <w:szCs w:val="36"/>
          <w:lang w:eastAsia="ar-SA" w:bidi="ar-SA"/>
        </w:rPr>
        <w:lastRenderedPageBreak/>
        <w:t>СОДЕРЖАТЕЛЬНЫЙ РАЗДЕЛ</w:t>
      </w:r>
    </w:p>
    <w:p w:rsidR="00C82A2A" w:rsidRPr="004C303B" w:rsidRDefault="00C82A2A" w:rsidP="00A041A6">
      <w:pPr>
        <w:widowControl/>
        <w:tabs>
          <w:tab w:val="left" w:pos="142"/>
        </w:tabs>
        <w:suppressAutoHyphens w:val="0"/>
        <w:spacing w:after="200" w:line="360" w:lineRule="auto"/>
        <w:jc w:val="center"/>
        <w:rPr>
          <w:rFonts w:ascii="Times New Roman" w:eastAsia="Times New Roman" w:hAnsi="Times New Roman" w:cs="Times New Roman"/>
          <w:b/>
          <w:sz w:val="24"/>
          <w:lang w:eastAsia="ar-SA" w:bidi="ar-SA"/>
        </w:rPr>
      </w:pPr>
      <w:r w:rsidRPr="004C303B">
        <w:rPr>
          <w:rFonts w:ascii="Times New Roman" w:eastAsia="Times New Roman" w:hAnsi="Times New Roman" w:cs="Times New Roman"/>
          <w:b/>
          <w:bCs/>
          <w:sz w:val="24"/>
          <w:lang w:eastAsia="ar-SA" w:bidi="ar-SA"/>
        </w:rPr>
        <w:t xml:space="preserve">2.1. </w:t>
      </w:r>
      <w:r w:rsidRPr="004C303B">
        <w:rPr>
          <w:rFonts w:ascii="Times New Roman" w:eastAsia="Times New Roman" w:hAnsi="Times New Roman" w:cs="Times New Roman"/>
          <w:b/>
          <w:sz w:val="24"/>
          <w:lang w:eastAsia="ar-SA" w:bidi="ar-SA"/>
        </w:rPr>
        <w:t>ПРОГРАММА ФОРМИРОВАНИ</w:t>
      </w:r>
      <w:r w:rsidR="00A041A6">
        <w:rPr>
          <w:rFonts w:ascii="Times New Roman" w:eastAsia="Times New Roman" w:hAnsi="Times New Roman" w:cs="Times New Roman"/>
          <w:b/>
          <w:sz w:val="24"/>
          <w:lang w:eastAsia="ar-SA" w:bidi="ar-SA"/>
        </w:rPr>
        <w:t xml:space="preserve">Я УНИВЕРСАЛЬНЫХ УЧЕБНЫХ ДЕЙСТВИЙ </w:t>
      </w:r>
      <w:proofErr w:type="gramStart"/>
      <w:r w:rsidR="00A041A6">
        <w:rPr>
          <w:rFonts w:ascii="Times New Roman" w:eastAsia="Times New Roman" w:hAnsi="Times New Roman" w:cs="Times New Roman"/>
          <w:b/>
          <w:sz w:val="24"/>
          <w:lang w:eastAsia="ar-SA" w:bidi="ar-SA"/>
        </w:rPr>
        <w:t>У</w:t>
      </w:r>
      <w:proofErr w:type="gramEnd"/>
      <w:r w:rsidR="00A041A6">
        <w:rPr>
          <w:rFonts w:ascii="Times New Roman" w:eastAsia="Times New Roman" w:hAnsi="Times New Roman" w:cs="Times New Roman"/>
          <w:b/>
          <w:sz w:val="24"/>
          <w:lang w:eastAsia="ar-SA" w:bidi="ar-SA"/>
        </w:rPr>
        <w:t xml:space="preserve"> ОБУЧАЮЩИХСЯ</w:t>
      </w:r>
    </w:p>
    <w:p w:rsidR="00C82A2A" w:rsidRPr="008E61F4" w:rsidRDefault="00C82A2A" w:rsidP="00151299">
      <w:pPr>
        <w:widowControl/>
        <w:tabs>
          <w:tab w:val="left" w:pos="142"/>
        </w:tabs>
        <w:suppressAutoHyphens w:val="0"/>
        <w:spacing w:line="360" w:lineRule="auto"/>
        <w:rPr>
          <w:rFonts w:ascii="Times New Roman" w:eastAsia="Times New Roman" w:hAnsi="Times New Roman" w:cs="Times New Roman"/>
          <w:sz w:val="28"/>
          <w:szCs w:val="28"/>
          <w:lang w:eastAsia="ar-SA" w:bidi="ar-SA"/>
        </w:rPr>
      </w:pPr>
      <w:r>
        <w:rPr>
          <w:rFonts w:ascii="Times New Roman" w:eastAsia="Times New Roman" w:hAnsi="Times New Roman" w:cs="Times New Roman"/>
          <w:b/>
          <w:sz w:val="28"/>
          <w:szCs w:val="28"/>
          <w:lang w:eastAsia="ar-SA" w:bidi="ar-SA"/>
        </w:rPr>
        <w:t xml:space="preserve">        </w:t>
      </w:r>
      <w:proofErr w:type="gramStart"/>
      <w:r w:rsidRPr="008E61F4">
        <w:rPr>
          <w:rFonts w:ascii="Times New Roman" w:eastAsia="Times New Roman" w:hAnsi="Times New Roman" w:cs="Times New Roman"/>
          <w:sz w:val="28"/>
          <w:szCs w:val="28"/>
          <w:lang w:eastAsia="ar-SA" w:bidi="ar-SA"/>
        </w:rPr>
        <w:t xml:space="preserve">Программа формирования универсальных учебных действий </w:t>
      </w:r>
      <w:r w:rsidR="00A041A6">
        <w:rPr>
          <w:rFonts w:ascii="Times New Roman" w:eastAsia="Times New Roman" w:hAnsi="Times New Roman" w:cs="Times New Roman"/>
          <w:sz w:val="28"/>
          <w:szCs w:val="28"/>
          <w:lang w:eastAsia="ar-SA" w:bidi="ar-SA"/>
        </w:rPr>
        <w:t xml:space="preserve">у обучающихся </w:t>
      </w:r>
      <w:r w:rsidRPr="008E61F4">
        <w:rPr>
          <w:rFonts w:ascii="Times New Roman" w:eastAsia="Times New Roman" w:hAnsi="Times New Roman" w:cs="Times New Roman"/>
          <w:sz w:val="28"/>
          <w:szCs w:val="28"/>
          <w:lang w:eastAsia="ar-SA" w:bidi="ar-SA"/>
        </w:rPr>
        <w:t xml:space="preserve">на ступени начального общего образования в условиях </w:t>
      </w:r>
      <w:r>
        <w:rPr>
          <w:rFonts w:ascii="Times New Roman" w:eastAsia="Times New Roman" w:hAnsi="Times New Roman" w:cs="Times New Roman"/>
          <w:sz w:val="28"/>
          <w:szCs w:val="28"/>
          <w:lang w:eastAsia="ar-SA" w:bidi="ar-SA"/>
        </w:rPr>
        <w:t xml:space="preserve">МОУ «Килачевская СОШ» </w:t>
      </w:r>
      <w:r w:rsidRPr="008E61F4">
        <w:rPr>
          <w:rFonts w:ascii="Times New Roman" w:eastAsia="Times New Roman" w:hAnsi="Times New Roman" w:cs="Times New Roman"/>
          <w:sz w:val="28"/>
          <w:szCs w:val="28"/>
          <w:lang w:eastAsia="ar-SA" w:bidi="ar-SA"/>
        </w:rPr>
        <w:t xml:space="preserve">(далее — программа формирования универсальных учебных действий) </w:t>
      </w:r>
      <w:r w:rsidRPr="008E61F4">
        <w:rPr>
          <w:rFonts w:ascii="Times New Roman" w:eastAsia="Times New Roman" w:hAnsi="Times New Roman" w:cs="Times New Roman"/>
          <w:kern w:val="0"/>
          <w:sz w:val="28"/>
          <w:szCs w:val="28"/>
          <w:lang w:eastAsia="en-US" w:bidi="ar-SA"/>
        </w:rPr>
        <w:t xml:space="preserve">конкретизирует требования ФГОС НОО обучающихся с ОВЗ к личностным и </w:t>
      </w:r>
      <w:proofErr w:type="spellStart"/>
      <w:r w:rsidRPr="008E61F4">
        <w:rPr>
          <w:rFonts w:ascii="Times New Roman" w:eastAsia="Times New Roman" w:hAnsi="Times New Roman" w:cs="Times New Roman"/>
          <w:kern w:val="0"/>
          <w:sz w:val="28"/>
          <w:szCs w:val="28"/>
          <w:lang w:eastAsia="en-US" w:bidi="ar-SA"/>
        </w:rPr>
        <w:t>метапредметным</w:t>
      </w:r>
      <w:proofErr w:type="spellEnd"/>
      <w:r w:rsidRPr="008E61F4">
        <w:rPr>
          <w:rFonts w:ascii="Times New Roman" w:eastAsia="Times New Roman" w:hAnsi="Times New Roman" w:cs="Times New Roman"/>
          <w:kern w:val="0"/>
          <w:sz w:val="28"/>
          <w:szCs w:val="28"/>
          <w:lang w:eastAsia="en-US" w:bidi="ar-SA"/>
        </w:rPr>
        <w:t xml:space="preserve"> результатам освоения </w:t>
      </w:r>
      <w:bookmarkStart w:id="1" w:name="page151"/>
      <w:bookmarkEnd w:id="1"/>
      <w:r w:rsidRPr="008E61F4">
        <w:rPr>
          <w:rFonts w:ascii="Times New Roman" w:eastAsia="Times New Roman" w:hAnsi="Times New Roman" w:cs="Times New Roman"/>
          <w:kern w:val="0"/>
          <w:sz w:val="28"/>
          <w:szCs w:val="28"/>
          <w:lang w:eastAsia="en-US" w:bidi="ar-SA"/>
        </w:rPr>
        <w:t xml:space="preserve">АООП  НОО,  и  служит  основой  разработки  программ  учебных  предметов, курсов. </w:t>
      </w:r>
      <w:proofErr w:type="gramEnd"/>
    </w:p>
    <w:p w:rsidR="00C82A2A" w:rsidRPr="00C82A2A" w:rsidRDefault="00C82A2A" w:rsidP="00151299">
      <w:pPr>
        <w:spacing w:line="360" w:lineRule="auto"/>
        <w:ind w:firstLine="567"/>
        <w:jc w:val="both"/>
        <w:rPr>
          <w:rFonts w:ascii="Times New Roman" w:hAnsi="Times New Roman" w:cs="Times New Roman"/>
          <w:sz w:val="28"/>
          <w:szCs w:val="28"/>
        </w:rPr>
      </w:pPr>
      <w:r w:rsidRPr="00C82A2A">
        <w:rPr>
          <w:rFonts w:ascii="Times New Roman" w:eastAsia="Times New Roman" w:hAnsi="Times New Roman" w:cs="Times New Roman"/>
          <w:sz w:val="28"/>
          <w:szCs w:val="28"/>
          <w:lang w:eastAsia="ar-SA"/>
        </w:rPr>
        <w:t xml:space="preserve">Программа формирования универсальных учебных действий направлена на обеспечение </w:t>
      </w:r>
      <w:proofErr w:type="spellStart"/>
      <w:r w:rsidRPr="00C82A2A">
        <w:rPr>
          <w:rFonts w:ascii="Times New Roman" w:eastAsia="Times New Roman" w:hAnsi="Times New Roman" w:cs="Times New Roman"/>
          <w:sz w:val="28"/>
          <w:szCs w:val="28"/>
          <w:lang w:eastAsia="ar-SA"/>
        </w:rPr>
        <w:t>деятельностного</w:t>
      </w:r>
      <w:proofErr w:type="spellEnd"/>
      <w:r w:rsidRPr="00C82A2A">
        <w:rPr>
          <w:rFonts w:ascii="Times New Roman" w:eastAsia="Times New Roman" w:hAnsi="Times New Roman" w:cs="Times New Roman"/>
          <w:sz w:val="28"/>
          <w:szCs w:val="28"/>
          <w:lang w:eastAsia="ar-SA"/>
        </w:rPr>
        <w:t xml:space="preserve"> подхода и </w:t>
      </w:r>
      <w:r w:rsidRPr="00C82A2A">
        <w:rPr>
          <w:rFonts w:ascii="Times New Roman" w:hAnsi="Times New Roman" w:cs="Times New Roman"/>
          <w:sz w:val="28"/>
          <w:szCs w:val="28"/>
        </w:rPr>
        <w:t xml:space="preserve">позволяет реализовывать коррекционно-развивающий потенциал образования обучающихся с </w:t>
      </w:r>
      <w:proofErr w:type="gramStart"/>
      <w:r w:rsidRPr="00C82A2A">
        <w:rPr>
          <w:rFonts w:ascii="Times New Roman" w:hAnsi="Times New Roman" w:cs="Times New Roman"/>
          <w:sz w:val="28"/>
          <w:szCs w:val="28"/>
        </w:rPr>
        <w:t>ЗПР</w:t>
      </w:r>
      <w:proofErr w:type="gramEnd"/>
      <w:r w:rsidRPr="00C82A2A">
        <w:rPr>
          <w:rFonts w:ascii="Times New Roman" w:hAnsi="Times New Roman" w:cs="Times New Roman"/>
          <w:sz w:val="28"/>
          <w:szCs w:val="28"/>
        </w:rPr>
        <w:t xml:space="preserve"> и призвана способствовать развитию универсальных учебных действий, обеспечивающих обучающимся умение учиться.</w:t>
      </w:r>
    </w:p>
    <w:p w:rsidR="00C82A2A" w:rsidRPr="008E61F4" w:rsidRDefault="00C82A2A" w:rsidP="00151299">
      <w:pPr>
        <w:spacing w:line="360" w:lineRule="auto"/>
        <w:ind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Программа формирования универсальных учебных действий для начального общего образования обучающихся с ЗПР обеспечивает:</w:t>
      </w:r>
    </w:p>
    <w:p w:rsidR="00C82A2A" w:rsidRPr="008E61F4" w:rsidRDefault="00C82A2A" w:rsidP="00151299">
      <w:pPr>
        <w:numPr>
          <w:ilvl w:val="0"/>
          <w:numId w:val="26"/>
        </w:numPr>
        <w:suppressAutoHyphens w:val="0"/>
        <w:autoSpaceDE w:val="0"/>
        <w:autoSpaceDN w:val="0"/>
        <w:adjustRightInd w:val="0"/>
        <w:spacing w:line="360" w:lineRule="auto"/>
        <w:jc w:val="both"/>
        <w:rPr>
          <w:rFonts w:ascii="Times New Roman" w:eastAsia="Times New Roman" w:hAnsi="Times New Roman" w:cs="Times New Roman"/>
          <w:kern w:val="0"/>
          <w:sz w:val="28"/>
          <w:szCs w:val="28"/>
          <w:lang w:eastAsia="en-US" w:bidi="ar-SA"/>
        </w:rPr>
      </w:pPr>
      <w:r w:rsidRPr="008E61F4">
        <w:rPr>
          <w:rFonts w:ascii="Times New Roman" w:eastAsia="Times New Roman" w:hAnsi="Times New Roman" w:cs="Times New Roman"/>
          <w:kern w:val="0"/>
          <w:sz w:val="28"/>
          <w:szCs w:val="28"/>
          <w:lang w:eastAsia="en-US" w:bidi="ar-SA"/>
        </w:rPr>
        <w:t xml:space="preserve">успешность (эффективность) обучения в любой предметной области, </w:t>
      </w:r>
    </w:p>
    <w:p w:rsidR="00C82A2A" w:rsidRPr="008E61F4" w:rsidRDefault="00C82A2A" w:rsidP="00151299">
      <w:pPr>
        <w:numPr>
          <w:ilvl w:val="0"/>
          <w:numId w:val="26"/>
        </w:numPr>
        <w:suppressAutoHyphens w:val="0"/>
        <w:overflowPunct w:val="0"/>
        <w:autoSpaceDE w:val="0"/>
        <w:autoSpaceDN w:val="0"/>
        <w:adjustRightInd w:val="0"/>
        <w:spacing w:line="360" w:lineRule="auto"/>
        <w:jc w:val="both"/>
        <w:rPr>
          <w:rFonts w:ascii="Times New Roman" w:eastAsia="Times New Roman" w:hAnsi="Times New Roman" w:cs="Times New Roman"/>
          <w:kern w:val="0"/>
          <w:sz w:val="28"/>
          <w:szCs w:val="28"/>
          <w:lang w:eastAsia="en-US" w:bidi="ar-SA"/>
        </w:rPr>
      </w:pPr>
      <w:proofErr w:type="gramStart"/>
      <w:r w:rsidRPr="008E61F4">
        <w:rPr>
          <w:rFonts w:ascii="Times New Roman" w:eastAsia="Times New Roman" w:hAnsi="Times New Roman" w:cs="Times New Roman"/>
          <w:kern w:val="0"/>
          <w:sz w:val="28"/>
          <w:szCs w:val="28"/>
          <w:lang w:eastAsia="en-US" w:bidi="ar-SA"/>
        </w:rPr>
        <w:t>общность подходов к осуществлению любой деятельности обучающегося вне зависимости от ее предметного содержания;</w:t>
      </w:r>
      <w:proofErr w:type="gramEnd"/>
    </w:p>
    <w:p w:rsidR="00C82A2A" w:rsidRPr="008E61F4" w:rsidRDefault="00C82A2A" w:rsidP="00151299">
      <w:pPr>
        <w:widowControl/>
        <w:numPr>
          <w:ilvl w:val="0"/>
          <w:numId w:val="26"/>
        </w:numPr>
        <w:suppressAutoHyphens w:val="0"/>
        <w:overflowPunct w:val="0"/>
        <w:autoSpaceDE w:val="0"/>
        <w:autoSpaceDN w:val="0"/>
        <w:adjustRightInd w:val="0"/>
        <w:spacing w:line="360" w:lineRule="auto"/>
        <w:jc w:val="both"/>
        <w:rPr>
          <w:rFonts w:ascii="Times New Roman" w:eastAsia="Times New Roman" w:hAnsi="Times New Roman" w:cs="Times New Roman"/>
          <w:kern w:val="0"/>
          <w:sz w:val="28"/>
          <w:szCs w:val="28"/>
          <w:lang w:eastAsia="en-US" w:bidi="ar-SA"/>
        </w:rPr>
      </w:pPr>
      <w:r w:rsidRPr="008E61F4">
        <w:rPr>
          <w:rFonts w:ascii="Times New Roman" w:eastAsia="Times New Roman" w:hAnsi="Times New Roman" w:cs="Times New Roman"/>
          <w:kern w:val="0"/>
          <w:sz w:val="28"/>
          <w:szCs w:val="28"/>
          <w:lang w:eastAsia="en-US" w:bidi="ar-SA"/>
        </w:rPr>
        <w:t xml:space="preserve">реализацию преемственности всех ступеней образования и этапов усвоения содержания образования; </w:t>
      </w:r>
    </w:p>
    <w:p w:rsidR="00C82A2A" w:rsidRPr="008E61F4" w:rsidRDefault="00C82A2A" w:rsidP="00151299">
      <w:pPr>
        <w:widowControl/>
        <w:numPr>
          <w:ilvl w:val="0"/>
          <w:numId w:val="26"/>
        </w:numPr>
        <w:suppressAutoHyphens w:val="0"/>
        <w:overflowPunct w:val="0"/>
        <w:autoSpaceDE w:val="0"/>
        <w:autoSpaceDN w:val="0"/>
        <w:adjustRightInd w:val="0"/>
        <w:spacing w:line="360" w:lineRule="auto"/>
        <w:jc w:val="both"/>
        <w:rPr>
          <w:rFonts w:ascii="Times New Roman" w:eastAsia="Times New Roman" w:hAnsi="Times New Roman" w:cs="Times New Roman"/>
          <w:kern w:val="0"/>
          <w:sz w:val="28"/>
          <w:szCs w:val="28"/>
          <w:lang w:eastAsia="en-US" w:bidi="ar-SA"/>
        </w:rPr>
      </w:pPr>
      <w:r w:rsidRPr="008E61F4">
        <w:rPr>
          <w:rFonts w:ascii="Times New Roman" w:eastAsia="Times New Roman" w:hAnsi="Times New Roman" w:cs="Times New Roman"/>
          <w:kern w:val="0"/>
          <w:sz w:val="28"/>
          <w:szCs w:val="28"/>
          <w:lang w:eastAsia="en-US" w:bidi="ar-SA"/>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C82A2A" w:rsidRDefault="00C82A2A" w:rsidP="00151299">
      <w:pPr>
        <w:widowControl/>
        <w:numPr>
          <w:ilvl w:val="0"/>
          <w:numId w:val="26"/>
        </w:numPr>
        <w:suppressAutoHyphens w:val="0"/>
        <w:overflowPunct w:val="0"/>
        <w:autoSpaceDE w:val="0"/>
        <w:autoSpaceDN w:val="0"/>
        <w:adjustRightInd w:val="0"/>
        <w:spacing w:line="360" w:lineRule="auto"/>
        <w:jc w:val="both"/>
        <w:rPr>
          <w:rFonts w:ascii="Times New Roman" w:eastAsia="Times New Roman" w:hAnsi="Times New Roman" w:cs="Times New Roman"/>
          <w:kern w:val="0"/>
          <w:sz w:val="28"/>
          <w:szCs w:val="28"/>
          <w:lang w:val="en-US" w:eastAsia="en-US" w:bidi="ar-SA"/>
        </w:rPr>
      </w:pPr>
      <w:proofErr w:type="spellStart"/>
      <w:proofErr w:type="gramStart"/>
      <w:r w:rsidRPr="008E61F4">
        <w:rPr>
          <w:rFonts w:ascii="Times New Roman" w:eastAsia="Times New Roman" w:hAnsi="Times New Roman" w:cs="Times New Roman"/>
          <w:kern w:val="0"/>
          <w:sz w:val="28"/>
          <w:szCs w:val="28"/>
          <w:lang w:val="en-US" w:eastAsia="en-US" w:bidi="ar-SA"/>
        </w:rPr>
        <w:t>целостность</w:t>
      </w:r>
      <w:proofErr w:type="spellEnd"/>
      <w:proofErr w:type="gramEnd"/>
      <w:r w:rsidRPr="008E61F4">
        <w:rPr>
          <w:rFonts w:ascii="Times New Roman" w:eastAsia="Times New Roman" w:hAnsi="Times New Roman" w:cs="Times New Roman"/>
          <w:kern w:val="0"/>
          <w:sz w:val="28"/>
          <w:szCs w:val="28"/>
          <w:lang w:val="en-US" w:eastAsia="en-US" w:bidi="ar-SA"/>
        </w:rPr>
        <w:t xml:space="preserve"> </w:t>
      </w:r>
      <w:proofErr w:type="spellStart"/>
      <w:r w:rsidRPr="008E61F4">
        <w:rPr>
          <w:rFonts w:ascii="Times New Roman" w:eastAsia="Times New Roman" w:hAnsi="Times New Roman" w:cs="Times New Roman"/>
          <w:kern w:val="0"/>
          <w:sz w:val="28"/>
          <w:szCs w:val="28"/>
          <w:lang w:val="en-US" w:eastAsia="en-US" w:bidi="ar-SA"/>
        </w:rPr>
        <w:t>развития</w:t>
      </w:r>
      <w:proofErr w:type="spellEnd"/>
      <w:r w:rsidRPr="008E61F4">
        <w:rPr>
          <w:rFonts w:ascii="Times New Roman" w:eastAsia="Times New Roman" w:hAnsi="Times New Roman" w:cs="Times New Roman"/>
          <w:kern w:val="0"/>
          <w:sz w:val="28"/>
          <w:szCs w:val="28"/>
          <w:lang w:val="en-US" w:eastAsia="en-US" w:bidi="ar-SA"/>
        </w:rPr>
        <w:t xml:space="preserve"> </w:t>
      </w:r>
      <w:proofErr w:type="spellStart"/>
      <w:r w:rsidRPr="008E61F4">
        <w:rPr>
          <w:rFonts w:ascii="Times New Roman" w:eastAsia="Times New Roman" w:hAnsi="Times New Roman" w:cs="Times New Roman"/>
          <w:kern w:val="0"/>
          <w:sz w:val="28"/>
          <w:szCs w:val="28"/>
          <w:lang w:val="en-US" w:eastAsia="en-US" w:bidi="ar-SA"/>
        </w:rPr>
        <w:t>личности</w:t>
      </w:r>
      <w:proofErr w:type="spellEnd"/>
      <w:r w:rsidRPr="008E61F4">
        <w:rPr>
          <w:rFonts w:ascii="Times New Roman" w:eastAsia="Times New Roman" w:hAnsi="Times New Roman" w:cs="Times New Roman"/>
          <w:kern w:val="0"/>
          <w:sz w:val="28"/>
          <w:szCs w:val="28"/>
          <w:lang w:val="en-US" w:eastAsia="en-US" w:bidi="ar-SA"/>
        </w:rPr>
        <w:t xml:space="preserve"> </w:t>
      </w:r>
      <w:proofErr w:type="spellStart"/>
      <w:r w:rsidRPr="008E61F4">
        <w:rPr>
          <w:rFonts w:ascii="Times New Roman" w:eastAsia="Times New Roman" w:hAnsi="Times New Roman" w:cs="Times New Roman"/>
          <w:kern w:val="0"/>
          <w:sz w:val="28"/>
          <w:szCs w:val="28"/>
          <w:lang w:val="en-US" w:eastAsia="en-US" w:bidi="ar-SA"/>
        </w:rPr>
        <w:t>обучающегося</w:t>
      </w:r>
      <w:proofErr w:type="spellEnd"/>
      <w:r w:rsidRPr="008E61F4">
        <w:rPr>
          <w:rFonts w:ascii="Times New Roman" w:eastAsia="Times New Roman" w:hAnsi="Times New Roman" w:cs="Times New Roman"/>
          <w:kern w:val="0"/>
          <w:sz w:val="28"/>
          <w:szCs w:val="28"/>
          <w:lang w:val="en-US" w:eastAsia="en-US" w:bidi="ar-SA"/>
        </w:rPr>
        <w:t xml:space="preserve">. </w:t>
      </w:r>
    </w:p>
    <w:p w:rsidR="00C82A2A" w:rsidRPr="00C82A2A" w:rsidRDefault="00C82A2A" w:rsidP="00151299">
      <w:pPr>
        <w:overflowPunct w:val="0"/>
        <w:autoSpaceDE w:val="0"/>
        <w:autoSpaceDN w:val="0"/>
        <w:adjustRightInd w:val="0"/>
        <w:spacing w:line="360" w:lineRule="auto"/>
        <w:ind w:firstLine="567"/>
        <w:jc w:val="both"/>
        <w:rPr>
          <w:rFonts w:ascii="Times New Roman" w:hAnsi="Times New Roman" w:cs="Times New Roman"/>
          <w:sz w:val="28"/>
          <w:szCs w:val="28"/>
        </w:rPr>
      </w:pPr>
      <w:r w:rsidRPr="00C82A2A">
        <w:rPr>
          <w:rFonts w:ascii="Times New Roman" w:hAnsi="Times New Roman" w:cs="Times New Roman"/>
          <w:b/>
          <w:sz w:val="28"/>
          <w:szCs w:val="28"/>
        </w:rPr>
        <w:t>Основная цель</w:t>
      </w:r>
      <w:r w:rsidRPr="00C82A2A">
        <w:rPr>
          <w:rFonts w:ascii="Times New Roman" w:hAnsi="Times New Roman" w:cs="Times New Roman"/>
          <w:sz w:val="28"/>
          <w:szCs w:val="28"/>
        </w:rPr>
        <w:t xml:space="preserve">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C82A2A" w:rsidRPr="00C82A2A" w:rsidRDefault="00C82A2A" w:rsidP="00151299">
      <w:pPr>
        <w:autoSpaceDE w:val="0"/>
        <w:autoSpaceDN w:val="0"/>
        <w:adjustRightInd w:val="0"/>
        <w:spacing w:line="360" w:lineRule="auto"/>
        <w:ind w:firstLine="567"/>
        <w:jc w:val="both"/>
        <w:rPr>
          <w:rFonts w:ascii="Times New Roman" w:hAnsi="Times New Roman" w:cs="Times New Roman"/>
          <w:sz w:val="28"/>
          <w:szCs w:val="28"/>
        </w:rPr>
      </w:pPr>
      <w:r w:rsidRPr="00C82A2A">
        <w:rPr>
          <w:rFonts w:ascii="Times New Roman" w:hAnsi="Times New Roman" w:cs="Times New Roman"/>
          <w:b/>
          <w:sz w:val="28"/>
          <w:szCs w:val="28"/>
        </w:rPr>
        <w:t>Задачами</w:t>
      </w:r>
      <w:r w:rsidRPr="00C82A2A">
        <w:rPr>
          <w:rFonts w:ascii="Times New Roman" w:hAnsi="Times New Roman" w:cs="Times New Roman"/>
          <w:sz w:val="28"/>
          <w:szCs w:val="28"/>
        </w:rPr>
        <w:t xml:space="preserve"> реализации программы являются:</w:t>
      </w:r>
    </w:p>
    <w:p w:rsidR="00C82A2A" w:rsidRPr="008E61F4" w:rsidRDefault="00C82A2A" w:rsidP="00151299">
      <w:pPr>
        <w:numPr>
          <w:ilvl w:val="0"/>
          <w:numId w:val="27"/>
        </w:numPr>
        <w:suppressAutoHyphens w:val="0"/>
        <w:overflowPunct w:val="0"/>
        <w:autoSpaceDE w:val="0"/>
        <w:autoSpaceDN w:val="0"/>
        <w:adjustRightInd w:val="0"/>
        <w:spacing w:line="360" w:lineRule="auto"/>
        <w:jc w:val="both"/>
        <w:rPr>
          <w:rFonts w:ascii="Times New Roman" w:hAnsi="Times New Roman" w:cs="Times New Roman"/>
          <w:sz w:val="28"/>
          <w:szCs w:val="28"/>
        </w:rPr>
      </w:pPr>
      <w:r w:rsidRPr="008E61F4">
        <w:rPr>
          <w:rFonts w:ascii="Times New Roman" w:hAnsi="Times New Roman" w:cs="Times New Roman"/>
          <w:sz w:val="28"/>
          <w:szCs w:val="28"/>
        </w:rPr>
        <w:lastRenderedPageBreak/>
        <w:t xml:space="preserve">формирование мотивационного компонента учебной деятельности; </w:t>
      </w:r>
    </w:p>
    <w:p w:rsidR="00C82A2A" w:rsidRPr="008E61F4" w:rsidRDefault="00C82A2A" w:rsidP="00151299">
      <w:pPr>
        <w:numPr>
          <w:ilvl w:val="0"/>
          <w:numId w:val="27"/>
        </w:numPr>
        <w:suppressAutoHyphens w:val="0"/>
        <w:overflowPunct w:val="0"/>
        <w:autoSpaceDE w:val="0"/>
        <w:autoSpaceDN w:val="0"/>
        <w:adjustRightInd w:val="0"/>
        <w:spacing w:line="360" w:lineRule="auto"/>
        <w:jc w:val="both"/>
        <w:rPr>
          <w:rFonts w:ascii="Times New Roman" w:hAnsi="Times New Roman" w:cs="Times New Roman"/>
          <w:sz w:val="28"/>
          <w:szCs w:val="28"/>
        </w:rPr>
      </w:pPr>
      <w:r w:rsidRPr="008E61F4">
        <w:rPr>
          <w:rFonts w:ascii="Times New Roman" w:hAnsi="Times New Roman" w:cs="Times New Roman"/>
          <w:sz w:val="28"/>
          <w:szCs w:val="28"/>
        </w:rPr>
        <w:t xml:space="preserve">овладение комплексом универсальных учебных действий, </w:t>
      </w:r>
    </w:p>
    <w:p w:rsidR="00C82A2A" w:rsidRPr="008E61F4" w:rsidRDefault="00C82A2A" w:rsidP="00151299">
      <w:pPr>
        <w:autoSpaceDE w:val="0"/>
        <w:autoSpaceDN w:val="0"/>
        <w:adjustRightInd w:val="0"/>
        <w:spacing w:line="360" w:lineRule="auto"/>
        <w:ind w:left="720"/>
        <w:jc w:val="both"/>
        <w:rPr>
          <w:rFonts w:ascii="Times New Roman" w:hAnsi="Times New Roman" w:cs="Times New Roman"/>
          <w:sz w:val="28"/>
          <w:szCs w:val="28"/>
        </w:rPr>
      </w:pPr>
      <w:r w:rsidRPr="008E61F4">
        <w:rPr>
          <w:rFonts w:ascii="Times New Roman" w:hAnsi="Times New Roman" w:cs="Times New Roman"/>
          <w:sz w:val="28"/>
          <w:szCs w:val="28"/>
        </w:rPr>
        <w:t>составляющих операционный компонент учебной деятельности;</w:t>
      </w:r>
    </w:p>
    <w:p w:rsidR="00C82A2A" w:rsidRPr="008E61F4" w:rsidRDefault="00C82A2A" w:rsidP="00151299">
      <w:pPr>
        <w:numPr>
          <w:ilvl w:val="0"/>
          <w:numId w:val="27"/>
        </w:numPr>
        <w:autoSpaceDE w:val="0"/>
        <w:autoSpaceDN w:val="0"/>
        <w:adjustRightInd w:val="0"/>
        <w:spacing w:line="360" w:lineRule="auto"/>
        <w:jc w:val="both"/>
        <w:rPr>
          <w:rFonts w:ascii="Times New Roman" w:hAnsi="Times New Roman" w:cs="Times New Roman"/>
          <w:sz w:val="28"/>
          <w:szCs w:val="28"/>
        </w:rPr>
      </w:pPr>
      <w:r w:rsidRPr="008E61F4">
        <w:rPr>
          <w:rFonts w:ascii="Times New Roman" w:hAnsi="Times New Roman" w:cs="Times New Roman"/>
          <w:sz w:val="28"/>
          <w:szCs w:val="28"/>
        </w:rPr>
        <w:t>развитие умений принимать цель и готовый план деятельности,</w:t>
      </w:r>
    </w:p>
    <w:p w:rsidR="00C82A2A" w:rsidRPr="008E61F4" w:rsidRDefault="00C82A2A" w:rsidP="00151299">
      <w:pPr>
        <w:overflowPunct w:val="0"/>
        <w:autoSpaceDE w:val="0"/>
        <w:autoSpaceDN w:val="0"/>
        <w:adjustRightInd w:val="0"/>
        <w:spacing w:line="360" w:lineRule="auto"/>
        <w:ind w:left="720"/>
        <w:jc w:val="both"/>
        <w:rPr>
          <w:rFonts w:ascii="Times New Roman" w:hAnsi="Times New Roman" w:cs="Times New Roman"/>
          <w:sz w:val="28"/>
          <w:szCs w:val="28"/>
        </w:rPr>
      </w:pPr>
      <w:r w:rsidRPr="008E61F4">
        <w:rPr>
          <w:rFonts w:ascii="Times New Roman" w:hAnsi="Times New Roman" w:cs="Times New Roman"/>
          <w:sz w:val="28"/>
          <w:szCs w:val="28"/>
        </w:rPr>
        <w:t>планировать знакомую деятельность, контролировать и оценивать ее результаты в опоре на организационную помощь педагога.</w:t>
      </w:r>
    </w:p>
    <w:p w:rsidR="00C82A2A" w:rsidRPr="008E61F4" w:rsidRDefault="00C82A2A" w:rsidP="00151299">
      <w:pPr>
        <w:widowControl/>
        <w:suppressAutoHyphens w:val="0"/>
        <w:overflowPunct w:val="0"/>
        <w:autoSpaceDE w:val="0"/>
        <w:autoSpaceDN w:val="0"/>
        <w:adjustRightInd w:val="0"/>
        <w:spacing w:line="360" w:lineRule="auto"/>
        <w:ind w:firstLine="567"/>
        <w:jc w:val="both"/>
        <w:rPr>
          <w:rFonts w:ascii="Times New Roman" w:eastAsia="Times New Roman" w:hAnsi="Times New Roman" w:cs="Times New Roman"/>
          <w:kern w:val="0"/>
          <w:sz w:val="28"/>
          <w:szCs w:val="28"/>
          <w:lang w:eastAsia="en-US" w:bidi="ar-SA"/>
        </w:rPr>
      </w:pPr>
    </w:p>
    <w:p w:rsidR="00C82A2A" w:rsidRPr="00C82A2A" w:rsidRDefault="00C82A2A" w:rsidP="00151299">
      <w:pPr>
        <w:widowControl/>
        <w:suppressAutoHyphens w:val="0"/>
        <w:spacing w:line="360" w:lineRule="auto"/>
        <w:ind w:firstLine="567"/>
        <w:jc w:val="both"/>
        <w:rPr>
          <w:rFonts w:ascii="Times New Roman" w:eastAsia="Times New Roman" w:hAnsi="Times New Roman" w:cs="Times New Roman"/>
          <w:b/>
          <w:sz w:val="28"/>
          <w:szCs w:val="28"/>
          <w:lang w:eastAsia="ar-SA" w:bidi="ar-SA"/>
        </w:rPr>
      </w:pPr>
      <w:r w:rsidRPr="00C82A2A">
        <w:rPr>
          <w:rFonts w:ascii="Times New Roman" w:eastAsia="Times New Roman" w:hAnsi="Times New Roman" w:cs="Times New Roman"/>
          <w:b/>
          <w:sz w:val="28"/>
          <w:szCs w:val="28"/>
          <w:lang w:eastAsia="ar-SA" w:bidi="ar-SA"/>
        </w:rPr>
        <w:t>Ценностные ориентиры начального общего образования</w:t>
      </w:r>
    </w:p>
    <w:p w:rsidR="00C82A2A" w:rsidRPr="008E61F4" w:rsidRDefault="00C82A2A" w:rsidP="00151299">
      <w:pPr>
        <w:widowControl/>
        <w:suppressAutoHyphens w:val="0"/>
        <w:spacing w:line="360" w:lineRule="auto"/>
        <w:ind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Данная программа предусматривает переход:</w:t>
      </w:r>
    </w:p>
    <w:p w:rsidR="00C82A2A" w:rsidRPr="008E61F4" w:rsidRDefault="00C82A2A" w:rsidP="00151299">
      <w:pPr>
        <w:widowControl/>
        <w:numPr>
          <w:ilvl w:val="0"/>
          <w:numId w:val="28"/>
        </w:numPr>
        <w:suppressAutoHyphens w:val="0"/>
        <w:spacing w:line="360" w:lineRule="auto"/>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 xml:space="preserve">от обучения, как преподнесения </w:t>
      </w:r>
      <w:proofErr w:type="gramStart"/>
      <w:r w:rsidRPr="008E61F4">
        <w:rPr>
          <w:rFonts w:ascii="Times New Roman" w:eastAsia="Times New Roman" w:hAnsi="Times New Roman" w:cs="Times New Roman"/>
          <w:sz w:val="28"/>
          <w:szCs w:val="28"/>
          <w:lang w:eastAsia="ar-SA" w:bidi="ar-SA"/>
        </w:rPr>
        <w:t>учителем</w:t>
      </w:r>
      <w:proofErr w:type="gramEnd"/>
      <w:r w:rsidRPr="008E61F4">
        <w:rPr>
          <w:rFonts w:ascii="Times New Roman" w:eastAsia="Times New Roman" w:hAnsi="Times New Roman" w:cs="Times New Roman"/>
          <w:sz w:val="28"/>
          <w:szCs w:val="28"/>
          <w:lang w:eastAsia="ar-SA" w:bidi="ar-SA"/>
        </w:rPr>
        <w:t xml:space="preserve"> обучающимся системы знаний, к активному решению проблем с целью выработки определенных решений; </w:t>
      </w:r>
    </w:p>
    <w:p w:rsidR="00C82A2A" w:rsidRPr="008E61F4" w:rsidRDefault="00C82A2A" w:rsidP="00151299">
      <w:pPr>
        <w:widowControl/>
        <w:numPr>
          <w:ilvl w:val="0"/>
          <w:numId w:val="28"/>
        </w:numPr>
        <w:suppressAutoHyphens w:val="0"/>
        <w:spacing w:line="360" w:lineRule="auto"/>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 xml:space="preserve">от освоения отдельных учебных предметов к </w:t>
      </w:r>
      <w:proofErr w:type="spellStart"/>
      <w:r w:rsidRPr="008E61F4">
        <w:rPr>
          <w:rFonts w:ascii="Times New Roman" w:eastAsia="Times New Roman" w:hAnsi="Times New Roman" w:cs="Times New Roman"/>
          <w:sz w:val="28"/>
          <w:szCs w:val="28"/>
          <w:lang w:eastAsia="ar-SA" w:bidi="ar-SA"/>
        </w:rPr>
        <w:t>полидисциплинарному</w:t>
      </w:r>
      <w:proofErr w:type="spellEnd"/>
      <w:r w:rsidRPr="008E61F4">
        <w:rPr>
          <w:rFonts w:ascii="Times New Roman" w:eastAsia="Times New Roman" w:hAnsi="Times New Roman" w:cs="Times New Roman"/>
          <w:sz w:val="28"/>
          <w:szCs w:val="28"/>
          <w:lang w:eastAsia="ar-SA" w:bidi="ar-SA"/>
        </w:rPr>
        <w:t xml:space="preserve"> (</w:t>
      </w:r>
      <w:proofErr w:type="spellStart"/>
      <w:r w:rsidRPr="008E61F4">
        <w:rPr>
          <w:rFonts w:ascii="Times New Roman" w:eastAsia="Times New Roman" w:hAnsi="Times New Roman" w:cs="Times New Roman"/>
          <w:sz w:val="28"/>
          <w:szCs w:val="28"/>
          <w:lang w:eastAsia="ar-SA" w:bidi="ar-SA"/>
        </w:rPr>
        <w:t>межпредметному</w:t>
      </w:r>
      <w:proofErr w:type="spellEnd"/>
      <w:r w:rsidRPr="008E61F4">
        <w:rPr>
          <w:rFonts w:ascii="Times New Roman" w:eastAsia="Times New Roman" w:hAnsi="Times New Roman" w:cs="Times New Roman"/>
          <w:sz w:val="28"/>
          <w:szCs w:val="28"/>
          <w:lang w:eastAsia="ar-SA" w:bidi="ar-SA"/>
        </w:rPr>
        <w:t xml:space="preserve">) изучению сложных жизненных ситуаций; </w:t>
      </w:r>
    </w:p>
    <w:p w:rsidR="00C82A2A" w:rsidRPr="008E61F4" w:rsidRDefault="00C82A2A" w:rsidP="00151299">
      <w:pPr>
        <w:widowControl/>
        <w:numPr>
          <w:ilvl w:val="0"/>
          <w:numId w:val="28"/>
        </w:numPr>
        <w:suppressAutoHyphens w:val="0"/>
        <w:spacing w:line="360" w:lineRule="auto"/>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C82A2A" w:rsidRPr="008E61F4" w:rsidRDefault="00C82A2A" w:rsidP="00151299">
      <w:pPr>
        <w:widowControl/>
        <w:suppressAutoHyphens w:val="0"/>
        <w:spacing w:line="360" w:lineRule="auto"/>
        <w:ind w:firstLine="567"/>
        <w:jc w:val="both"/>
        <w:rPr>
          <w:rFonts w:ascii="Times New Roman" w:eastAsia="Times New Roman" w:hAnsi="Times New Roman" w:cs="Times New Roman"/>
          <w:sz w:val="28"/>
          <w:szCs w:val="28"/>
          <w:lang w:eastAsia="ar-SA" w:bidi="ar-SA"/>
        </w:rPr>
      </w:pPr>
      <w:r w:rsidRPr="00C82A2A">
        <w:rPr>
          <w:rFonts w:ascii="Times New Roman" w:eastAsia="Times New Roman" w:hAnsi="Times New Roman" w:cs="Times New Roman"/>
          <w:b/>
          <w:sz w:val="28"/>
          <w:szCs w:val="28"/>
          <w:lang w:eastAsia="ar-SA" w:bidi="ar-SA"/>
        </w:rPr>
        <w:t>Ценностные ориентиры</w:t>
      </w:r>
      <w:r w:rsidRPr="008E61F4">
        <w:rPr>
          <w:rFonts w:ascii="Times New Roman" w:eastAsia="Times New Roman" w:hAnsi="Times New Roman" w:cs="Times New Roman"/>
          <w:sz w:val="28"/>
          <w:szCs w:val="28"/>
          <w:lang w:eastAsia="ar-SA" w:bidi="ar-SA"/>
        </w:rPr>
        <w:t xml:space="preserve">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C82A2A" w:rsidRPr="008E61F4" w:rsidRDefault="00C82A2A" w:rsidP="00151299">
      <w:pPr>
        <w:widowControl/>
        <w:numPr>
          <w:ilvl w:val="0"/>
          <w:numId w:val="14"/>
        </w:numPr>
        <w:tabs>
          <w:tab w:val="clear" w:pos="720"/>
          <w:tab w:val="num" w:pos="0"/>
        </w:tabs>
        <w:suppressAutoHyphens w:val="0"/>
        <w:spacing w:line="360" w:lineRule="auto"/>
        <w:ind w:left="0"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b/>
          <w:i/>
          <w:sz w:val="28"/>
          <w:szCs w:val="28"/>
          <w:lang w:eastAsia="ar-SA" w:bidi="ar-SA"/>
        </w:rPr>
        <w:t xml:space="preserve">формирование основ гражданской идентичности личности </w:t>
      </w:r>
      <w:r w:rsidRPr="008E61F4">
        <w:rPr>
          <w:rFonts w:ascii="Times New Roman" w:eastAsia="Times New Roman" w:hAnsi="Times New Roman" w:cs="Times New Roman"/>
          <w:i/>
          <w:sz w:val="28"/>
          <w:szCs w:val="28"/>
          <w:lang w:eastAsia="ar-SA" w:bidi="ar-SA"/>
        </w:rPr>
        <w:t>на базе</w:t>
      </w:r>
      <w:r w:rsidRPr="008E61F4">
        <w:rPr>
          <w:rFonts w:ascii="Times New Roman" w:eastAsia="Times New Roman" w:hAnsi="Times New Roman" w:cs="Times New Roman"/>
          <w:sz w:val="28"/>
          <w:szCs w:val="28"/>
          <w:lang w:eastAsia="ar-SA" w:bidi="ar-SA"/>
        </w:rPr>
        <w:t>:</w:t>
      </w:r>
    </w:p>
    <w:p w:rsidR="00C82A2A" w:rsidRPr="008E61F4" w:rsidRDefault="00C82A2A" w:rsidP="00151299">
      <w:pPr>
        <w:widowControl/>
        <w:numPr>
          <w:ilvl w:val="0"/>
          <w:numId w:val="24"/>
        </w:numPr>
        <w:suppressAutoHyphens w:val="0"/>
        <w:spacing w:line="360" w:lineRule="auto"/>
        <w:ind w:left="0"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 xml:space="preserve">чувства сопричастности и гордости за свою Родину, народ и историю, </w:t>
      </w:r>
      <w:r>
        <w:rPr>
          <w:rFonts w:ascii="Times New Roman" w:eastAsia="Times New Roman" w:hAnsi="Times New Roman" w:cs="Times New Roman"/>
          <w:sz w:val="28"/>
          <w:szCs w:val="28"/>
          <w:lang w:eastAsia="ar-SA" w:bidi="ar-SA"/>
        </w:rPr>
        <w:t xml:space="preserve">     </w:t>
      </w:r>
      <w:r w:rsidRPr="008E61F4">
        <w:rPr>
          <w:rFonts w:ascii="Times New Roman" w:eastAsia="Times New Roman" w:hAnsi="Times New Roman" w:cs="Times New Roman"/>
          <w:sz w:val="28"/>
          <w:szCs w:val="28"/>
          <w:lang w:eastAsia="ar-SA" w:bidi="ar-SA"/>
        </w:rPr>
        <w:t>осознания ответственности человека за благосостояние общества;</w:t>
      </w:r>
    </w:p>
    <w:p w:rsidR="00C82A2A" w:rsidRPr="008E61F4" w:rsidRDefault="00C82A2A" w:rsidP="00151299">
      <w:pPr>
        <w:widowControl/>
        <w:numPr>
          <w:ilvl w:val="0"/>
          <w:numId w:val="24"/>
        </w:numPr>
        <w:suppressAutoHyphens w:val="0"/>
        <w:spacing w:line="360" w:lineRule="auto"/>
        <w:ind w:left="0"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восприятия мира как единого и целостного при разнообразии культур, национальностей, религий; уважения истории и культуры каждого народа;</w:t>
      </w:r>
    </w:p>
    <w:p w:rsidR="00C82A2A" w:rsidRPr="008E61F4" w:rsidRDefault="00C82A2A" w:rsidP="00151299">
      <w:pPr>
        <w:widowControl/>
        <w:numPr>
          <w:ilvl w:val="0"/>
          <w:numId w:val="14"/>
        </w:numPr>
        <w:tabs>
          <w:tab w:val="clear" w:pos="720"/>
          <w:tab w:val="num" w:pos="0"/>
        </w:tabs>
        <w:suppressAutoHyphens w:val="0"/>
        <w:spacing w:line="360" w:lineRule="auto"/>
        <w:ind w:left="0"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b/>
          <w:i/>
          <w:sz w:val="28"/>
          <w:szCs w:val="28"/>
          <w:lang w:eastAsia="ar-SA" w:bidi="ar-SA"/>
        </w:rPr>
        <w:lastRenderedPageBreak/>
        <w:t xml:space="preserve">формирование психологических условий развития общения, сотрудничества </w:t>
      </w:r>
      <w:r w:rsidRPr="008E61F4">
        <w:rPr>
          <w:rFonts w:ascii="Times New Roman" w:eastAsia="Times New Roman" w:hAnsi="Times New Roman" w:cs="Times New Roman"/>
          <w:sz w:val="28"/>
          <w:szCs w:val="28"/>
          <w:lang w:eastAsia="ar-SA" w:bidi="ar-SA"/>
        </w:rPr>
        <w:t>на основе:</w:t>
      </w:r>
    </w:p>
    <w:p w:rsidR="00C82A2A" w:rsidRPr="008E61F4" w:rsidRDefault="00C82A2A" w:rsidP="00151299">
      <w:pPr>
        <w:widowControl/>
        <w:numPr>
          <w:ilvl w:val="0"/>
          <w:numId w:val="23"/>
        </w:numPr>
        <w:suppressAutoHyphens w:val="0"/>
        <w:spacing w:line="360" w:lineRule="auto"/>
        <w:ind w:left="0"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доброжелательности, доверия и внимания к людям, готовности к сотрудничеству и дружбе, оказанию помощи тем, кто в ней нуждается;</w:t>
      </w:r>
    </w:p>
    <w:p w:rsidR="00C82A2A" w:rsidRPr="008E61F4" w:rsidRDefault="00C82A2A" w:rsidP="00151299">
      <w:pPr>
        <w:widowControl/>
        <w:numPr>
          <w:ilvl w:val="0"/>
          <w:numId w:val="23"/>
        </w:numPr>
        <w:suppressAutoHyphens w:val="0"/>
        <w:spacing w:line="360" w:lineRule="auto"/>
        <w:ind w:left="0"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82A2A" w:rsidRPr="008E61F4" w:rsidRDefault="00C82A2A" w:rsidP="00151299">
      <w:pPr>
        <w:widowControl/>
        <w:numPr>
          <w:ilvl w:val="0"/>
          <w:numId w:val="14"/>
        </w:numPr>
        <w:tabs>
          <w:tab w:val="clear" w:pos="720"/>
          <w:tab w:val="num" w:pos="0"/>
        </w:tabs>
        <w:suppressAutoHyphens w:val="0"/>
        <w:spacing w:line="360" w:lineRule="auto"/>
        <w:ind w:left="0"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b/>
          <w:i/>
          <w:sz w:val="28"/>
          <w:szCs w:val="28"/>
          <w:lang w:eastAsia="ar-SA" w:bidi="ar-SA"/>
        </w:rPr>
        <w:t xml:space="preserve">формирование целостного, социально ориентированного взгляда на мир </w:t>
      </w:r>
      <w:r w:rsidRPr="008E61F4">
        <w:rPr>
          <w:rFonts w:ascii="Times New Roman" w:eastAsia="Times New Roman" w:hAnsi="Times New Roman" w:cs="Times New Roman"/>
          <w:sz w:val="28"/>
          <w:szCs w:val="28"/>
          <w:lang w:eastAsia="ar-SA" w:bidi="ar-SA"/>
        </w:rPr>
        <w:t>на основе общечеловеческих принципов нравственности и гуманизма:</w:t>
      </w:r>
    </w:p>
    <w:p w:rsidR="00C82A2A" w:rsidRPr="008E61F4" w:rsidRDefault="00C82A2A" w:rsidP="00151299">
      <w:pPr>
        <w:widowControl/>
        <w:numPr>
          <w:ilvl w:val="0"/>
          <w:numId w:val="29"/>
        </w:numPr>
        <w:suppressAutoHyphens w:val="0"/>
        <w:spacing w:line="360" w:lineRule="auto"/>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принятия и уважения ценностей семьи и образовательного учреждения, коллектива и общества и стремления следовать им;</w:t>
      </w:r>
    </w:p>
    <w:p w:rsidR="00C82A2A" w:rsidRPr="008E61F4" w:rsidRDefault="00C82A2A" w:rsidP="00151299">
      <w:pPr>
        <w:widowControl/>
        <w:numPr>
          <w:ilvl w:val="0"/>
          <w:numId w:val="29"/>
        </w:numPr>
        <w:suppressAutoHyphens w:val="0"/>
        <w:spacing w:line="360" w:lineRule="auto"/>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 xml:space="preserve">ориентации в нравственном содержании и </w:t>
      </w:r>
      <w:proofErr w:type="gramStart"/>
      <w:r w:rsidRPr="008E61F4">
        <w:rPr>
          <w:rFonts w:ascii="Times New Roman" w:eastAsia="Times New Roman" w:hAnsi="Times New Roman" w:cs="Times New Roman"/>
          <w:sz w:val="28"/>
          <w:szCs w:val="28"/>
          <w:lang w:eastAsia="ar-SA" w:bidi="ar-SA"/>
        </w:rPr>
        <w:t>смысле</w:t>
      </w:r>
      <w:proofErr w:type="gramEnd"/>
      <w:r w:rsidRPr="008E61F4">
        <w:rPr>
          <w:rFonts w:ascii="Times New Roman" w:eastAsia="Times New Roman" w:hAnsi="Times New Roman" w:cs="Times New Roman"/>
          <w:sz w:val="28"/>
          <w:szCs w:val="28"/>
          <w:lang w:eastAsia="ar-SA" w:bidi="ar-SA"/>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82A2A" w:rsidRPr="008E61F4" w:rsidRDefault="00C82A2A" w:rsidP="00151299">
      <w:pPr>
        <w:widowControl/>
        <w:numPr>
          <w:ilvl w:val="0"/>
          <w:numId w:val="29"/>
        </w:numPr>
        <w:suppressAutoHyphens w:val="0"/>
        <w:spacing w:line="360" w:lineRule="auto"/>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82A2A" w:rsidRPr="008E61F4" w:rsidRDefault="00C82A2A" w:rsidP="00151299">
      <w:pPr>
        <w:widowControl/>
        <w:numPr>
          <w:ilvl w:val="0"/>
          <w:numId w:val="14"/>
        </w:numPr>
        <w:tabs>
          <w:tab w:val="clear" w:pos="720"/>
          <w:tab w:val="num" w:pos="0"/>
        </w:tabs>
        <w:suppressAutoHyphens w:val="0"/>
        <w:spacing w:line="360" w:lineRule="auto"/>
        <w:ind w:left="0"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b/>
          <w:i/>
          <w:sz w:val="28"/>
          <w:szCs w:val="28"/>
          <w:lang w:eastAsia="ar-SA" w:bidi="ar-SA"/>
        </w:rPr>
        <w:t>развитие умения учиться</w:t>
      </w:r>
      <w:r w:rsidRPr="008E61F4">
        <w:rPr>
          <w:rFonts w:ascii="Times New Roman" w:eastAsia="Times New Roman" w:hAnsi="Times New Roman" w:cs="Times New Roman"/>
          <w:sz w:val="28"/>
          <w:szCs w:val="28"/>
          <w:lang w:eastAsia="ar-SA" w:bidi="ar-SA"/>
        </w:rPr>
        <w:t xml:space="preserve">  и формирование личностного смысла учения как первого шага к самообразованию и самовоспитанию, а именно:</w:t>
      </w:r>
    </w:p>
    <w:p w:rsidR="00C82A2A" w:rsidRPr="008E61F4" w:rsidRDefault="00C82A2A" w:rsidP="00151299">
      <w:pPr>
        <w:widowControl/>
        <w:numPr>
          <w:ilvl w:val="0"/>
          <w:numId w:val="22"/>
        </w:numPr>
        <w:suppressAutoHyphens w:val="0"/>
        <w:spacing w:line="360" w:lineRule="auto"/>
        <w:ind w:left="0"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8E61F4">
        <w:rPr>
          <w:rFonts w:ascii="Times New Roman" w:eastAsia="Times New Roman" w:hAnsi="Times New Roman" w:cs="Times New Roman"/>
          <w:sz w:val="28"/>
          <w:szCs w:val="28"/>
          <w:lang w:eastAsia="ar-SA" w:bidi="ar-SA"/>
        </w:rPr>
        <w:t>развитие познавательных интересов, инициативы и любознательности, мотивов познания и творчества;</w:t>
      </w:r>
    </w:p>
    <w:p w:rsidR="00C82A2A" w:rsidRPr="008E61F4" w:rsidRDefault="00C82A2A" w:rsidP="00151299">
      <w:pPr>
        <w:widowControl/>
        <w:numPr>
          <w:ilvl w:val="0"/>
          <w:numId w:val="22"/>
        </w:numPr>
        <w:suppressAutoHyphens w:val="0"/>
        <w:spacing w:line="360" w:lineRule="auto"/>
        <w:ind w:left="0"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8E61F4">
        <w:rPr>
          <w:rFonts w:ascii="Times New Roman" w:eastAsia="Times New Roman" w:hAnsi="Times New Roman" w:cs="Times New Roman"/>
          <w:sz w:val="28"/>
          <w:szCs w:val="28"/>
          <w:lang w:eastAsia="ar-SA" w:bidi="ar-SA"/>
        </w:rPr>
        <w:t xml:space="preserve"> формирование умения учиться и способности к организации своей деятельности (планированию, контролю, оценке);</w:t>
      </w:r>
    </w:p>
    <w:p w:rsidR="00C82A2A" w:rsidRPr="008E61F4" w:rsidRDefault="00C82A2A" w:rsidP="00151299">
      <w:pPr>
        <w:widowControl/>
        <w:numPr>
          <w:ilvl w:val="0"/>
          <w:numId w:val="14"/>
        </w:numPr>
        <w:tabs>
          <w:tab w:val="clear" w:pos="720"/>
          <w:tab w:val="num" w:pos="0"/>
        </w:tabs>
        <w:suppressAutoHyphens w:val="0"/>
        <w:spacing w:line="360" w:lineRule="auto"/>
        <w:ind w:left="0"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b/>
          <w:i/>
          <w:sz w:val="28"/>
          <w:szCs w:val="28"/>
          <w:lang w:eastAsia="ar-SA" w:bidi="ar-SA"/>
        </w:rPr>
        <w:t>развитие самостоятельности, инициативы и ответственности личности</w:t>
      </w:r>
      <w:r w:rsidRPr="008E61F4">
        <w:rPr>
          <w:rFonts w:ascii="Times New Roman" w:eastAsia="Times New Roman" w:hAnsi="Times New Roman" w:cs="Times New Roman"/>
          <w:sz w:val="28"/>
          <w:szCs w:val="28"/>
          <w:lang w:eastAsia="ar-SA" w:bidi="ar-SA"/>
        </w:rPr>
        <w:t xml:space="preserve"> как условия её </w:t>
      </w:r>
      <w:proofErr w:type="spellStart"/>
      <w:r w:rsidRPr="008E61F4">
        <w:rPr>
          <w:rFonts w:ascii="Times New Roman" w:eastAsia="Times New Roman" w:hAnsi="Times New Roman" w:cs="Times New Roman"/>
          <w:sz w:val="28"/>
          <w:szCs w:val="28"/>
          <w:lang w:eastAsia="ar-SA" w:bidi="ar-SA"/>
        </w:rPr>
        <w:t>самоактуализации</w:t>
      </w:r>
      <w:proofErr w:type="spellEnd"/>
      <w:r w:rsidRPr="008E61F4">
        <w:rPr>
          <w:rFonts w:ascii="Times New Roman" w:eastAsia="Times New Roman" w:hAnsi="Times New Roman" w:cs="Times New Roman"/>
          <w:sz w:val="28"/>
          <w:szCs w:val="28"/>
          <w:lang w:eastAsia="ar-SA" w:bidi="ar-SA"/>
        </w:rPr>
        <w:t>:</w:t>
      </w:r>
    </w:p>
    <w:p w:rsidR="00C82A2A" w:rsidRPr="008E61F4" w:rsidRDefault="00C82A2A" w:rsidP="00151299">
      <w:pPr>
        <w:widowControl/>
        <w:numPr>
          <w:ilvl w:val="0"/>
          <w:numId w:val="30"/>
        </w:numPr>
        <w:suppressAutoHyphens w:val="0"/>
        <w:spacing w:line="360" w:lineRule="auto"/>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формирование самоуважени</w:t>
      </w:r>
      <w:r>
        <w:rPr>
          <w:rFonts w:ascii="Times New Roman" w:eastAsia="Times New Roman" w:hAnsi="Times New Roman" w:cs="Times New Roman"/>
          <w:sz w:val="28"/>
          <w:szCs w:val="28"/>
          <w:lang w:eastAsia="ar-SA" w:bidi="ar-SA"/>
        </w:rPr>
        <w:t xml:space="preserve">я и эмоционально-положительного </w:t>
      </w:r>
      <w:r w:rsidRPr="008E61F4">
        <w:rPr>
          <w:rFonts w:ascii="Times New Roman" w:eastAsia="Times New Roman" w:hAnsi="Times New Roman" w:cs="Times New Roman"/>
          <w:sz w:val="28"/>
          <w:szCs w:val="28"/>
          <w:lang w:eastAsia="ar-SA" w:bidi="ar-SA"/>
        </w:rPr>
        <w:t>отношения к себе, готовности открыто выражать и отстаивать свою позицию, критичности к своим поступкам и умения адекватно их оценивать;</w:t>
      </w:r>
    </w:p>
    <w:p w:rsidR="00C82A2A" w:rsidRPr="008E61F4" w:rsidRDefault="00C82A2A" w:rsidP="00151299">
      <w:pPr>
        <w:widowControl/>
        <w:numPr>
          <w:ilvl w:val="0"/>
          <w:numId w:val="30"/>
        </w:numPr>
        <w:suppressAutoHyphens w:val="0"/>
        <w:spacing w:line="360" w:lineRule="auto"/>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lastRenderedPageBreak/>
        <w:t>развитие готовности к самостоятельным поступкам и действиям, ответственности за их результаты;</w:t>
      </w:r>
    </w:p>
    <w:p w:rsidR="00C82A2A" w:rsidRPr="008E61F4" w:rsidRDefault="00C82A2A" w:rsidP="00151299">
      <w:pPr>
        <w:widowControl/>
        <w:numPr>
          <w:ilvl w:val="0"/>
          <w:numId w:val="30"/>
        </w:numPr>
        <w:suppressAutoHyphens w:val="0"/>
        <w:spacing w:line="360" w:lineRule="auto"/>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формирование целеустремлённости и настойчивости в достижении целей, готовности к преодолению трудностей и жизненного оптимизма;</w:t>
      </w:r>
    </w:p>
    <w:p w:rsidR="00C82A2A" w:rsidRPr="008E61F4" w:rsidRDefault="00C82A2A" w:rsidP="00151299">
      <w:pPr>
        <w:widowControl/>
        <w:numPr>
          <w:ilvl w:val="0"/>
          <w:numId w:val="30"/>
        </w:numPr>
        <w:suppressAutoHyphens w:val="0"/>
        <w:spacing w:line="360" w:lineRule="auto"/>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82A2A" w:rsidRDefault="00C82A2A" w:rsidP="00151299">
      <w:pPr>
        <w:widowControl/>
        <w:suppressAutoHyphens w:val="0"/>
        <w:spacing w:line="360" w:lineRule="auto"/>
        <w:ind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C82A2A" w:rsidRDefault="00C82A2A" w:rsidP="00151299">
      <w:pPr>
        <w:widowControl/>
        <w:suppressAutoHyphens w:val="0"/>
        <w:spacing w:line="360" w:lineRule="auto"/>
        <w:ind w:firstLine="567"/>
        <w:jc w:val="both"/>
        <w:rPr>
          <w:rFonts w:ascii="Times New Roman" w:eastAsia="Times New Roman" w:hAnsi="Times New Roman" w:cs="Times New Roman"/>
          <w:sz w:val="28"/>
          <w:szCs w:val="28"/>
          <w:lang w:eastAsia="ar-SA" w:bidi="ar-SA"/>
        </w:rPr>
      </w:pPr>
    </w:p>
    <w:p w:rsidR="00C82A2A" w:rsidRPr="00C82A2A" w:rsidRDefault="00C82A2A" w:rsidP="00151299">
      <w:pPr>
        <w:suppressAutoHyphens w:val="0"/>
        <w:autoSpaceDE w:val="0"/>
        <w:spacing w:line="360" w:lineRule="auto"/>
        <w:ind w:firstLine="567"/>
        <w:jc w:val="center"/>
        <w:rPr>
          <w:rFonts w:ascii="Times New Roman" w:eastAsia="@Arial Unicode MS" w:hAnsi="Times New Roman" w:cs="Times New Roman"/>
          <w:b/>
          <w:bCs/>
          <w:sz w:val="28"/>
          <w:szCs w:val="28"/>
          <w:lang w:eastAsia="ar-SA" w:bidi="ar-SA"/>
        </w:rPr>
      </w:pPr>
      <w:r w:rsidRPr="00C82A2A">
        <w:rPr>
          <w:rFonts w:ascii="Times New Roman" w:eastAsia="@Arial Unicode MS" w:hAnsi="Times New Roman" w:cs="Times New Roman"/>
          <w:b/>
          <w:bCs/>
          <w:sz w:val="28"/>
          <w:szCs w:val="28"/>
          <w:lang w:eastAsia="ar-SA" w:bidi="ar-SA"/>
        </w:rPr>
        <w:t>Связь универсальных учебных действий с содержанием</w:t>
      </w:r>
    </w:p>
    <w:p w:rsidR="00C82A2A" w:rsidRPr="003C47DE" w:rsidRDefault="00C82A2A" w:rsidP="00151299">
      <w:pPr>
        <w:suppressAutoHyphens w:val="0"/>
        <w:autoSpaceDE w:val="0"/>
        <w:spacing w:line="360" w:lineRule="auto"/>
        <w:ind w:firstLine="567"/>
        <w:jc w:val="center"/>
        <w:rPr>
          <w:rFonts w:ascii="Times New Roman" w:eastAsia="@Arial Unicode MS" w:hAnsi="Times New Roman" w:cs="Times New Roman"/>
          <w:b/>
          <w:bCs/>
          <w:color w:val="4472C4"/>
          <w:sz w:val="28"/>
          <w:szCs w:val="28"/>
          <w:lang w:eastAsia="ar-SA" w:bidi="ar-SA"/>
        </w:rPr>
      </w:pPr>
      <w:r w:rsidRPr="00C82A2A">
        <w:rPr>
          <w:rFonts w:ascii="Times New Roman" w:eastAsia="@Arial Unicode MS" w:hAnsi="Times New Roman" w:cs="Times New Roman"/>
          <w:b/>
          <w:bCs/>
          <w:sz w:val="28"/>
          <w:szCs w:val="28"/>
          <w:lang w:eastAsia="ar-SA" w:bidi="ar-SA"/>
        </w:rPr>
        <w:t>учебных предметов</w:t>
      </w:r>
    </w:p>
    <w:p w:rsidR="00C82A2A" w:rsidRPr="008E61F4" w:rsidRDefault="00C82A2A" w:rsidP="00151299">
      <w:pPr>
        <w:suppressAutoHyphens w:val="0"/>
        <w:autoSpaceDE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8E61F4">
        <w:rPr>
          <w:rFonts w:ascii="Times New Roman" w:eastAsia="@Arial Unicode MS" w:hAnsi="Times New Roman" w:cs="Times New Roman"/>
          <w:sz w:val="28"/>
          <w:szCs w:val="28"/>
          <w:lang w:eastAsia="ar-SA" w:bidi="ar-SA"/>
        </w:rPr>
        <w:t>метапредметной</w:t>
      </w:r>
      <w:proofErr w:type="spellEnd"/>
      <w:r w:rsidRPr="008E61F4">
        <w:rPr>
          <w:rFonts w:ascii="Times New Roman" w:eastAsia="@Arial Unicode MS" w:hAnsi="Times New Roman" w:cs="Times New Roman"/>
          <w:sz w:val="28"/>
          <w:szCs w:val="28"/>
          <w:lang w:eastAsia="ar-SA" w:bidi="ar-SA"/>
        </w:rPr>
        <w:t xml:space="preserve"> деятельности, организации форм учебного сотрудничества и решения важных задач жизнедеятельности обучающихся с ЗПР.</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8E61F4">
        <w:rPr>
          <w:rFonts w:ascii="Times New Roman" w:eastAsia="@Arial Unicode MS" w:hAnsi="Times New Roman" w:cs="Times New Roman"/>
          <w:sz w:val="28"/>
          <w:szCs w:val="28"/>
          <w:lang w:eastAsia="ar-SA" w:bidi="ar-SA"/>
        </w:rPr>
        <w:t>обучающихся</w:t>
      </w:r>
      <w:proofErr w:type="gramEnd"/>
      <w:r w:rsidRPr="008E61F4">
        <w:rPr>
          <w:rFonts w:ascii="Times New Roman" w:eastAsia="@Arial Unicode MS" w:hAnsi="Times New Roman" w:cs="Times New Roman"/>
          <w:sz w:val="28"/>
          <w:szCs w:val="28"/>
          <w:lang w:eastAsia="ar-SA" w:bidi="ar-SA"/>
        </w:rPr>
        <w:t xml:space="preserve"> логического, наглядно-образного и знаково-символического мышления. Существенную роль в этом играют такие </w:t>
      </w:r>
      <w:r w:rsidRPr="008E61F4">
        <w:rPr>
          <w:rFonts w:ascii="Times New Roman" w:eastAsia="@Arial Unicode MS" w:hAnsi="Times New Roman" w:cs="Times New Roman"/>
          <w:sz w:val="28"/>
          <w:szCs w:val="28"/>
          <w:lang w:eastAsia="ar-SA" w:bidi="ar-SA"/>
        </w:rPr>
        <w:lastRenderedPageBreak/>
        <w:t>учебные предметы, как «Литературное чтение», «Технология», «Изобразительное искусство», «Музыка».</w:t>
      </w:r>
    </w:p>
    <w:p w:rsidR="00C82A2A" w:rsidRPr="00C82A2A"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C82A2A">
        <w:rPr>
          <w:rFonts w:ascii="Times New Roman" w:eastAsia="@Arial Unicode MS" w:hAnsi="Times New Roman" w:cs="Times New Roman"/>
          <w:sz w:val="28"/>
          <w:szCs w:val="28"/>
          <w:lang w:eastAsia="ar-SA" w:bidi="ar-SA"/>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82A2A" w:rsidRPr="008E61F4" w:rsidRDefault="00C82A2A" w:rsidP="00151299">
      <w:pPr>
        <w:widowControl/>
        <w:suppressAutoHyphens w:val="0"/>
        <w:spacing w:line="360" w:lineRule="auto"/>
        <w:ind w:firstLine="567"/>
        <w:jc w:val="both"/>
        <w:rPr>
          <w:rFonts w:ascii="Times New Roman" w:eastAsia="Times New Roman"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 xml:space="preserve">Учебный предмет </w:t>
      </w:r>
      <w:r w:rsidRPr="008E61F4">
        <w:rPr>
          <w:rFonts w:ascii="Times New Roman" w:eastAsia="@Arial Unicode MS" w:hAnsi="Times New Roman" w:cs="Times New Roman"/>
          <w:b/>
          <w:bCs/>
          <w:sz w:val="28"/>
          <w:szCs w:val="28"/>
          <w:lang w:eastAsia="ar-SA" w:bidi="ar-SA"/>
        </w:rPr>
        <w:t>«Русский язык»</w:t>
      </w:r>
      <w:r w:rsidRPr="008E61F4">
        <w:rPr>
          <w:rFonts w:ascii="Times New Roman" w:eastAsia="@Arial Unicode MS" w:hAnsi="Times New Roman" w:cs="Times New Roman"/>
          <w:bCs/>
          <w:sz w:val="28"/>
          <w:szCs w:val="28"/>
          <w:lang w:eastAsia="ar-SA" w:bidi="ar-SA"/>
        </w:rPr>
        <w:t xml:space="preserve">. </w:t>
      </w:r>
      <w:r w:rsidRPr="008E61F4">
        <w:rPr>
          <w:rFonts w:ascii="Times New Roman" w:eastAsia="Times New Roman" w:hAnsi="Times New Roman" w:cs="Times New Roman"/>
          <w:sz w:val="28"/>
          <w:szCs w:val="28"/>
          <w:lang w:eastAsia="ar-SA" w:bidi="ar-SA"/>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C82A2A" w:rsidRPr="008E61F4" w:rsidRDefault="00C82A2A" w:rsidP="00151299">
      <w:pPr>
        <w:widowControl/>
        <w:suppressAutoHyphens w:val="0"/>
        <w:spacing w:line="360" w:lineRule="auto"/>
        <w:ind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C82A2A" w:rsidRPr="008E61F4" w:rsidRDefault="00C82A2A" w:rsidP="00151299">
      <w:pPr>
        <w:widowControl/>
        <w:suppressAutoHyphens w:val="0"/>
        <w:spacing w:line="360" w:lineRule="auto"/>
        <w:ind w:firstLine="567"/>
        <w:jc w:val="both"/>
        <w:rPr>
          <w:rFonts w:ascii="Times New Roman" w:eastAsia="Times New Roman" w:hAnsi="Times New Roman" w:cs="Times New Roman"/>
          <w:sz w:val="28"/>
          <w:szCs w:val="28"/>
          <w:lang w:eastAsia="ar-SA" w:bidi="ar-SA"/>
        </w:rPr>
      </w:pPr>
      <w:proofErr w:type="gramStart"/>
      <w:r w:rsidRPr="008E61F4">
        <w:rPr>
          <w:rFonts w:ascii="Times New Roman" w:eastAsia="Times New Roman" w:hAnsi="Times New Roman" w:cs="Times New Roman"/>
          <w:sz w:val="28"/>
          <w:szCs w:val="28"/>
          <w:lang w:eastAsia="ar-SA" w:bidi="ar-SA"/>
        </w:rPr>
        <w:t xml:space="preserve">Система упражнений для уроков составлена в </w:t>
      </w:r>
      <w:proofErr w:type="spellStart"/>
      <w:r w:rsidRPr="008E61F4">
        <w:rPr>
          <w:rFonts w:ascii="Times New Roman" w:eastAsia="Times New Roman" w:hAnsi="Times New Roman" w:cs="Times New Roman"/>
          <w:sz w:val="28"/>
          <w:szCs w:val="28"/>
          <w:lang w:eastAsia="ar-SA" w:bidi="ar-SA"/>
        </w:rPr>
        <w:t>деятельностном</w:t>
      </w:r>
      <w:proofErr w:type="spellEnd"/>
      <w:r w:rsidRPr="008E61F4">
        <w:rPr>
          <w:rFonts w:ascii="Times New Roman" w:eastAsia="Times New Roman" w:hAnsi="Times New Roman" w:cs="Times New Roman"/>
          <w:sz w:val="28"/>
          <w:szCs w:val="28"/>
          <w:lang w:eastAsia="ar-SA" w:bidi="ar-SA"/>
        </w:rPr>
        <w:t xml:space="preserve"> ключе и стимулирует учащихся к формированию как </w:t>
      </w:r>
      <w:r w:rsidRPr="008E61F4">
        <w:rPr>
          <w:rFonts w:ascii="Times New Roman" w:eastAsia="Times New Roman" w:hAnsi="Times New Roman" w:cs="Times New Roman"/>
          <w:i/>
          <w:sz w:val="28"/>
          <w:szCs w:val="28"/>
          <w:lang w:eastAsia="ar-SA" w:bidi="ar-SA"/>
        </w:rPr>
        <w:t>регулятивных действий</w:t>
      </w:r>
      <w:r w:rsidRPr="008E61F4">
        <w:rPr>
          <w:rFonts w:ascii="Times New Roman" w:eastAsia="Times New Roman" w:hAnsi="Times New Roman" w:cs="Times New Roman"/>
          <w:sz w:val="28"/>
          <w:szCs w:val="28"/>
          <w:lang w:eastAsia="ar-SA" w:bidi="ar-SA"/>
        </w:rPr>
        <w:t xml:space="preserve"> (</w:t>
      </w:r>
      <w:proofErr w:type="spellStart"/>
      <w:r w:rsidRPr="008E61F4">
        <w:rPr>
          <w:rFonts w:ascii="Times New Roman" w:eastAsia="Times New Roman" w:hAnsi="Times New Roman" w:cs="Times New Roman"/>
          <w:sz w:val="28"/>
          <w:szCs w:val="28"/>
          <w:lang w:eastAsia="ar-SA" w:bidi="ar-SA"/>
        </w:rPr>
        <w:t>целеполагания</w:t>
      </w:r>
      <w:proofErr w:type="spellEnd"/>
      <w:r w:rsidRPr="008E61F4">
        <w:rPr>
          <w:rFonts w:ascii="Times New Roman" w:eastAsia="Times New Roman" w:hAnsi="Times New Roman" w:cs="Times New Roman"/>
          <w:sz w:val="28"/>
          <w:szCs w:val="28"/>
          <w:lang w:eastAsia="ar-SA" w:bidi="ar-SA"/>
        </w:rPr>
        <w:t xml:space="preserve">, планирования, ориентировки, прогнозирования, контроля, коррекции, оценки), так и </w:t>
      </w:r>
      <w:proofErr w:type="spellStart"/>
      <w:r w:rsidRPr="008E61F4">
        <w:rPr>
          <w:rFonts w:ascii="Times New Roman" w:eastAsia="Times New Roman" w:hAnsi="Times New Roman" w:cs="Times New Roman"/>
          <w:i/>
          <w:sz w:val="28"/>
          <w:szCs w:val="28"/>
          <w:lang w:eastAsia="ar-SA" w:bidi="ar-SA"/>
        </w:rPr>
        <w:t>общеучебных</w:t>
      </w:r>
      <w:proofErr w:type="spellEnd"/>
      <w:r w:rsidRPr="008E61F4">
        <w:rPr>
          <w:rFonts w:ascii="Times New Roman" w:eastAsia="Times New Roman" w:hAnsi="Times New Roman" w:cs="Times New Roman"/>
          <w:i/>
          <w:sz w:val="28"/>
          <w:szCs w:val="28"/>
          <w:lang w:eastAsia="ar-SA" w:bidi="ar-SA"/>
        </w:rPr>
        <w:t xml:space="preserve"> действий</w:t>
      </w:r>
      <w:r>
        <w:rPr>
          <w:rFonts w:ascii="Times New Roman" w:eastAsia="Times New Roman" w:hAnsi="Times New Roman" w:cs="Times New Roman"/>
          <w:sz w:val="28"/>
          <w:szCs w:val="28"/>
          <w:lang w:eastAsia="ar-SA" w:bidi="ar-SA"/>
        </w:rPr>
        <w:t xml:space="preserve"> (</w:t>
      </w:r>
      <w:r w:rsidRPr="008E61F4">
        <w:rPr>
          <w:rFonts w:ascii="Times New Roman" w:eastAsia="Times New Roman" w:hAnsi="Times New Roman" w:cs="Times New Roman"/>
          <w:sz w:val="28"/>
          <w:szCs w:val="28"/>
          <w:lang w:eastAsia="ar-SA" w:bidi="ar-SA"/>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C82A2A" w:rsidRPr="008E61F4" w:rsidRDefault="00C82A2A" w:rsidP="00151299">
      <w:pPr>
        <w:widowControl/>
        <w:suppressAutoHyphens w:val="0"/>
        <w:spacing w:line="360" w:lineRule="auto"/>
        <w:ind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C82A2A" w:rsidRPr="008E61F4" w:rsidRDefault="00C82A2A" w:rsidP="00151299">
      <w:pPr>
        <w:widowControl/>
        <w:suppressAutoHyphens w:val="0"/>
        <w:spacing w:line="360" w:lineRule="auto"/>
        <w:ind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 xml:space="preserve">В познавательно-коммуникативной направленности курса явственно проступает воспитательная сила предмета: дети учатся культуре речевого </w:t>
      </w:r>
      <w:r w:rsidRPr="008E61F4">
        <w:rPr>
          <w:rFonts w:ascii="Times New Roman" w:eastAsia="Times New Roman" w:hAnsi="Times New Roman" w:cs="Times New Roman"/>
          <w:sz w:val="28"/>
          <w:szCs w:val="28"/>
          <w:lang w:eastAsia="ar-SA" w:bidi="ar-SA"/>
        </w:rPr>
        <w:lastRenderedPageBreak/>
        <w:t>поведения, общения, обращения с родным языком как действующим средством, как живым средоточием духовного богатства народа, создающего язык.</w:t>
      </w:r>
    </w:p>
    <w:p w:rsidR="00C82A2A" w:rsidRPr="008E61F4" w:rsidRDefault="00A52854" w:rsidP="00A52854">
      <w:pPr>
        <w:widowControl/>
        <w:suppressAutoHyphens w:val="0"/>
        <w:spacing w:line="360" w:lineRule="auto"/>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b/>
          <w:bCs/>
          <w:sz w:val="28"/>
          <w:szCs w:val="28"/>
          <w:lang w:eastAsia="ar-SA" w:bidi="ar-SA"/>
        </w:rPr>
        <w:t xml:space="preserve"> </w:t>
      </w:r>
      <w:r w:rsidR="00C82A2A" w:rsidRPr="008E61F4">
        <w:rPr>
          <w:rFonts w:ascii="Times New Roman" w:eastAsia="@Arial Unicode MS" w:hAnsi="Times New Roman" w:cs="Times New Roman"/>
          <w:b/>
          <w:bCs/>
          <w:sz w:val="28"/>
          <w:szCs w:val="28"/>
          <w:lang w:eastAsia="ar-SA" w:bidi="ar-SA"/>
        </w:rPr>
        <w:t>«Литературное чтение».</w:t>
      </w:r>
      <w:r w:rsidR="00C82A2A" w:rsidRPr="008E61F4">
        <w:rPr>
          <w:rFonts w:ascii="Times New Roman" w:eastAsia="@Arial Unicode MS" w:hAnsi="Times New Roman" w:cs="Times New Roman"/>
          <w:sz w:val="28"/>
          <w:szCs w:val="28"/>
          <w:lang w:eastAsia="ar-SA" w:bidi="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Учебный предмет «Литературное чтение» обеспечивает формирование следующих универсальных учебных действий:</w:t>
      </w:r>
    </w:p>
    <w:p w:rsidR="00C82A2A" w:rsidRPr="008E61F4" w:rsidRDefault="00C82A2A" w:rsidP="00151299">
      <w:pPr>
        <w:widowControl/>
        <w:numPr>
          <w:ilvl w:val="0"/>
          <w:numId w:val="15"/>
        </w:numPr>
        <w:suppressAutoHyphens w:val="0"/>
        <w:spacing w:line="360" w:lineRule="auto"/>
        <w:ind w:left="0"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8E61F4">
        <w:rPr>
          <w:rFonts w:ascii="Times New Roman" w:eastAsia="Times New Roman" w:hAnsi="Times New Roman" w:cs="Times New Roman"/>
          <w:sz w:val="28"/>
          <w:szCs w:val="28"/>
          <w:lang w:eastAsia="ar-SA" w:bidi="ar-SA"/>
        </w:rPr>
        <w:t>формирование навыка чтения вслух и про себя, интереса и потребности чтения;</w:t>
      </w:r>
    </w:p>
    <w:p w:rsidR="00C82A2A" w:rsidRPr="008E61F4" w:rsidRDefault="00C82A2A" w:rsidP="00151299">
      <w:pPr>
        <w:widowControl/>
        <w:numPr>
          <w:ilvl w:val="0"/>
          <w:numId w:val="15"/>
        </w:numPr>
        <w:suppressAutoHyphens w:val="0"/>
        <w:spacing w:line="360" w:lineRule="auto"/>
        <w:ind w:left="0"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8E61F4">
        <w:rPr>
          <w:rFonts w:ascii="Times New Roman" w:eastAsia="Times New Roman" w:hAnsi="Times New Roman" w:cs="Times New Roman"/>
          <w:sz w:val="28"/>
          <w:szCs w:val="28"/>
          <w:lang w:eastAsia="ar-SA" w:bidi="ar-SA"/>
        </w:rPr>
        <w:t xml:space="preserve">формирование читательского кругозора и приобретение опыта самостоятельной читательской деятельности, умения пользоваться </w:t>
      </w:r>
      <w:r w:rsidRPr="008E61F4">
        <w:rPr>
          <w:rFonts w:ascii="Times New Roman" w:eastAsia="Times New Roman" w:hAnsi="Times New Roman" w:cs="Times New Roman"/>
          <w:sz w:val="28"/>
          <w:szCs w:val="28"/>
          <w:lang w:eastAsia="ar-SA" w:bidi="ar-SA"/>
        </w:rPr>
        <w:lastRenderedPageBreak/>
        <w:t>справочным аппаратом учебника, словарями, справочниками, энциклопедиями;</w:t>
      </w:r>
    </w:p>
    <w:p w:rsidR="00C82A2A" w:rsidRPr="008E61F4" w:rsidRDefault="00C82A2A" w:rsidP="00151299">
      <w:pPr>
        <w:widowControl/>
        <w:numPr>
          <w:ilvl w:val="0"/>
          <w:numId w:val="15"/>
        </w:numPr>
        <w:suppressAutoHyphens w:val="0"/>
        <w:spacing w:line="360" w:lineRule="auto"/>
        <w:ind w:left="0"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8E61F4">
        <w:rPr>
          <w:rFonts w:ascii="Times New Roman" w:eastAsia="Times New Roman" w:hAnsi="Times New Roman" w:cs="Times New Roman"/>
          <w:sz w:val="28"/>
          <w:szCs w:val="28"/>
          <w:lang w:eastAsia="ar-SA" w:bidi="ar-SA"/>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C82A2A" w:rsidRPr="008E61F4" w:rsidRDefault="00C82A2A" w:rsidP="00151299">
      <w:pPr>
        <w:widowControl/>
        <w:numPr>
          <w:ilvl w:val="0"/>
          <w:numId w:val="15"/>
        </w:numPr>
        <w:suppressAutoHyphens w:val="0"/>
        <w:spacing w:line="360" w:lineRule="auto"/>
        <w:ind w:left="0"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8E61F4">
        <w:rPr>
          <w:rFonts w:ascii="Times New Roman" w:eastAsia="Times New Roman" w:hAnsi="Times New Roman" w:cs="Times New Roman"/>
          <w:sz w:val="28"/>
          <w:szCs w:val="28"/>
          <w:lang w:eastAsia="ar-SA" w:bidi="ar-SA"/>
        </w:rPr>
        <w:t>формирование коммуникативной инициативы, готовности к сотрудничеству;</w:t>
      </w:r>
    </w:p>
    <w:p w:rsidR="00C82A2A" w:rsidRPr="008E61F4" w:rsidRDefault="00C82A2A" w:rsidP="00151299">
      <w:pPr>
        <w:widowControl/>
        <w:numPr>
          <w:ilvl w:val="0"/>
          <w:numId w:val="15"/>
        </w:numPr>
        <w:suppressAutoHyphens w:val="0"/>
        <w:spacing w:line="360" w:lineRule="auto"/>
        <w:ind w:left="0"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8E61F4">
        <w:rPr>
          <w:rFonts w:ascii="Times New Roman" w:eastAsia="Times New Roman" w:hAnsi="Times New Roman" w:cs="Times New Roman"/>
          <w:sz w:val="28"/>
          <w:szCs w:val="28"/>
          <w:lang w:eastAsia="ar-SA" w:bidi="ar-SA"/>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C82A2A" w:rsidRPr="008E61F4" w:rsidRDefault="00C82A2A" w:rsidP="00151299">
      <w:pPr>
        <w:widowControl/>
        <w:numPr>
          <w:ilvl w:val="0"/>
          <w:numId w:val="15"/>
        </w:numPr>
        <w:suppressAutoHyphens w:val="0"/>
        <w:spacing w:line="360" w:lineRule="auto"/>
        <w:ind w:left="0"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8E61F4">
        <w:rPr>
          <w:rFonts w:ascii="Times New Roman" w:eastAsia="Times New Roman" w:hAnsi="Times New Roman" w:cs="Times New Roman"/>
          <w:sz w:val="28"/>
          <w:szCs w:val="28"/>
          <w:lang w:eastAsia="ar-SA" w:bidi="ar-SA"/>
        </w:rPr>
        <w:t>развитие воображения, творческих способностей:</w:t>
      </w:r>
    </w:p>
    <w:p w:rsidR="00C82A2A" w:rsidRPr="008E61F4" w:rsidRDefault="00C82A2A" w:rsidP="00151299">
      <w:pPr>
        <w:widowControl/>
        <w:numPr>
          <w:ilvl w:val="0"/>
          <w:numId w:val="15"/>
        </w:numPr>
        <w:suppressAutoHyphens w:val="0"/>
        <w:spacing w:line="360" w:lineRule="auto"/>
        <w:ind w:left="0"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8E61F4">
        <w:rPr>
          <w:rFonts w:ascii="Times New Roman" w:eastAsia="Times New Roman" w:hAnsi="Times New Roman" w:cs="Times New Roman"/>
          <w:sz w:val="28"/>
          <w:szCs w:val="28"/>
          <w:lang w:eastAsia="ar-SA" w:bidi="ar-SA"/>
        </w:rPr>
        <w:t>формирование нравственного сознания и чувства, способности оценивать свои мысли, переживания, знания и поступки;</w:t>
      </w:r>
    </w:p>
    <w:p w:rsidR="00C82A2A" w:rsidRPr="008E61F4" w:rsidRDefault="00C82A2A" w:rsidP="00151299">
      <w:pPr>
        <w:widowControl/>
        <w:numPr>
          <w:ilvl w:val="0"/>
          <w:numId w:val="15"/>
        </w:numPr>
        <w:suppressAutoHyphens w:val="0"/>
        <w:spacing w:line="360" w:lineRule="auto"/>
        <w:ind w:left="0"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w:t>
      </w:r>
      <w:r w:rsidRPr="008E61F4">
        <w:rPr>
          <w:rFonts w:ascii="Times New Roman" w:eastAsia="Times New Roman" w:hAnsi="Times New Roman" w:cs="Times New Roman"/>
          <w:sz w:val="28"/>
          <w:szCs w:val="28"/>
          <w:lang w:eastAsia="ar-SA" w:bidi="ar-SA"/>
        </w:rPr>
        <w:t>обогащение представлений об окружающем мире.</w:t>
      </w:r>
    </w:p>
    <w:p w:rsidR="00C82A2A" w:rsidRPr="008E61F4" w:rsidRDefault="00C82A2A" w:rsidP="00151299">
      <w:pPr>
        <w:widowControl/>
        <w:suppressAutoHyphens w:val="0"/>
        <w:spacing w:line="360" w:lineRule="auto"/>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b/>
          <w:bCs/>
          <w:sz w:val="28"/>
          <w:szCs w:val="28"/>
          <w:lang w:eastAsia="ar-SA" w:bidi="ar-SA"/>
        </w:rPr>
        <w:t xml:space="preserve">        </w:t>
      </w:r>
      <w:r w:rsidRPr="008E61F4">
        <w:rPr>
          <w:rFonts w:ascii="Times New Roman" w:eastAsia="@Arial Unicode MS" w:hAnsi="Times New Roman" w:cs="Times New Roman"/>
          <w:b/>
          <w:bCs/>
          <w:sz w:val="28"/>
          <w:szCs w:val="28"/>
          <w:lang w:eastAsia="ar-SA" w:bidi="ar-SA"/>
        </w:rPr>
        <w:t>«Иностранный язык»</w:t>
      </w:r>
      <w:r w:rsidRPr="008E61F4">
        <w:rPr>
          <w:rFonts w:ascii="Times New Roman" w:eastAsia="@Arial Unicode MS" w:hAnsi="Times New Roman" w:cs="Times New Roman"/>
          <w:sz w:val="28"/>
          <w:szCs w:val="28"/>
          <w:lang w:eastAsia="ar-SA" w:bidi="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C82A2A" w:rsidRPr="008E61F4" w:rsidRDefault="00C82A2A" w:rsidP="00151299">
      <w:pPr>
        <w:widowControl/>
        <w:suppressAutoHyphens w:val="0"/>
        <w:spacing w:line="360" w:lineRule="auto"/>
        <w:ind w:left="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Изучение «иностранного языка» способствует:</w:t>
      </w:r>
    </w:p>
    <w:p w:rsidR="00C82A2A" w:rsidRPr="008E61F4" w:rsidRDefault="00C82A2A" w:rsidP="00151299">
      <w:pPr>
        <w:widowControl/>
        <w:numPr>
          <w:ilvl w:val="0"/>
          <w:numId w:val="16"/>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 xml:space="preserve">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8E61F4">
        <w:rPr>
          <w:rFonts w:ascii="Times New Roman" w:eastAsia="@Arial Unicode MS" w:hAnsi="Times New Roman" w:cs="Times New Roman"/>
          <w:sz w:val="28"/>
          <w:szCs w:val="28"/>
          <w:lang w:eastAsia="ar-SA" w:bidi="ar-SA"/>
        </w:rPr>
        <w:t>аудировании</w:t>
      </w:r>
      <w:proofErr w:type="spellEnd"/>
      <w:r w:rsidRPr="008E61F4">
        <w:rPr>
          <w:rFonts w:ascii="Times New Roman" w:eastAsia="@Arial Unicode MS" w:hAnsi="Times New Roman" w:cs="Times New Roman"/>
          <w:sz w:val="28"/>
          <w:szCs w:val="28"/>
          <w:lang w:eastAsia="ar-SA" w:bidi="ar-SA"/>
        </w:rPr>
        <w:t>, чтении и письме;</w:t>
      </w:r>
    </w:p>
    <w:p w:rsidR="00C82A2A" w:rsidRPr="008E61F4" w:rsidRDefault="00C82A2A" w:rsidP="00151299">
      <w:pPr>
        <w:widowControl/>
        <w:numPr>
          <w:ilvl w:val="0"/>
          <w:numId w:val="16"/>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C82A2A" w:rsidRPr="008E61F4" w:rsidRDefault="00C82A2A" w:rsidP="00151299">
      <w:pPr>
        <w:widowControl/>
        <w:numPr>
          <w:ilvl w:val="0"/>
          <w:numId w:val="16"/>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 xml:space="preserve">обеспечению коммуникативно-психологической адаптации младших школьников к новому языковому миру для преодоления в дальнейшем </w:t>
      </w:r>
      <w:r w:rsidRPr="008E61F4">
        <w:rPr>
          <w:rFonts w:ascii="Times New Roman" w:eastAsia="@Arial Unicode MS" w:hAnsi="Times New Roman" w:cs="Times New Roman"/>
          <w:sz w:val="28"/>
          <w:szCs w:val="28"/>
          <w:lang w:eastAsia="ar-SA" w:bidi="ar-SA"/>
        </w:rPr>
        <w:lastRenderedPageBreak/>
        <w:t>психологического барьера в использовании иностранного языка как средства общения;</w:t>
      </w:r>
    </w:p>
    <w:p w:rsidR="00C82A2A" w:rsidRPr="008E61F4" w:rsidRDefault="00C82A2A" w:rsidP="00151299">
      <w:pPr>
        <w:widowControl/>
        <w:numPr>
          <w:ilvl w:val="0"/>
          <w:numId w:val="16"/>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C82A2A" w:rsidRPr="008E61F4" w:rsidRDefault="00C82A2A" w:rsidP="00151299">
      <w:pPr>
        <w:widowControl/>
        <w:numPr>
          <w:ilvl w:val="0"/>
          <w:numId w:val="16"/>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C82A2A" w:rsidRPr="008E61F4" w:rsidRDefault="00C82A2A" w:rsidP="00151299">
      <w:pPr>
        <w:widowControl/>
        <w:numPr>
          <w:ilvl w:val="0"/>
          <w:numId w:val="16"/>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 xml:space="preserve">формирование речевых, интеллектуальных и познавательных способностей младших школьников, а также их </w:t>
      </w:r>
      <w:proofErr w:type="spellStart"/>
      <w:r w:rsidRPr="008E61F4">
        <w:rPr>
          <w:rFonts w:ascii="Times New Roman" w:eastAsia="@Arial Unicode MS" w:hAnsi="Times New Roman" w:cs="Times New Roman"/>
          <w:sz w:val="28"/>
          <w:szCs w:val="28"/>
          <w:lang w:eastAsia="ar-SA" w:bidi="ar-SA"/>
        </w:rPr>
        <w:t>общеучебных</w:t>
      </w:r>
      <w:proofErr w:type="spellEnd"/>
      <w:r w:rsidRPr="008E61F4">
        <w:rPr>
          <w:rFonts w:ascii="Times New Roman" w:eastAsia="@Arial Unicode MS" w:hAnsi="Times New Roman" w:cs="Times New Roman"/>
          <w:sz w:val="28"/>
          <w:szCs w:val="28"/>
          <w:lang w:eastAsia="ar-SA" w:bidi="ar-SA"/>
        </w:rPr>
        <w:t xml:space="preserve"> умений.</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b/>
          <w:bCs/>
          <w:sz w:val="28"/>
          <w:szCs w:val="28"/>
          <w:lang w:eastAsia="ar-SA" w:bidi="ar-SA"/>
        </w:rPr>
        <w:t>«Математика».</w:t>
      </w:r>
      <w:r w:rsidRPr="008E61F4">
        <w:rPr>
          <w:rFonts w:ascii="Times New Roman" w:eastAsia="@Arial Unicode MS" w:hAnsi="Times New Roman" w:cs="Times New Roman"/>
          <w:sz w:val="28"/>
          <w:szCs w:val="28"/>
          <w:lang w:eastAsia="ar-SA" w:bidi="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C82A2A" w:rsidRPr="008E61F4" w:rsidRDefault="00C82A2A" w:rsidP="00151299">
      <w:pPr>
        <w:widowControl/>
        <w:suppressAutoHyphens w:val="0"/>
        <w:spacing w:line="360" w:lineRule="auto"/>
        <w:ind w:firstLine="567"/>
        <w:jc w:val="both"/>
        <w:rPr>
          <w:rFonts w:ascii="Times New Roman" w:eastAsia="Times New Roman" w:hAnsi="Times New Roman" w:cs="Times New Roman"/>
          <w:sz w:val="28"/>
          <w:szCs w:val="28"/>
          <w:lang w:eastAsia="ar-SA" w:bidi="ar-SA"/>
        </w:rPr>
      </w:pPr>
      <w:proofErr w:type="gramStart"/>
      <w:r w:rsidRPr="008E61F4">
        <w:rPr>
          <w:rFonts w:ascii="Times New Roman" w:eastAsia="Times New Roman" w:hAnsi="Times New Roman" w:cs="Times New Roman"/>
          <w:sz w:val="28"/>
          <w:szCs w:val="28"/>
          <w:lang w:eastAsia="ar-SA" w:bidi="ar-SA"/>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8E61F4">
        <w:rPr>
          <w:rFonts w:ascii="Times New Roman" w:eastAsia="Times New Roman" w:hAnsi="Times New Roman" w:cs="Times New Roman"/>
          <w:sz w:val="28"/>
          <w:szCs w:val="28"/>
          <w:lang w:eastAsia="ar-SA" w:bidi="ar-SA"/>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b/>
          <w:bCs/>
          <w:sz w:val="28"/>
          <w:szCs w:val="28"/>
          <w:lang w:eastAsia="ar-SA" w:bidi="ar-SA"/>
        </w:rPr>
        <w:t>«Окружающий мир».</w:t>
      </w:r>
      <w:r w:rsidRPr="008E61F4">
        <w:rPr>
          <w:rFonts w:ascii="Times New Roman" w:eastAsia="@Arial Unicode MS" w:hAnsi="Times New Roman" w:cs="Times New Roman"/>
          <w:sz w:val="28"/>
          <w:szCs w:val="28"/>
          <w:lang w:eastAsia="ar-SA" w:bidi="ar-SA"/>
        </w:rPr>
        <w:t xml:space="preserve"> </w:t>
      </w:r>
      <w:proofErr w:type="gramStart"/>
      <w:r w:rsidRPr="008E61F4">
        <w:rPr>
          <w:rFonts w:ascii="Times New Roman" w:eastAsia="@Arial Unicode MS" w:hAnsi="Times New Roman" w:cs="Times New Roman"/>
          <w:sz w:val="28"/>
          <w:szCs w:val="28"/>
          <w:lang w:eastAsia="ar-SA" w:bidi="ar-SA"/>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8E61F4">
        <w:rPr>
          <w:rFonts w:ascii="Times New Roman" w:eastAsia="@Arial Unicode MS" w:hAnsi="Times New Roman" w:cs="Times New Roman"/>
          <w:sz w:val="28"/>
          <w:szCs w:val="28"/>
          <w:lang w:eastAsia="ar-SA" w:bidi="ar-SA"/>
        </w:rPr>
        <w:t>социокультурного</w:t>
      </w:r>
      <w:proofErr w:type="spellEnd"/>
      <w:r w:rsidRPr="008E61F4">
        <w:rPr>
          <w:rFonts w:ascii="Times New Roman" w:eastAsia="@Arial Unicode MS" w:hAnsi="Times New Roman" w:cs="Times New Roman"/>
          <w:sz w:val="28"/>
          <w:szCs w:val="28"/>
          <w:lang w:eastAsia="ar-SA" w:bidi="ar-SA"/>
        </w:rPr>
        <w:t xml:space="preserve"> мира, отношений человека с природой, обществом, другими людьми, государством, осознания своего </w:t>
      </w:r>
      <w:r w:rsidRPr="008E61F4">
        <w:rPr>
          <w:rFonts w:ascii="Times New Roman" w:eastAsia="@Arial Unicode MS" w:hAnsi="Times New Roman" w:cs="Times New Roman"/>
          <w:sz w:val="28"/>
          <w:szCs w:val="28"/>
          <w:lang w:eastAsia="ar-SA" w:bidi="ar-SA"/>
        </w:rPr>
        <w:lastRenderedPageBreak/>
        <w:t>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C82A2A" w:rsidRPr="008E61F4" w:rsidRDefault="00C82A2A" w:rsidP="00151299">
      <w:pPr>
        <w:widowControl/>
        <w:suppressAutoHyphens w:val="0"/>
        <w:spacing w:line="360" w:lineRule="auto"/>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8E61F4">
        <w:rPr>
          <w:rFonts w:ascii="Times New Roman" w:eastAsia="@Arial Unicode MS" w:hAnsi="Times New Roman" w:cs="Times New Roman"/>
          <w:sz w:val="28"/>
          <w:szCs w:val="28"/>
          <w:lang w:eastAsia="ar-SA" w:bidi="ar-SA"/>
        </w:rPr>
        <w:t>деятельностного</w:t>
      </w:r>
      <w:proofErr w:type="spellEnd"/>
      <w:r w:rsidRPr="008E61F4">
        <w:rPr>
          <w:rFonts w:ascii="Times New Roman" w:eastAsia="@Arial Unicode MS" w:hAnsi="Times New Roman" w:cs="Times New Roman"/>
          <w:sz w:val="28"/>
          <w:szCs w:val="28"/>
          <w:lang w:eastAsia="ar-SA" w:bidi="ar-SA"/>
        </w:rPr>
        <w:t xml:space="preserve"> компонентов гражданской российской идентичности:</w:t>
      </w:r>
    </w:p>
    <w:p w:rsidR="00C82A2A" w:rsidRPr="008E61F4" w:rsidRDefault="00C82A2A" w:rsidP="00151299">
      <w:pPr>
        <w:widowControl/>
        <w:numPr>
          <w:ilvl w:val="0"/>
          <w:numId w:val="17"/>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C82A2A" w:rsidRPr="008E61F4" w:rsidRDefault="00C82A2A" w:rsidP="00151299">
      <w:pPr>
        <w:widowControl/>
        <w:numPr>
          <w:ilvl w:val="0"/>
          <w:numId w:val="17"/>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82A2A" w:rsidRPr="008E61F4" w:rsidRDefault="00C82A2A" w:rsidP="00151299">
      <w:pPr>
        <w:widowControl/>
        <w:numPr>
          <w:ilvl w:val="0"/>
          <w:numId w:val="17"/>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8E61F4">
        <w:rPr>
          <w:rFonts w:ascii="Times New Roman" w:eastAsia="@Arial Unicode MS" w:hAnsi="Times New Roman" w:cs="Times New Roman"/>
          <w:sz w:val="28"/>
          <w:szCs w:val="28"/>
          <w:lang w:eastAsia="ar-SA" w:bidi="ar-SA"/>
        </w:rPr>
        <w:t>природосообразного</w:t>
      </w:r>
      <w:proofErr w:type="spellEnd"/>
      <w:r w:rsidRPr="008E61F4">
        <w:rPr>
          <w:rFonts w:ascii="Times New Roman" w:eastAsia="@Arial Unicode MS" w:hAnsi="Times New Roman" w:cs="Times New Roman"/>
          <w:sz w:val="28"/>
          <w:szCs w:val="28"/>
          <w:lang w:eastAsia="ar-SA" w:bidi="ar-SA"/>
        </w:rPr>
        <w:t xml:space="preserve"> поведения;</w:t>
      </w:r>
    </w:p>
    <w:p w:rsidR="00C82A2A" w:rsidRPr="008E61F4" w:rsidRDefault="00C82A2A" w:rsidP="00151299">
      <w:pPr>
        <w:widowControl/>
        <w:numPr>
          <w:ilvl w:val="0"/>
          <w:numId w:val="17"/>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развитие морально-этического сознания — норм и правил взаимоотношений человека с другими людьми, социальными группами и сообществами.</w:t>
      </w:r>
    </w:p>
    <w:p w:rsidR="00C82A2A" w:rsidRPr="008E61F4" w:rsidRDefault="00C82A2A" w:rsidP="00151299">
      <w:pPr>
        <w:widowControl/>
        <w:suppressAutoHyphens w:val="0"/>
        <w:spacing w:line="360" w:lineRule="auto"/>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 xml:space="preserve">В сфере личностных универсальных учебных действий изучение предмета способствует принятию </w:t>
      </w:r>
      <w:proofErr w:type="gramStart"/>
      <w:r w:rsidRPr="008E61F4">
        <w:rPr>
          <w:rFonts w:ascii="Times New Roman" w:eastAsia="@Arial Unicode MS" w:hAnsi="Times New Roman" w:cs="Times New Roman"/>
          <w:sz w:val="28"/>
          <w:szCs w:val="28"/>
          <w:lang w:eastAsia="ar-SA" w:bidi="ar-SA"/>
        </w:rPr>
        <w:t>обучающимися</w:t>
      </w:r>
      <w:proofErr w:type="gramEnd"/>
      <w:r w:rsidRPr="008E61F4">
        <w:rPr>
          <w:rFonts w:ascii="Times New Roman" w:eastAsia="@Arial Unicode MS" w:hAnsi="Times New Roman" w:cs="Times New Roman"/>
          <w:sz w:val="28"/>
          <w:szCs w:val="28"/>
          <w:lang w:eastAsia="ar-SA" w:bidi="ar-SA"/>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82A2A" w:rsidRPr="008E61F4" w:rsidRDefault="00C82A2A" w:rsidP="00151299">
      <w:pPr>
        <w:widowControl/>
        <w:suppressAutoHyphens w:val="0"/>
        <w:spacing w:line="360" w:lineRule="auto"/>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 xml:space="preserve">Изучение предмета «Окружающий мир» способствует формированию </w:t>
      </w:r>
      <w:proofErr w:type="spellStart"/>
      <w:r w:rsidRPr="008E61F4">
        <w:rPr>
          <w:rFonts w:ascii="Times New Roman" w:eastAsia="@Arial Unicode MS" w:hAnsi="Times New Roman" w:cs="Times New Roman"/>
          <w:sz w:val="28"/>
          <w:szCs w:val="28"/>
          <w:lang w:eastAsia="ar-SA" w:bidi="ar-SA"/>
        </w:rPr>
        <w:t>общепознавательных</w:t>
      </w:r>
      <w:proofErr w:type="spellEnd"/>
      <w:r w:rsidRPr="008E61F4">
        <w:rPr>
          <w:rFonts w:ascii="Times New Roman" w:eastAsia="@Arial Unicode MS" w:hAnsi="Times New Roman" w:cs="Times New Roman"/>
          <w:sz w:val="28"/>
          <w:szCs w:val="28"/>
          <w:lang w:eastAsia="ar-SA" w:bidi="ar-SA"/>
        </w:rPr>
        <w:t xml:space="preserve"> универсальных учебных действий:</w:t>
      </w:r>
    </w:p>
    <w:p w:rsidR="00C82A2A" w:rsidRPr="008E61F4" w:rsidRDefault="00C82A2A" w:rsidP="00151299">
      <w:pPr>
        <w:widowControl/>
        <w:numPr>
          <w:ilvl w:val="0"/>
          <w:numId w:val="17"/>
        </w:numPr>
        <w:suppressAutoHyphens w:val="0"/>
        <w:spacing w:line="360" w:lineRule="auto"/>
        <w:ind w:left="0"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овладению начальными формами исследовательской деятельности, включая умения поиска и работы с информацией;</w:t>
      </w:r>
    </w:p>
    <w:p w:rsidR="00C82A2A" w:rsidRPr="008E61F4" w:rsidRDefault="00C82A2A" w:rsidP="00151299">
      <w:pPr>
        <w:widowControl/>
        <w:numPr>
          <w:ilvl w:val="0"/>
          <w:numId w:val="17"/>
        </w:numPr>
        <w:suppressAutoHyphens w:val="0"/>
        <w:spacing w:line="360" w:lineRule="auto"/>
        <w:ind w:left="0"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lastRenderedPageBreak/>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C82A2A" w:rsidRPr="008E61F4" w:rsidRDefault="00C82A2A" w:rsidP="00151299">
      <w:pPr>
        <w:widowControl/>
        <w:numPr>
          <w:ilvl w:val="0"/>
          <w:numId w:val="17"/>
        </w:numPr>
        <w:suppressAutoHyphens w:val="0"/>
        <w:spacing w:line="360" w:lineRule="auto"/>
        <w:ind w:left="0"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b/>
          <w:bCs/>
          <w:sz w:val="28"/>
          <w:szCs w:val="28"/>
          <w:lang w:eastAsia="ar-SA" w:bidi="ar-SA"/>
        </w:rPr>
        <w:t>«Музыка».</w:t>
      </w:r>
      <w:r w:rsidRPr="008E61F4">
        <w:rPr>
          <w:rFonts w:ascii="Times New Roman" w:eastAsia="@Arial Unicode MS" w:hAnsi="Times New Roman" w:cs="Times New Roman"/>
          <w:sz w:val="28"/>
          <w:szCs w:val="28"/>
          <w:lang w:eastAsia="ar-SA" w:bidi="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w:t>
      </w:r>
      <w:proofErr w:type="spellStart"/>
      <w:r w:rsidRPr="008E61F4">
        <w:rPr>
          <w:rFonts w:ascii="Times New Roman" w:eastAsia="@Arial Unicode MS" w:hAnsi="Times New Roman" w:cs="Times New Roman"/>
          <w:sz w:val="28"/>
          <w:szCs w:val="28"/>
          <w:lang w:eastAsia="ar-SA" w:bidi="ar-SA"/>
        </w:rPr>
        <w:t>ценностно</w:t>
      </w:r>
      <w:r w:rsidRPr="008E61F4">
        <w:rPr>
          <w:rFonts w:ascii="Times New Roman" w:eastAsia="@Arial Unicode MS" w:hAnsi="Times New Roman" w:cs="Times New Roman"/>
          <w:sz w:val="28"/>
          <w:szCs w:val="28"/>
          <w:lang w:eastAsia="ar-SA" w:bidi="ar-SA"/>
        </w:rPr>
        <w:noBreakHyphen/>
        <w:t>смысловые</w:t>
      </w:r>
      <w:proofErr w:type="spellEnd"/>
      <w:r w:rsidRPr="008E61F4">
        <w:rPr>
          <w:rFonts w:ascii="Times New Roman" w:eastAsia="@Arial Unicode MS" w:hAnsi="Times New Roman" w:cs="Times New Roman"/>
          <w:sz w:val="28"/>
          <w:szCs w:val="28"/>
          <w:lang w:eastAsia="ar-SA" w:bidi="ar-SA"/>
        </w:rPr>
        <w:t xml:space="preserve">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 xml:space="preserve">Будут сформированы коммуникативные универсальные учебные действия на основе развития </w:t>
      </w:r>
      <w:proofErr w:type="spellStart"/>
      <w:r w:rsidRPr="008E61F4">
        <w:rPr>
          <w:rFonts w:ascii="Times New Roman" w:eastAsia="@Arial Unicode MS" w:hAnsi="Times New Roman" w:cs="Times New Roman"/>
          <w:sz w:val="28"/>
          <w:szCs w:val="28"/>
          <w:lang w:eastAsia="ar-SA" w:bidi="ar-SA"/>
        </w:rPr>
        <w:t>эмпатии</w:t>
      </w:r>
      <w:proofErr w:type="spellEnd"/>
      <w:r w:rsidRPr="008E61F4">
        <w:rPr>
          <w:rFonts w:ascii="Times New Roman" w:eastAsia="@Arial Unicode MS" w:hAnsi="Times New Roman" w:cs="Times New Roman"/>
          <w:sz w:val="28"/>
          <w:szCs w:val="28"/>
          <w:lang w:eastAsia="ar-SA" w:bidi="ar-SA"/>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b/>
          <w:bCs/>
          <w:sz w:val="28"/>
          <w:szCs w:val="28"/>
          <w:lang w:eastAsia="ar-SA" w:bidi="ar-SA"/>
        </w:rPr>
        <w:t>«Изобразительное искусство».</w:t>
      </w:r>
      <w:r w:rsidRPr="008E61F4">
        <w:rPr>
          <w:rFonts w:ascii="Times New Roman" w:eastAsia="@Arial Unicode MS" w:hAnsi="Times New Roman" w:cs="Times New Roman"/>
          <w:sz w:val="28"/>
          <w:szCs w:val="28"/>
          <w:lang w:eastAsia="ar-SA" w:bidi="ar-SA"/>
        </w:rPr>
        <w:t xml:space="preserve"> Развивающий потенциал этого предмета связан с формированием личностных, познавательных, регулятивных действий.</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 xml:space="preserve">Моделирующий характер изобразительной деятельности создаёт условия для формирования </w:t>
      </w:r>
      <w:proofErr w:type="spellStart"/>
      <w:r w:rsidRPr="008E61F4">
        <w:rPr>
          <w:rFonts w:ascii="Times New Roman" w:eastAsia="@Arial Unicode MS" w:hAnsi="Times New Roman" w:cs="Times New Roman"/>
          <w:sz w:val="28"/>
          <w:szCs w:val="28"/>
          <w:lang w:eastAsia="ar-SA" w:bidi="ar-SA"/>
        </w:rPr>
        <w:t>общеучебных</w:t>
      </w:r>
      <w:proofErr w:type="spellEnd"/>
      <w:r w:rsidRPr="008E61F4">
        <w:rPr>
          <w:rFonts w:ascii="Times New Roman" w:eastAsia="@Arial Unicode MS" w:hAnsi="Times New Roman" w:cs="Times New Roman"/>
          <w:sz w:val="28"/>
          <w:szCs w:val="28"/>
          <w:lang w:eastAsia="ar-SA" w:bidi="ar-SA"/>
        </w:rPr>
        <w:t xml:space="preserve"> действий, замещения и моделирования в продуктивной деятельности учащихся явлений и объектов природного и </w:t>
      </w:r>
      <w:proofErr w:type="spellStart"/>
      <w:r w:rsidRPr="008E61F4">
        <w:rPr>
          <w:rFonts w:ascii="Times New Roman" w:eastAsia="@Arial Unicode MS" w:hAnsi="Times New Roman" w:cs="Times New Roman"/>
          <w:sz w:val="28"/>
          <w:szCs w:val="28"/>
          <w:lang w:eastAsia="ar-SA" w:bidi="ar-SA"/>
        </w:rPr>
        <w:t>социокультурного</w:t>
      </w:r>
      <w:proofErr w:type="spellEnd"/>
      <w:r w:rsidRPr="008E61F4">
        <w:rPr>
          <w:rFonts w:ascii="Times New Roman" w:eastAsia="@Arial Unicode MS" w:hAnsi="Times New Roman" w:cs="Times New Roman"/>
          <w:sz w:val="28"/>
          <w:szCs w:val="28"/>
          <w:lang w:eastAsia="ar-SA" w:bidi="ar-SA"/>
        </w:rPr>
        <w:t xml:space="preserve"> мира. Такое моделирование является основой развития </w:t>
      </w:r>
      <w:r w:rsidRPr="008E61F4">
        <w:rPr>
          <w:rFonts w:ascii="Times New Roman" w:eastAsia="@Arial Unicode MS" w:hAnsi="Times New Roman" w:cs="Times New Roman"/>
          <w:sz w:val="28"/>
          <w:szCs w:val="28"/>
          <w:lang w:eastAsia="ar-SA" w:bidi="ar-SA"/>
        </w:rPr>
        <w:lastRenderedPageBreak/>
        <w:t xml:space="preserve">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8E61F4">
        <w:rPr>
          <w:rFonts w:ascii="Times New Roman" w:eastAsia="@Arial Unicode MS" w:hAnsi="Times New Roman" w:cs="Times New Roman"/>
          <w:sz w:val="28"/>
          <w:szCs w:val="28"/>
          <w:lang w:eastAsia="ar-SA" w:bidi="ar-SA"/>
        </w:rPr>
        <w:t>целеполаганию</w:t>
      </w:r>
      <w:proofErr w:type="spellEnd"/>
      <w:r w:rsidRPr="008E61F4">
        <w:rPr>
          <w:rFonts w:ascii="Times New Roman" w:eastAsia="@Arial Unicode MS" w:hAnsi="Times New Roman" w:cs="Times New Roman"/>
          <w:sz w:val="28"/>
          <w:szCs w:val="28"/>
          <w:lang w:eastAsia="ar-SA" w:bidi="ar-SA"/>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8E61F4">
        <w:rPr>
          <w:rFonts w:ascii="Times New Roman" w:eastAsia="@Arial Unicode MS" w:hAnsi="Times New Roman" w:cs="Times New Roman"/>
          <w:sz w:val="28"/>
          <w:szCs w:val="28"/>
          <w:lang w:eastAsia="ar-SA" w:bidi="ar-SA"/>
        </w:rPr>
        <w:t xml:space="preserve"> ,</w:t>
      </w:r>
      <w:proofErr w:type="gramEnd"/>
      <w:r w:rsidRPr="008E61F4">
        <w:rPr>
          <w:rFonts w:ascii="Times New Roman" w:eastAsia="@Arial Unicode MS" w:hAnsi="Times New Roman" w:cs="Times New Roman"/>
          <w:sz w:val="28"/>
          <w:szCs w:val="28"/>
          <w:lang w:eastAsia="ar-SA" w:bidi="ar-SA"/>
        </w:rPr>
        <w:t xml:space="preserve"> способствуют развитию позитивной самооценки и самоуважения учащихся.</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b/>
          <w:bCs/>
          <w:sz w:val="28"/>
          <w:szCs w:val="28"/>
          <w:lang w:eastAsia="ar-SA" w:bidi="ar-SA"/>
        </w:rPr>
        <w:t>«Технология».</w:t>
      </w:r>
      <w:r w:rsidRPr="008E61F4">
        <w:rPr>
          <w:rFonts w:ascii="Times New Roman" w:eastAsia="@Arial Unicode MS" w:hAnsi="Times New Roman" w:cs="Times New Roman"/>
          <w:sz w:val="28"/>
          <w:szCs w:val="28"/>
          <w:lang w:eastAsia="ar-SA" w:bidi="ar-SA"/>
        </w:rPr>
        <w:t xml:space="preserve"> Специфика этого предмета и его значимость для формирования универсальных учебных действий обусловлена:</w:t>
      </w:r>
    </w:p>
    <w:p w:rsidR="00C82A2A" w:rsidRPr="008E61F4" w:rsidRDefault="00C82A2A" w:rsidP="00151299">
      <w:pPr>
        <w:widowControl/>
        <w:numPr>
          <w:ilvl w:val="0"/>
          <w:numId w:val="18"/>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ключевой ролью предметно-преобразовательной деятельности как основы формирования системы универсальных учебных действий;</w:t>
      </w:r>
    </w:p>
    <w:p w:rsidR="00C82A2A" w:rsidRPr="008E61F4" w:rsidRDefault="00C82A2A" w:rsidP="00151299">
      <w:pPr>
        <w:widowControl/>
        <w:numPr>
          <w:ilvl w:val="0"/>
          <w:numId w:val="18"/>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8E61F4">
        <w:rPr>
          <w:rFonts w:ascii="Times New Roman" w:eastAsia="@Arial Unicode MS" w:hAnsi="Times New Roman" w:cs="Times New Roman"/>
          <w:sz w:val="28"/>
          <w:szCs w:val="28"/>
          <w:lang w:eastAsia="ar-SA" w:bidi="ar-SA"/>
        </w:rPr>
        <w:t>задач</w:t>
      </w:r>
      <w:proofErr w:type="gramEnd"/>
      <w:r w:rsidRPr="008E61F4">
        <w:rPr>
          <w:rFonts w:ascii="Times New Roman" w:eastAsia="@Arial Unicode MS" w:hAnsi="Times New Roman" w:cs="Times New Roman"/>
          <w:sz w:val="28"/>
          <w:szCs w:val="28"/>
          <w:lang w:eastAsia="ar-SA" w:bidi="ar-SA"/>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82A2A" w:rsidRPr="008E61F4" w:rsidRDefault="00C82A2A" w:rsidP="00151299">
      <w:pPr>
        <w:widowControl/>
        <w:numPr>
          <w:ilvl w:val="0"/>
          <w:numId w:val="18"/>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широким использованием форм группового сотрудничества и проектных форм работы для реализации учебных целей курса;</w:t>
      </w:r>
    </w:p>
    <w:p w:rsidR="00C82A2A" w:rsidRPr="008E61F4" w:rsidRDefault="00C82A2A" w:rsidP="00151299">
      <w:pPr>
        <w:widowControl/>
        <w:numPr>
          <w:ilvl w:val="0"/>
          <w:numId w:val="18"/>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 xml:space="preserve">формирование первоначальных элементов </w:t>
      </w:r>
      <w:proofErr w:type="spellStart"/>
      <w:proofErr w:type="gramStart"/>
      <w:r w:rsidRPr="008E61F4">
        <w:rPr>
          <w:rFonts w:ascii="Times New Roman" w:eastAsia="@Arial Unicode MS" w:hAnsi="Times New Roman" w:cs="Times New Roman"/>
          <w:sz w:val="28"/>
          <w:szCs w:val="28"/>
          <w:lang w:eastAsia="ar-SA" w:bidi="ar-SA"/>
        </w:rPr>
        <w:t>ИКТ-компетентности</w:t>
      </w:r>
      <w:proofErr w:type="spellEnd"/>
      <w:proofErr w:type="gramEnd"/>
      <w:r w:rsidRPr="008E61F4">
        <w:rPr>
          <w:rFonts w:ascii="Times New Roman" w:eastAsia="@Arial Unicode MS" w:hAnsi="Times New Roman" w:cs="Times New Roman"/>
          <w:sz w:val="28"/>
          <w:szCs w:val="28"/>
          <w:lang w:eastAsia="ar-SA" w:bidi="ar-SA"/>
        </w:rPr>
        <w:t xml:space="preserve"> учащихся.</w:t>
      </w:r>
    </w:p>
    <w:p w:rsidR="00C82A2A" w:rsidRPr="008E61F4" w:rsidRDefault="00C82A2A" w:rsidP="00151299">
      <w:pPr>
        <w:widowControl/>
        <w:suppressAutoHyphens w:val="0"/>
        <w:spacing w:line="360" w:lineRule="auto"/>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Изучение курса «Технологии» способствует:</w:t>
      </w:r>
    </w:p>
    <w:p w:rsidR="00C82A2A" w:rsidRPr="008E61F4" w:rsidRDefault="00C82A2A" w:rsidP="00151299">
      <w:pPr>
        <w:widowControl/>
        <w:numPr>
          <w:ilvl w:val="0"/>
          <w:numId w:val="18"/>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формирование картины мира материальной и духовной культуры как продукта   творческой предметно-преобразующей деятельности человека;</w:t>
      </w:r>
    </w:p>
    <w:p w:rsidR="00C82A2A" w:rsidRPr="008E61F4" w:rsidRDefault="00C82A2A" w:rsidP="00151299">
      <w:pPr>
        <w:widowControl/>
        <w:numPr>
          <w:ilvl w:val="0"/>
          <w:numId w:val="18"/>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lastRenderedPageBreak/>
        <w:t xml:space="preserve"> </w:t>
      </w:r>
      <w:r w:rsidRPr="008E61F4">
        <w:rPr>
          <w:rFonts w:ascii="Times New Roman" w:eastAsia="@Arial Unicode MS" w:hAnsi="Times New Roman" w:cs="Times New Roman"/>
          <w:sz w:val="28"/>
          <w:szCs w:val="28"/>
          <w:lang w:eastAsia="ar-SA" w:bidi="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C82A2A" w:rsidRPr="008E61F4" w:rsidRDefault="00C82A2A" w:rsidP="00151299">
      <w:pPr>
        <w:widowControl/>
        <w:numPr>
          <w:ilvl w:val="0"/>
          <w:numId w:val="18"/>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 xml:space="preserve">развитие регулятивных действий, включая </w:t>
      </w:r>
      <w:proofErr w:type="spellStart"/>
      <w:r w:rsidRPr="008E61F4">
        <w:rPr>
          <w:rFonts w:ascii="Times New Roman" w:eastAsia="@Arial Unicode MS" w:hAnsi="Times New Roman" w:cs="Times New Roman"/>
          <w:sz w:val="28"/>
          <w:szCs w:val="28"/>
          <w:lang w:eastAsia="ar-SA" w:bidi="ar-SA"/>
        </w:rPr>
        <w:t>целеполагание</w:t>
      </w:r>
      <w:proofErr w:type="spellEnd"/>
      <w:r w:rsidRPr="008E61F4">
        <w:rPr>
          <w:rFonts w:ascii="Times New Roman" w:eastAsia="@Arial Unicode MS" w:hAnsi="Times New Roman" w:cs="Times New Roman"/>
          <w:sz w:val="28"/>
          <w:szCs w:val="28"/>
          <w:lang w:eastAsia="ar-SA" w:bidi="ar-SA"/>
        </w:rPr>
        <w:t>;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C82A2A" w:rsidRPr="008E61F4" w:rsidRDefault="00C82A2A" w:rsidP="00151299">
      <w:pPr>
        <w:widowControl/>
        <w:numPr>
          <w:ilvl w:val="0"/>
          <w:numId w:val="18"/>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формирование внутреннего плана на основе поэтапной отработки предметно-преобразовательных действий;</w:t>
      </w:r>
    </w:p>
    <w:p w:rsidR="00C82A2A" w:rsidRPr="008E61F4" w:rsidRDefault="00C82A2A" w:rsidP="00151299">
      <w:pPr>
        <w:widowControl/>
        <w:numPr>
          <w:ilvl w:val="0"/>
          <w:numId w:val="18"/>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 xml:space="preserve">развитие коммуникативной компетентности </w:t>
      </w:r>
      <w:proofErr w:type="gramStart"/>
      <w:r w:rsidRPr="008E61F4">
        <w:rPr>
          <w:rFonts w:ascii="Times New Roman" w:eastAsia="@Arial Unicode MS" w:hAnsi="Times New Roman" w:cs="Times New Roman"/>
          <w:sz w:val="28"/>
          <w:szCs w:val="28"/>
          <w:lang w:eastAsia="ar-SA" w:bidi="ar-SA"/>
        </w:rPr>
        <w:t>обучающихся</w:t>
      </w:r>
      <w:proofErr w:type="gramEnd"/>
      <w:r w:rsidRPr="008E61F4">
        <w:rPr>
          <w:rFonts w:ascii="Times New Roman" w:eastAsia="@Arial Unicode MS" w:hAnsi="Times New Roman" w:cs="Times New Roman"/>
          <w:sz w:val="28"/>
          <w:szCs w:val="28"/>
          <w:lang w:eastAsia="ar-SA" w:bidi="ar-SA"/>
        </w:rPr>
        <w:t xml:space="preserve"> на основе организации совместно-продуктивной деятельности;</w:t>
      </w:r>
    </w:p>
    <w:p w:rsidR="00C82A2A" w:rsidRPr="008E61F4" w:rsidRDefault="00C82A2A" w:rsidP="00151299">
      <w:pPr>
        <w:widowControl/>
        <w:numPr>
          <w:ilvl w:val="0"/>
          <w:numId w:val="18"/>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развитие эстетических представлений и критериев на основе изобразительной и художественной конструктивной деятельности;</w:t>
      </w:r>
    </w:p>
    <w:p w:rsidR="00C82A2A" w:rsidRPr="008E61F4" w:rsidRDefault="00C82A2A" w:rsidP="00151299">
      <w:pPr>
        <w:widowControl/>
        <w:numPr>
          <w:ilvl w:val="0"/>
          <w:numId w:val="18"/>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82A2A" w:rsidRPr="008E61F4" w:rsidRDefault="00C82A2A" w:rsidP="00151299">
      <w:pPr>
        <w:widowControl/>
        <w:numPr>
          <w:ilvl w:val="0"/>
          <w:numId w:val="18"/>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C82A2A" w:rsidRPr="008E61F4" w:rsidRDefault="00C82A2A" w:rsidP="00151299">
      <w:pPr>
        <w:widowControl/>
        <w:numPr>
          <w:ilvl w:val="0"/>
          <w:numId w:val="18"/>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развитие трудолюбия, самостоятельности, ответственного отношения к делу, инициативы, потребности помогать другим;</w:t>
      </w:r>
    </w:p>
    <w:p w:rsidR="00C82A2A" w:rsidRPr="008E61F4" w:rsidRDefault="00C82A2A" w:rsidP="00151299">
      <w:pPr>
        <w:widowControl/>
        <w:numPr>
          <w:ilvl w:val="0"/>
          <w:numId w:val="18"/>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proofErr w:type="spellStart"/>
      <w:r w:rsidRPr="008E61F4">
        <w:rPr>
          <w:rFonts w:ascii="Times New Roman" w:eastAsia="@Arial Unicode MS" w:hAnsi="Times New Roman" w:cs="Times New Roman"/>
          <w:sz w:val="28"/>
          <w:szCs w:val="28"/>
          <w:lang w:eastAsia="ar-SA" w:bidi="ar-SA"/>
        </w:rPr>
        <w:t>фомирование</w:t>
      </w:r>
      <w:proofErr w:type="spellEnd"/>
      <w:r w:rsidRPr="008E61F4">
        <w:rPr>
          <w:rFonts w:ascii="Times New Roman" w:eastAsia="@Arial Unicode MS" w:hAnsi="Times New Roman" w:cs="Times New Roman"/>
          <w:sz w:val="28"/>
          <w:szCs w:val="28"/>
          <w:lang w:eastAsia="ar-SA" w:bidi="ar-SA"/>
        </w:rPr>
        <w:t xml:space="preserve"> </w:t>
      </w:r>
      <w:proofErr w:type="spellStart"/>
      <w:proofErr w:type="gramStart"/>
      <w:r w:rsidRPr="008E61F4">
        <w:rPr>
          <w:rFonts w:ascii="Times New Roman" w:eastAsia="@Arial Unicode MS" w:hAnsi="Times New Roman" w:cs="Times New Roman"/>
          <w:sz w:val="28"/>
          <w:szCs w:val="28"/>
          <w:lang w:eastAsia="ar-SA" w:bidi="ar-SA"/>
        </w:rPr>
        <w:t>ИКТ</w:t>
      </w:r>
      <w:r w:rsidRPr="008E61F4">
        <w:rPr>
          <w:rFonts w:ascii="Times New Roman" w:eastAsia="@Arial Unicode MS" w:hAnsi="Times New Roman" w:cs="Times New Roman"/>
          <w:sz w:val="28"/>
          <w:szCs w:val="28"/>
          <w:lang w:eastAsia="ar-SA" w:bidi="ar-SA"/>
        </w:rPr>
        <w:noBreakHyphen/>
        <w:t>компетентности</w:t>
      </w:r>
      <w:proofErr w:type="spellEnd"/>
      <w:proofErr w:type="gramEnd"/>
      <w:r w:rsidRPr="008E61F4">
        <w:rPr>
          <w:rFonts w:ascii="Times New Roman" w:eastAsia="@Arial Unicode MS" w:hAnsi="Times New Roman" w:cs="Times New Roman"/>
          <w:sz w:val="28"/>
          <w:szCs w:val="28"/>
          <w:lang w:eastAsia="ar-SA" w:bidi="ar-SA"/>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b/>
          <w:bCs/>
          <w:sz w:val="28"/>
          <w:szCs w:val="28"/>
          <w:lang w:eastAsia="ar-SA" w:bidi="ar-SA"/>
        </w:rPr>
        <w:lastRenderedPageBreak/>
        <w:t>«Физическая культура».</w:t>
      </w:r>
      <w:r w:rsidRPr="008E61F4">
        <w:rPr>
          <w:rFonts w:ascii="Times New Roman" w:eastAsia="@Arial Unicode MS" w:hAnsi="Times New Roman" w:cs="Times New Roman"/>
          <w:sz w:val="28"/>
          <w:szCs w:val="28"/>
          <w:lang w:eastAsia="ar-SA" w:bidi="ar-SA"/>
        </w:rPr>
        <w:t xml:space="preserve"> Этот предмет обеспечивает формирование личностных универсальных действий:</w:t>
      </w:r>
    </w:p>
    <w:p w:rsidR="00C82A2A" w:rsidRPr="008E61F4" w:rsidRDefault="00C82A2A" w:rsidP="00151299">
      <w:pPr>
        <w:widowControl/>
        <w:numPr>
          <w:ilvl w:val="0"/>
          <w:numId w:val="19"/>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основ общекультурной и российской гражданской идентичности как чувства гордости за достижения в мировом и отечественном спорте;</w:t>
      </w:r>
    </w:p>
    <w:p w:rsidR="00C82A2A" w:rsidRPr="008E61F4" w:rsidRDefault="00C82A2A" w:rsidP="00151299">
      <w:pPr>
        <w:widowControl/>
        <w:numPr>
          <w:ilvl w:val="0"/>
          <w:numId w:val="19"/>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освоение моральных норм помощи тем, кто в ней нуждается, готовности принять на себя ответственность;</w:t>
      </w:r>
    </w:p>
    <w:p w:rsidR="00C82A2A" w:rsidRPr="008E61F4" w:rsidRDefault="00C82A2A" w:rsidP="00151299">
      <w:pPr>
        <w:widowControl/>
        <w:numPr>
          <w:ilvl w:val="0"/>
          <w:numId w:val="19"/>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 xml:space="preserve">развитие мотивации достижения и готовности к преодолению трудностей на основе конструктивных стратегий </w:t>
      </w:r>
      <w:proofErr w:type="spellStart"/>
      <w:r w:rsidRPr="008E61F4">
        <w:rPr>
          <w:rFonts w:ascii="Times New Roman" w:eastAsia="@Arial Unicode MS" w:hAnsi="Times New Roman" w:cs="Times New Roman"/>
          <w:sz w:val="28"/>
          <w:szCs w:val="28"/>
          <w:lang w:eastAsia="ar-SA" w:bidi="ar-SA"/>
        </w:rPr>
        <w:t>совладания</w:t>
      </w:r>
      <w:proofErr w:type="spellEnd"/>
      <w:r w:rsidRPr="008E61F4">
        <w:rPr>
          <w:rFonts w:ascii="Times New Roman" w:eastAsia="@Arial Unicode MS" w:hAnsi="Times New Roman" w:cs="Times New Roman"/>
          <w:sz w:val="28"/>
          <w:szCs w:val="28"/>
          <w:lang w:eastAsia="ar-SA" w:bidi="ar-SA"/>
        </w:rPr>
        <w:t xml:space="preserve"> и умения мобилизовать свои личностные и физические ресурсы, </w:t>
      </w:r>
      <w:proofErr w:type="spellStart"/>
      <w:r w:rsidRPr="008E61F4">
        <w:rPr>
          <w:rFonts w:ascii="Times New Roman" w:eastAsia="@Arial Unicode MS" w:hAnsi="Times New Roman" w:cs="Times New Roman"/>
          <w:sz w:val="28"/>
          <w:szCs w:val="28"/>
          <w:lang w:eastAsia="ar-SA" w:bidi="ar-SA"/>
        </w:rPr>
        <w:t>стрессоустойчивости</w:t>
      </w:r>
      <w:proofErr w:type="spellEnd"/>
      <w:r w:rsidRPr="008E61F4">
        <w:rPr>
          <w:rFonts w:ascii="Times New Roman" w:eastAsia="@Arial Unicode MS" w:hAnsi="Times New Roman" w:cs="Times New Roman"/>
          <w:sz w:val="28"/>
          <w:szCs w:val="28"/>
          <w:lang w:eastAsia="ar-SA" w:bidi="ar-SA"/>
        </w:rPr>
        <w:t>;</w:t>
      </w:r>
    </w:p>
    <w:p w:rsidR="00C82A2A" w:rsidRPr="008E61F4" w:rsidRDefault="00C82A2A" w:rsidP="00151299">
      <w:pPr>
        <w:widowControl/>
        <w:numPr>
          <w:ilvl w:val="0"/>
          <w:numId w:val="19"/>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освоение правил здорового и безопасного образа жизни.</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«Физическая культура» как учебный предмет способствует:</w:t>
      </w:r>
    </w:p>
    <w:p w:rsidR="00C82A2A" w:rsidRPr="008E61F4" w:rsidRDefault="00C82A2A" w:rsidP="00151299">
      <w:pPr>
        <w:widowControl/>
        <w:numPr>
          <w:ilvl w:val="0"/>
          <w:numId w:val="19"/>
        </w:numPr>
        <w:suppressAutoHyphens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в области регулятивных действий развитию умений планировать, регулировать, контролировать и оценивать свои действия;</w:t>
      </w:r>
    </w:p>
    <w:p w:rsidR="00C82A2A" w:rsidRPr="008E61F4" w:rsidRDefault="00C82A2A" w:rsidP="00151299">
      <w:pPr>
        <w:widowControl/>
        <w:numPr>
          <w:ilvl w:val="0"/>
          <w:numId w:val="19"/>
        </w:numPr>
        <w:suppressAutoHyphens w:val="0"/>
        <w:autoSpaceDE w:val="0"/>
        <w:spacing w:line="360" w:lineRule="auto"/>
        <w:ind w:left="0" w:firstLine="567"/>
        <w:jc w:val="both"/>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sz w:val="28"/>
          <w:szCs w:val="28"/>
          <w:lang w:eastAsia="ar-SA" w:bidi="ar-S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82A2A" w:rsidRDefault="00C82A2A" w:rsidP="00151299">
      <w:pPr>
        <w:widowControl/>
        <w:suppressAutoHyphens w:val="0"/>
        <w:spacing w:line="360" w:lineRule="auto"/>
        <w:ind w:firstLine="567"/>
        <w:jc w:val="center"/>
        <w:rPr>
          <w:rFonts w:ascii="Times New Roman" w:eastAsia="Times New Roman" w:hAnsi="Times New Roman" w:cs="Times New Roman"/>
          <w:b/>
          <w:color w:val="4472C4"/>
          <w:sz w:val="28"/>
          <w:szCs w:val="28"/>
          <w:lang w:eastAsia="ar-SA" w:bidi="ar-SA"/>
        </w:rPr>
      </w:pPr>
    </w:p>
    <w:p w:rsidR="00C82A2A" w:rsidRPr="00C82A2A" w:rsidRDefault="00C82A2A" w:rsidP="00151299">
      <w:pPr>
        <w:widowControl/>
        <w:suppressAutoHyphens w:val="0"/>
        <w:spacing w:line="360" w:lineRule="auto"/>
        <w:ind w:firstLine="567"/>
        <w:jc w:val="center"/>
        <w:rPr>
          <w:rFonts w:ascii="Times New Roman" w:eastAsia="Times New Roman" w:hAnsi="Times New Roman" w:cs="Times New Roman"/>
          <w:b/>
          <w:sz w:val="28"/>
          <w:szCs w:val="28"/>
          <w:lang w:eastAsia="ar-SA" w:bidi="ar-SA"/>
        </w:rPr>
      </w:pPr>
      <w:r w:rsidRPr="00C82A2A">
        <w:rPr>
          <w:rFonts w:ascii="Times New Roman" w:eastAsia="Times New Roman" w:hAnsi="Times New Roman" w:cs="Times New Roman"/>
          <w:b/>
          <w:sz w:val="28"/>
          <w:szCs w:val="28"/>
          <w:lang w:eastAsia="ar-SA" w:bidi="ar-SA"/>
        </w:rPr>
        <w:t>Понятие, функции, состав и характеристики универсальных учебных действий на ступени начального общего образования</w:t>
      </w:r>
    </w:p>
    <w:p w:rsidR="00C82A2A" w:rsidRPr="008E61F4" w:rsidRDefault="00C82A2A" w:rsidP="00151299">
      <w:pPr>
        <w:widowControl/>
        <w:suppressAutoHyphens w:val="0"/>
        <w:spacing w:line="360" w:lineRule="auto"/>
        <w:ind w:firstLine="567"/>
        <w:jc w:val="both"/>
        <w:rPr>
          <w:rFonts w:ascii="Times New Roman" w:eastAsia="Times New Roman" w:hAnsi="Times New Roman" w:cs="Times New Roman"/>
          <w:b/>
          <w:sz w:val="28"/>
          <w:szCs w:val="28"/>
          <w:lang w:eastAsia="ar-SA" w:bidi="ar-SA"/>
        </w:rPr>
      </w:pPr>
    </w:p>
    <w:p w:rsidR="00C82A2A" w:rsidRPr="008E61F4" w:rsidRDefault="00C82A2A" w:rsidP="00151299">
      <w:pPr>
        <w:widowControl/>
        <w:suppressAutoHyphens w:val="0"/>
        <w:spacing w:line="360" w:lineRule="auto"/>
        <w:ind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sz w:val="28"/>
          <w:szCs w:val="28"/>
          <w:lang w:eastAsia="ar-SA" w:bidi="ar-SA"/>
        </w:rPr>
        <w:t xml:space="preserve">Последовательная реализация </w:t>
      </w:r>
      <w:proofErr w:type="spellStart"/>
      <w:r w:rsidRPr="008E61F4">
        <w:rPr>
          <w:rFonts w:ascii="Times New Roman" w:eastAsia="Times New Roman" w:hAnsi="Times New Roman" w:cs="Times New Roman"/>
          <w:sz w:val="28"/>
          <w:szCs w:val="28"/>
          <w:lang w:eastAsia="ar-SA" w:bidi="ar-SA"/>
        </w:rPr>
        <w:t>деятельностного</w:t>
      </w:r>
      <w:proofErr w:type="spellEnd"/>
      <w:r w:rsidRPr="008E61F4">
        <w:rPr>
          <w:rFonts w:ascii="Times New Roman" w:eastAsia="Times New Roman" w:hAnsi="Times New Roman" w:cs="Times New Roman"/>
          <w:sz w:val="28"/>
          <w:szCs w:val="28"/>
          <w:lang w:eastAsia="ar-SA" w:bidi="ar-SA"/>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bCs/>
          <w:sz w:val="28"/>
          <w:szCs w:val="28"/>
          <w:lang w:eastAsia="ar-SA" w:bidi="ar-SA"/>
        </w:rPr>
      </w:pPr>
      <w:r w:rsidRPr="008E61F4">
        <w:rPr>
          <w:rFonts w:ascii="Times New Roman" w:eastAsia="@Arial Unicode MS" w:hAnsi="Times New Roman" w:cs="Times New Roman"/>
          <w:b/>
          <w:bCs/>
          <w:sz w:val="28"/>
          <w:szCs w:val="28"/>
          <w:lang w:eastAsia="ar-SA" w:bidi="ar-SA"/>
        </w:rPr>
        <w:t>Под «универсальным учебным действием» мы понимаем</w:t>
      </w:r>
      <w:r w:rsidRPr="008E61F4">
        <w:rPr>
          <w:rFonts w:ascii="Times New Roman" w:eastAsia="@Arial Unicode MS" w:hAnsi="Times New Roman" w:cs="Times New Roman"/>
          <w:bCs/>
          <w:sz w:val="28"/>
          <w:szCs w:val="28"/>
          <w:lang w:eastAsia="ar-SA" w:bidi="ar-SA"/>
        </w:rPr>
        <w:t xml:space="preserve">  умение учиться, т.е. способность  учащихся к саморазвитию и </w:t>
      </w:r>
      <w:r w:rsidRPr="008E61F4">
        <w:rPr>
          <w:rFonts w:ascii="Times New Roman" w:eastAsia="@Arial Unicode MS" w:hAnsi="Times New Roman" w:cs="Times New Roman"/>
          <w:bCs/>
          <w:sz w:val="28"/>
          <w:szCs w:val="28"/>
          <w:lang w:eastAsia="ar-SA" w:bidi="ar-SA"/>
        </w:rPr>
        <w:lastRenderedPageBreak/>
        <w:t>самосовершенствованию  путем сознательного и активного присвоения нового социального опыта.</w:t>
      </w:r>
    </w:p>
    <w:p w:rsidR="00C82A2A" w:rsidRPr="008E61F4" w:rsidRDefault="00C82A2A" w:rsidP="00A52854">
      <w:pPr>
        <w:widowControl/>
        <w:suppressAutoHyphens w:val="0"/>
        <w:spacing w:line="360" w:lineRule="auto"/>
        <w:jc w:val="both"/>
        <w:rPr>
          <w:rFonts w:ascii="Times New Roman" w:eastAsia="@Arial Unicode MS" w:hAnsi="Times New Roman" w:cs="Times New Roman"/>
          <w:b/>
          <w:bCs/>
          <w:sz w:val="28"/>
          <w:szCs w:val="28"/>
          <w:lang w:eastAsia="ar-SA" w:bidi="ar-SA"/>
        </w:rPr>
      </w:pPr>
      <w:r w:rsidRPr="008E61F4">
        <w:rPr>
          <w:rFonts w:ascii="Times New Roman" w:eastAsia="@Arial Unicode MS" w:hAnsi="Times New Roman" w:cs="Times New Roman"/>
          <w:b/>
          <w:bCs/>
          <w:sz w:val="28"/>
          <w:szCs w:val="28"/>
          <w:lang w:eastAsia="ar-SA" w:bidi="ar-SA"/>
        </w:rPr>
        <w:t>Функции универсальных учебных действий:</w:t>
      </w:r>
    </w:p>
    <w:p w:rsidR="00C82A2A" w:rsidRPr="008E61F4" w:rsidRDefault="00C82A2A" w:rsidP="00151299">
      <w:pPr>
        <w:widowControl/>
        <w:numPr>
          <w:ilvl w:val="0"/>
          <w:numId w:val="31"/>
        </w:numPr>
        <w:suppressAutoHyphens w:val="0"/>
        <w:spacing w:line="360" w:lineRule="auto"/>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82A2A" w:rsidRPr="008E61F4" w:rsidRDefault="00C82A2A" w:rsidP="00151299">
      <w:pPr>
        <w:widowControl/>
        <w:numPr>
          <w:ilvl w:val="0"/>
          <w:numId w:val="31"/>
        </w:numPr>
        <w:suppressAutoHyphens w:val="0"/>
        <w:spacing w:line="360" w:lineRule="auto"/>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i/>
          <w:sz w:val="28"/>
          <w:szCs w:val="28"/>
          <w:lang w:eastAsia="ar-SA" w:bidi="ar-SA"/>
        </w:rPr>
        <w:t>Универсальный характер учебных действий</w:t>
      </w:r>
      <w:r w:rsidRPr="008E61F4">
        <w:rPr>
          <w:rFonts w:ascii="Times New Roman" w:eastAsia="@Arial Unicode MS" w:hAnsi="Times New Roman" w:cs="Times New Roman"/>
          <w:sz w:val="28"/>
          <w:szCs w:val="28"/>
          <w:lang w:eastAsia="ar-SA" w:bidi="ar-SA"/>
        </w:rPr>
        <w:t xml:space="preserve"> проявляется в том, что они носят </w:t>
      </w:r>
      <w:proofErr w:type="spellStart"/>
      <w:r w:rsidRPr="008E61F4">
        <w:rPr>
          <w:rFonts w:ascii="Times New Roman" w:eastAsia="@Arial Unicode MS" w:hAnsi="Times New Roman" w:cs="Times New Roman"/>
          <w:sz w:val="28"/>
          <w:szCs w:val="28"/>
          <w:lang w:eastAsia="ar-SA" w:bidi="ar-SA"/>
        </w:rPr>
        <w:t>надпредметный</w:t>
      </w:r>
      <w:proofErr w:type="spellEnd"/>
      <w:r w:rsidRPr="008E61F4">
        <w:rPr>
          <w:rFonts w:ascii="Times New Roman" w:eastAsia="@Arial Unicode MS" w:hAnsi="Times New Roman" w:cs="Times New Roman"/>
          <w:sz w:val="28"/>
          <w:szCs w:val="28"/>
          <w:lang w:eastAsia="ar-SA" w:bidi="ar-SA"/>
        </w:rPr>
        <w:t xml:space="preserve">, </w:t>
      </w:r>
      <w:proofErr w:type="spellStart"/>
      <w:r w:rsidRPr="008E61F4">
        <w:rPr>
          <w:rFonts w:ascii="Times New Roman" w:eastAsia="@Arial Unicode MS" w:hAnsi="Times New Roman" w:cs="Times New Roman"/>
          <w:sz w:val="28"/>
          <w:szCs w:val="28"/>
          <w:lang w:eastAsia="ar-SA" w:bidi="ar-SA"/>
        </w:rPr>
        <w:t>метапредметный</w:t>
      </w:r>
      <w:proofErr w:type="spellEnd"/>
      <w:r w:rsidRPr="008E61F4">
        <w:rPr>
          <w:rFonts w:ascii="Times New Roman" w:eastAsia="@Arial Unicode MS" w:hAnsi="Times New Roman" w:cs="Times New Roman"/>
          <w:sz w:val="28"/>
          <w:szCs w:val="28"/>
          <w:lang w:eastAsia="ar-SA" w:bidi="ar-SA"/>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C82A2A" w:rsidRPr="008E61F4" w:rsidRDefault="00C82A2A" w:rsidP="00A52854">
      <w:pPr>
        <w:widowControl/>
        <w:suppressAutoHyphens w:val="0"/>
        <w:spacing w:line="360" w:lineRule="auto"/>
        <w:jc w:val="both"/>
        <w:rPr>
          <w:rFonts w:ascii="Times New Roman" w:eastAsia="@Arial Unicode MS" w:hAnsi="Times New Roman" w:cs="Times New Roman"/>
          <w:b/>
          <w:bCs/>
          <w:sz w:val="28"/>
          <w:szCs w:val="28"/>
          <w:lang w:eastAsia="ar-SA" w:bidi="ar-SA"/>
        </w:rPr>
      </w:pPr>
      <w:r w:rsidRPr="008E61F4">
        <w:rPr>
          <w:rFonts w:ascii="Times New Roman" w:eastAsia="@Arial Unicode MS" w:hAnsi="Times New Roman" w:cs="Times New Roman"/>
          <w:b/>
          <w:bCs/>
          <w:sz w:val="28"/>
          <w:szCs w:val="28"/>
          <w:lang w:eastAsia="ar-SA" w:bidi="ar-SA"/>
        </w:rPr>
        <w:t>Виды универсальных учебных действий</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sz w:val="28"/>
          <w:szCs w:val="28"/>
          <w:lang w:eastAsia="ar-SA" w:bidi="ar-SA"/>
        </w:rPr>
      </w:pPr>
      <w:r w:rsidRPr="008E61F4">
        <w:rPr>
          <w:rFonts w:ascii="Times New Roman" w:eastAsia="@Arial Unicode MS" w:hAnsi="Times New Roman" w:cs="Times New Roman"/>
          <w:sz w:val="28"/>
          <w:szCs w:val="28"/>
          <w:lang w:eastAsia="ar-SA" w:bidi="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8E61F4">
        <w:rPr>
          <w:rFonts w:ascii="Times New Roman" w:eastAsia="@Arial Unicode MS" w:hAnsi="Times New Roman" w:cs="Times New Roman"/>
          <w:b/>
          <w:bCs/>
          <w:i/>
          <w:iCs/>
          <w:sz w:val="28"/>
          <w:szCs w:val="28"/>
          <w:lang w:eastAsia="ar-SA" w:bidi="ar-SA"/>
        </w:rPr>
        <w:t>личностный</w:t>
      </w:r>
      <w:r w:rsidRPr="008E61F4">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b/>
          <w:bCs/>
          <w:i/>
          <w:iCs/>
          <w:sz w:val="28"/>
          <w:szCs w:val="28"/>
          <w:lang w:eastAsia="ar-SA" w:bidi="ar-SA"/>
        </w:rPr>
        <w:t xml:space="preserve">регулятивный </w:t>
      </w:r>
      <w:r w:rsidRPr="008E61F4">
        <w:rPr>
          <w:rFonts w:ascii="Times New Roman" w:eastAsia="@Arial Unicode MS" w:hAnsi="Times New Roman" w:cs="Times New Roman"/>
          <w:sz w:val="28"/>
          <w:szCs w:val="28"/>
          <w:lang w:eastAsia="ar-SA" w:bidi="ar-SA"/>
        </w:rPr>
        <w:t>(</w:t>
      </w:r>
      <w:r w:rsidRPr="008E61F4">
        <w:rPr>
          <w:rFonts w:ascii="Times New Roman" w:eastAsia="@Arial Unicode MS" w:hAnsi="Times New Roman" w:cs="Times New Roman"/>
          <w:i/>
          <w:iCs/>
          <w:sz w:val="28"/>
          <w:szCs w:val="28"/>
          <w:lang w:eastAsia="ar-SA" w:bidi="ar-SA"/>
        </w:rPr>
        <w:t xml:space="preserve">включающий также действия </w:t>
      </w:r>
      <w:proofErr w:type="spellStart"/>
      <w:r w:rsidRPr="008E61F4">
        <w:rPr>
          <w:rFonts w:ascii="Times New Roman" w:eastAsia="@Arial Unicode MS" w:hAnsi="Times New Roman" w:cs="Times New Roman"/>
          <w:i/>
          <w:iCs/>
          <w:sz w:val="28"/>
          <w:szCs w:val="28"/>
          <w:lang w:eastAsia="ar-SA" w:bidi="ar-SA"/>
        </w:rPr>
        <w:t>саморегуляции</w:t>
      </w:r>
      <w:proofErr w:type="spellEnd"/>
      <w:r w:rsidRPr="008E61F4">
        <w:rPr>
          <w:rFonts w:ascii="Times New Roman" w:eastAsia="@Arial Unicode MS" w:hAnsi="Times New Roman" w:cs="Times New Roman"/>
          <w:sz w:val="28"/>
          <w:szCs w:val="28"/>
          <w:lang w:eastAsia="ar-SA" w:bidi="ar-SA"/>
        </w:rPr>
        <w:t xml:space="preserve">), </w:t>
      </w:r>
      <w:r w:rsidRPr="008E61F4">
        <w:rPr>
          <w:rFonts w:ascii="Times New Roman" w:eastAsia="@Arial Unicode MS" w:hAnsi="Times New Roman" w:cs="Times New Roman"/>
          <w:b/>
          <w:bCs/>
          <w:i/>
          <w:iCs/>
          <w:sz w:val="28"/>
          <w:szCs w:val="28"/>
          <w:lang w:eastAsia="ar-SA" w:bidi="ar-SA"/>
        </w:rPr>
        <w:t xml:space="preserve">познавательный </w:t>
      </w:r>
      <w:r w:rsidRPr="008E61F4">
        <w:rPr>
          <w:rFonts w:ascii="Times New Roman" w:eastAsia="@Arial Unicode MS" w:hAnsi="Times New Roman" w:cs="Times New Roman"/>
          <w:sz w:val="28"/>
          <w:szCs w:val="28"/>
          <w:lang w:eastAsia="ar-SA" w:bidi="ar-SA"/>
        </w:rPr>
        <w:t xml:space="preserve">и </w:t>
      </w:r>
      <w:r w:rsidRPr="008E61F4">
        <w:rPr>
          <w:rFonts w:ascii="Times New Roman" w:eastAsia="@Arial Unicode MS" w:hAnsi="Times New Roman" w:cs="Times New Roman"/>
          <w:b/>
          <w:bCs/>
          <w:i/>
          <w:iCs/>
          <w:sz w:val="28"/>
          <w:szCs w:val="28"/>
          <w:lang w:eastAsia="ar-SA" w:bidi="ar-SA"/>
        </w:rPr>
        <w:t>коммуникативный</w:t>
      </w:r>
      <w:r w:rsidRPr="008E61F4">
        <w:rPr>
          <w:rFonts w:ascii="Times New Roman" w:eastAsia="@Arial Unicode MS" w:hAnsi="Times New Roman" w:cs="Times New Roman"/>
          <w:sz w:val="28"/>
          <w:szCs w:val="28"/>
          <w:lang w:eastAsia="ar-SA" w:bidi="ar-SA"/>
        </w:rPr>
        <w:t>.</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b/>
          <w:bCs/>
          <w:i/>
          <w:sz w:val="28"/>
          <w:szCs w:val="28"/>
          <w:lang w:eastAsia="ar-SA" w:bidi="ar-SA"/>
        </w:rPr>
      </w:pP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b/>
          <w:bCs/>
          <w:i/>
          <w:sz w:val="28"/>
          <w:szCs w:val="28"/>
          <w:lang w:eastAsia="ar-SA" w:bidi="ar-SA"/>
        </w:rPr>
      </w:pPr>
      <w:r w:rsidRPr="008E61F4">
        <w:rPr>
          <w:rFonts w:ascii="Times New Roman" w:eastAsia="@Arial Unicode MS" w:hAnsi="Times New Roman" w:cs="Times New Roman"/>
          <w:b/>
          <w:bCs/>
          <w:sz w:val="28"/>
          <w:szCs w:val="28"/>
          <w:lang w:eastAsia="ar-SA" w:bidi="ar-SA"/>
        </w:rPr>
        <w:t>Личностные универсальные действия</w:t>
      </w:r>
      <w:r w:rsidRPr="008E61F4">
        <w:rPr>
          <w:rFonts w:ascii="Times New Roman" w:eastAsia="@Arial Unicode MS" w:hAnsi="Times New Roman" w:cs="Times New Roman"/>
          <w:b/>
          <w:bCs/>
          <w:i/>
          <w:sz w:val="28"/>
          <w:szCs w:val="28"/>
          <w:lang w:eastAsia="ar-SA" w:bidi="ar-SA"/>
        </w:rPr>
        <w:t>:</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bCs/>
          <w:i/>
          <w:sz w:val="28"/>
          <w:szCs w:val="28"/>
          <w:lang w:eastAsia="ar-SA" w:bidi="ar-SA"/>
        </w:rPr>
      </w:pPr>
      <w:r w:rsidRPr="008E61F4">
        <w:rPr>
          <w:rFonts w:ascii="Times New Roman" w:eastAsia="@Arial Unicode MS" w:hAnsi="Times New Roman" w:cs="Times New Roman"/>
          <w:bCs/>
          <w:i/>
          <w:sz w:val="28"/>
          <w:szCs w:val="28"/>
          <w:lang w:eastAsia="ar-SA" w:bidi="ar-SA"/>
        </w:rPr>
        <w:t xml:space="preserve">У </w:t>
      </w:r>
      <w:proofErr w:type="gramStart"/>
      <w:r w:rsidRPr="008E61F4">
        <w:rPr>
          <w:rFonts w:ascii="Times New Roman" w:eastAsia="@Arial Unicode MS" w:hAnsi="Times New Roman" w:cs="Times New Roman"/>
          <w:bCs/>
          <w:i/>
          <w:sz w:val="28"/>
          <w:szCs w:val="28"/>
          <w:lang w:eastAsia="ar-SA" w:bidi="ar-SA"/>
        </w:rPr>
        <w:t>обучающихся</w:t>
      </w:r>
      <w:proofErr w:type="gramEnd"/>
      <w:r w:rsidRPr="008E61F4">
        <w:rPr>
          <w:rFonts w:ascii="Times New Roman" w:eastAsia="@Arial Unicode MS" w:hAnsi="Times New Roman" w:cs="Times New Roman"/>
          <w:bCs/>
          <w:i/>
          <w:sz w:val="28"/>
          <w:szCs w:val="28"/>
          <w:lang w:eastAsia="ar-SA" w:bidi="ar-SA"/>
        </w:rPr>
        <w:t xml:space="preserve"> с ЗПР будут сформированы:</w:t>
      </w:r>
    </w:p>
    <w:p w:rsidR="00C82A2A" w:rsidRPr="008E61F4" w:rsidRDefault="00C82A2A" w:rsidP="00151299">
      <w:pPr>
        <w:widowControl/>
        <w:numPr>
          <w:ilvl w:val="0"/>
          <w:numId w:val="21"/>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ориентация на понимание причин успеха в учебной деятельности;</w:t>
      </w:r>
    </w:p>
    <w:p w:rsidR="00C82A2A" w:rsidRPr="008E61F4" w:rsidRDefault="00C82A2A" w:rsidP="00151299">
      <w:pPr>
        <w:widowControl/>
        <w:numPr>
          <w:ilvl w:val="0"/>
          <w:numId w:val="21"/>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способность к самооценке;</w:t>
      </w:r>
    </w:p>
    <w:p w:rsidR="00C82A2A" w:rsidRPr="008E61F4" w:rsidRDefault="00C82A2A" w:rsidP="00151299">
      <w:pPr>
        <w:widowControl/>
        <w:numPr>
          <w:ilvl w:val="0"/>
          <w:numId w:val="21"/>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lastRenderedPageBreak/>
        <w:t xml:space="preserve"> </w:t>
      </w:r>
      <w:r w:rsidRPr="008E61F4">
        <w:rPr>
          <w:rFonts w:ascii="Times New Roman" w:eastAsia="@Arial Unicode MS" w:hAnsi="Times New Roman" w:cs="Times New Roman"/>
          <w:bCs/>
          <w:sz w:val="28"/>
          <w:szCs w:val="28"/>
          <w:lang w:eastAsia="ar-SA" w:bidi="ar-SA"/>
        </w:rPr>
        <w:t>чувство сопричастности с жизнью своего народа и Родины, осознание этнической принадлежности;</w:t>
      </w:r>
    </w:p>
    <w:p w:rsidR="00C82A2A" w:rsidRPr="008E61F4" w:rsidRDefault="00C82A2A" w:rsidP="00151299">
      <w:pPr>
        <w:widowControl/>
        <w:numPr>
          <w:ilvl w:val="0"/>
          <w:numId w:val="21"/>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представления об общих нравственных категориях (доброте, зле) у разных народов, моральных нормах, нравственных и безнравственных поступках;</w:t>
      </w:r>
    </w:p>
    <w:p w:rsidR="00C82A2A" w:rsidRPr="008E61F4" w:rsidRDefault="00C82A2A" w:rsidP="00151299">
      <w:pPr>
        <w:widowControl/>
        <w:numPr>
          <w:ilvl w:val="0"/>
          <w:numId w:val="21"/>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 xml:space="preserve">ориентация в нравственном </w:t>
      </w:r>
      <w:proofErr w:type="gramStart"/>
      <w:r w:rsidRPr="008E61F4">
        <w:rPr>
          <w:rFonts w:ascii="Times New Roman" w:eastAsia="@Arial Unicode MS" w:hAnsi="Times New Roman" w:cs="Times New Roman"/>
          <w:bCs/>
          <w:sz w:val="28"/>
          <w:szCs w:val="28"/>
          <w:lang w:eastAsia="ar-SA" w:bidi="ar-SA"/>
        </w:rPr>
        <w:t>содержании</w:t>
      </w:r>
      <w:proofErr w:type="gramEnd"/>
      <w:r w:rsidRPr="008E61F4">
        <w:rPr>
          <w:rFonts w:ascii="Times New Roman" w:eastAsia="@Arial Unicode MS" w:hAnsi="Times New Roman" w:cs="Times New Roman"/>
          <w:bCs/>
          <w:sz w:val="28"/>
          <w:szCs w:val="28"/>
          <w:lang w:eastAsia="ar-SA" w:bidi="ar-SA"/>
        </w:rPr>
        <w:t xml:space="preserve"> как собственных поступках, так и поступков других людей;</w:t>
      </w:r>
    </w:p>
    <w:p w:rsidR="00C82A2A" w:rsidRPr="008E61F4" w:rsidRDefault="00C82A2A" w:rsidP="00151299">
      <w:pPr>
        <w:widowControl/>
        <w:numPr>
          <w:ilvl w:val="0"/>
          <w:numId w:val="21"/>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регулирование поведения в соответствии с познанными моральными нормами и этническими требованиями;</w:t>
      </w:r>
    </w:p>
    <w:p w:rsidR="00C82A2A" w:rsidRPr="008E61F4" w:rsidRDefault="00C82A2A" w:rsidP="00151299">
      <w:pPr>
        <w:widowControl/>
        <w:numPr>
          <w:ilvl w:val="0"/>
          <w:numId w:val="21"/>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ориентация на здоровый образ жизни;</w:t>
      </w:r>
    </w:p>
    <w:p w:rsidR="00C82A2A" w:rsidRPr="008E61F4" w:rsidRDefault="00C82A2A" w:rsidP="00151299">
      <w:pPr>
        <w:widowControl/>
        <w:numPr>
          <w:ilvl w:val="0"/>
          <w:numId w:val="21"/>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понимание чу</w:t>
      </w:r>
      <w:proofErr w:type="gramStart"/>
      <w:r w:rsidRPr="008E61F4">
        <w:rPr>
          <w:rFonts w:ascii="Times New Roman" w:eastAsia="@Arial Unicode MS" w:hAnsi="Times New Roman" w:cs="Times New Roman"/>
          <w:bCs/>
          <w:sz w:val="28"/>
          <w:szCs w:val="28"/>
          <w:lang w:eastAsia="ar-SA" w:bidi="ar-SA"/>
        </w:rPr>
        <w:t>вств др</w:t>
      </w:r>
      <w:proofErr w:type="gramEnd"/>
      <w:r w:rsidRPr="008E61F4">
        <w:rPr>
          <w:rFonts w:ascii="Times New Roman" w:eastAsia="@Arial Unicode MS" w:hAnsi="Times New Roman" w:cs="Times New Roman"/>
          <w:bCs/>
          <w:sz w:val="28"/>
          <w:szCs w:val="28"/>
          <w:lang w:eastAsia="ar-SA" w:bidi="ar-SA"/>
        </w:rPr>
        <w:t>угих людей и способность сопереживание им, выражающееся в конкретных поступках;</w:t>
      </w:r>
    </w:p>
    <w:p w:rsidR="00C82A2A" w:rsidRPr="008E61F4" w:rsidRDefault="00C82A2A" w:rsidP="00151299">
      <w:pPr>
        <w:widowControl/>
        <w:numPr>
          <w:ilvl w:val="0"/>
          <w:numId w:val="21"/>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эстетическое чувство на основе знакомства с художественной культурой;</w:t>
      </w:r>
    </w:p>
    <w:p w:rsidR="00C82A2A" w:rsidRPr="008E61F4" w:rsidRDefault="00C82A2A" w:rsidP="00151299">
      <w:pPr>
        <w:widowControl/>
        <w:numPr>
          <w:ilvl w:val="0"/>
          <w:numId w:val="21"/>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познавательная мотивация учения.</w:t>
      </w:r>
    </w:p>
    <w:p w:rsidR="00C82A2A" w:rsidRPr="008E61F4" w:rsidRDefault="00C82A2A" w:rsidP="00A52854">
      <w:pPr>
        <w:widowControl/>
        <w:suppressAutoHyphens w:val="0"/>
        <w:spacing w:line="360" w:lineRule="auto"/>
        <w:jc w:val="both"/>
        <w:rPr>
          <w:rFonts w:ascii="Times New Roman" w:eastAsia="@Arial Unicode MS" w:hAnsi="Times New Roman" w:cs="Times New Roman"/>
          <w:b/>
          <w:bCs/>
          <w:i/>
          <w:sz w:val="28"/>
          <w:szCs w:val="28"/>
          <w:lang w:eastAsia="ar-SA" w:bidi="ar-SA"/>
        </w:rPr>
      </w:pPr>
      <w:r w:rsidRPr="008E61F4">
        <w:rPr>
          <w:rFonts w:ascii="Times New Roman" w:eastAsia="@Arial Unicode MS" w:hAnsi="Times New Roman" w:cs="Times New Roman"/>
          <w:b/>
          <w:bCs/>
          <w:sz w:val="28"/>
          <w:szCs w:val="28"/>
          <w:lang w:eastAsia="ar-SA" w:bidi="ar-SA"/>
        </w:rPr>
        <w:t>Регулятивные универсальные действия</w:t>
      </w:r>
      <w:r w:rsidRPr="008E61F4">
        <w:rPr>
          <w:rFonts w:ascii="Times New Roman" w:eastAsia="@Arial Unicode MS" w:hAnsi="Times New Roman" w:cs="Times New Roman"/>
          <w:b/>
          <w:bCs/>
          <w:i/>
          <w:sz w:val="28"/>
          <w:szCs w:val="28"/>
          <w:lang w:eastAsia="ar-SA" w:bidi="ar-SA"/>
        </w:rPr>
        <w:t>:</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bCs/>
          <w:i/>
          <w:sz w:val="28"/>
          <w:szCs w:val="28"/>
          <w:lang w:eastAsia="ar-SA" w:bidi="ar-SA"/>
        </w:rPr>
      </w:pPr>
      <w:r w:rsidRPr="008E61F4">
        <w:rPr>
          <w:rFonts w:ascii="Times New Roman" w:eastAsia="@Arial Unicode MS" w:hAnsi="Times New Roman" w:cs="Times New Roman"/>
          <w:bCs/>
          <w:i/>
          <w:sz w:val="28"/>
          <w:szCs w:val="28"/>
          <w:lang w:eastAsia="ar-SA" w:bidi="ar-SA"/>
        </w:rPr>
        <w:t>Обучающиеся с ЗПР научатся:</w:t>
      </w:r>
    </w:p>
    <w:p w:rsidR="00C82A2A" w:rsidRPr="008E61F4" w:rsidRDefault="00C82A2A" w:rsidP="00151299">
      <w:pPr>
        <w:widowControl/>
        <w:numPr>
          <w:ilvl w:val="0"/>
          <w:numId w:val="20"/>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 xml:space="preserve">удерживать цель учебной и </w:t>
      </w:r>
      <w:proofErr w:type="spellStart"/>
      <w:r w:rsidRPr="008E61F4">
        <w:rPr>
          <w:rFonts w:ascii="Times New Roman" w:eastAsia="@Arial Unicode MS" w:hAnsi="Times New Roman" w:cs="Times New Roman"/>
          <w:bCs/>
          <w:sz w:val="28"/>
          <w:szCs w:val="28"/>
          <w:lang w:eastAsia="ar-SA" w:bidi="ar-SA"/>
        </w:rPr>
        <w:t>внеучебной</w:t>
      </w:r>
      <w:proofErr w:type="spellEnd"/>
      <w:r w:rsidRPr="008E61F4">
        <w:rPr>
          <w:rFonts w:ascii="Times New Roman" w:eastAsia="@Arial Unicode MS" w:hAnsi="Times New Roman" w:cs="Times New Roman"/>
          <w:bCs/>
          <w:sz w:val="28"/>
          <w:szCs w:val="28"/>
          <w:lang w:eastAsia="ar-SA" w:bidi="ar-SA"/>
        </w:rPr>
        <w:t xml:space="preserve"> деятельности;</w:t>
      </w:r>
    </w:p>
    <w:p w:rsidR="00C82A2A" w:rsidRPr="008E61F4" w:rsidRDefault="00C82A2A" w:rsidP="00151299">
      <w:pPr>
        <w:widowControl/>
        <w:numPr>
          <w:ilvl w:val="0"/>
          <w:numId w:val="20"/>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учитывать ориентиры, данные учителем, при освоении нового учебного материала;</w:t>
      </w:r>
    </w:p>
    <w:p w:rsidR="00C82A2A" w:rsidRPr="008E61F4" w:rsidRDefault="00C82A2A" w:rsidP="00151299">
      <w:pPr>
        <w:widowControl/>
        <w:numPr>
          <w:ilvl w:val="0"/>
          <w:numId w:val="20"/>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использовать изученные правила, способы действий, свойства объектов при выполнении учебных заданий и в познавательной деятельности;</w:t>
      </w:r>
    </w:p>
    <w:p w:rsidR="00C82A2A" w:rsidRPr="008E61F4" w:rsidRDefault="00C82A2A" w:rsidP="00151299">
      <w:pPr>
        <w:widowControl/>
        <w:numPr>
          <w:ilvl w:val="0"/>
          <w:numId w:val="20"/>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самостоятельно планировать собственную учебную деятельность и действия, необходимые для решения учебных задач;</w:t>
      </w:r>
    </w:p>
    <w:p w:rsidR="00C82A2A" w:rsidRPr="008E61F4" w:rsidRDefault="00C82A2A" w:rsidP="00151299">
      <w:pPr>
        <w:widowControl/>
        <w:numPr>
          <w:ilvl w:val="0"/>
          <w:numId w:val="20"/>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осуществлять итоговый и пошаговый контроль результатов и с помощью способов контроля результатов;</w:t>
      </w:r>
    </w:p>
    <w:p w:rsidR="00C82A2A" w:rsidRPr="008E61F4" w:rsidRDefault="00C82A2A" w:rsidP="00151299">
      <w:pPr>
        <w:widowControl/>
        <w:numPr>
          <w:ilvl w:val="0"/>
          <w:numId w:val="20"/>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Pr>
          <w:rFonts w:ascii="Times New Roman" w:eastAsia="@Arial Unicode MS" w:hAnsi="Times New Roman" w:cs="Times New Roman"/>
          <w:bCs/>
          <w:sz w:val="28"/>
          <w:szCs w:val="28"/>
          <w:lang w:eastAsia="ar-SA" w:bidi="ar-SA"/>
        </w:rPr>
        <w:t xml:space="preserve"> </w:t>
      </w:r>
      <w:r w:rsidRPr="008E61F4">
        <w:rPr>
          <w:rFonts w:ascii="Times New Roman" w:eastAsia="@Arial Unicode MS" w:hAnsi="Times New Roman" w:cs="Times New Roman"/>
          <w:bCs/>
          <w:sz w:val="28"/>
          <w:szCs w:val="28"/>
          <w:lang w:eastAsia="ar-SA" w:bidi="ar-SA"/>
        </w:rPr>
        <w:t>вносить необходимые коррективы в собственные действия по итогам самопроверки;</w:t>
      </w:r>
    </w:p>
    <w:p w:rsidR="00C82A2A" w:rsidRPr="008E61F4" w:rsidRDefault="00C82A2A" w:rsidP="00151299">
      <w:pPr>
        <w:widowControl/>
        <w:numPr>
          <w:ilvl w:val="0"/>
          <w:numId w:val="20"/>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sidRPr="008E61F4">
        <w:rPr>
          <w:rFonts w:ascii="Times New Roman" w:eastAsia="@Arial Unicode MS" w:hAnsi="Times New Roman" w:cs="Times New Roman"/>
          <w:bCs/>
          <w:sz w:val="28"/>
          <w:szCs w:val="28"/>
          <w:lang w:eastAsia="ar-SA" w:bidi="ar-SA"/>
        </w:rPr>
        <w:lastRenderedPageBreak/>
        <w:t>сопоставлять результаты собственной деятельности с оценкой ее товарищами, учителем;</w:t>
      </w:r>
    </w:p>
    <w:p w:rsidR="00C82A2A" w:rsidRPr="00A52854" w:rsidRDefault="00C82A2A" w:rsidP="00A52854">
      <w:pPr>
        <w:widowControl/>
        <w:numPr>
          <w:ilvl w:val="0"/>
          <w:numId w:val="20"/>
        </w:numPr>
        <w:suppressAutoHyphens w:val="0"/>
        <w:spacing w:line="360" w:lineRule="auto"/>
        <w:ind w:left="0" w:firstLine="567"/>
        <w:jc w:val="both"/>
        <w:rPr>
          <w:rFonts w:ascii="Times New Roman" w:eastAsia="@Arial Unicode MS" w:hAnsi="Times New Roman" w:cs="Times New Roman"/>
          <w:bCs/>
          <w:sz w:val="28"/>
          <w:szCs w:val="28"/>
          <w:lang w:eastAsia="ar-SA" w:bidi="ar-SA"/>
        </w:rPr>
      </w:pPr>
      <w:r w:rsidRPr="008E61F4">
        <w:rPr>
          <w:rFonts w:ascii="Times New Roman" w:eastAsia="@Arial Unicode MS" w:hAnsi="Times New Roman" w:cs="Times New Roman"/>
          <w:bCs/>
          <w:sz w:val="28"/>
          <w:szCs w:val="28"/>
          <w:lang w:eastAsia="ar-SA" w:bidi="ar-SA"/>
        </w:rPr>
        <w:t>адекватно воспринимать аргументированную критику ошибок и учитывать ее в работе над ошибками.</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b/>
          <w:bCs/>
          <w:i/>
          <w:sz w:val="28"/>
          <w:szCs w:val="28"/>
          <w:lang w:eastAsia="ar-SA" w:bidi="ar-SA"/>
        </w:rPr>
      </w:pPr>
      <w:r w:rsidRPr="008E61F4">
        <w:rPr>
          <w:rFonts w:ascii="Times New Roman" w:eastAsia="@Arial Unicode MS" w:hAnsi="Times New Roman" w:cs="Times New Roman"/>
          <w:b/>
          <w:bCs/>
          <w:sz w:val="28"/>
          <w:szCs w:val="28"/>
          <w:lang w:eastAsia="ar-SA" w:bidi="ar-SA"/>
        </w:rPr>
        <w:t>Познавательные  универсальные действия</w:t>
      </w:r>
      <w:r w:rsidRPr="008E61F4">
        <w:rPr>
          <w:rFonts w:ascii="Times New Roman" w:eastAsia="@Arial Unicode MS" w:hAnsi="Times New Roman" w:cs="Times New Roman"/>
          <w:b/>
          <w:bCs/>
          <w:i/>
          <w:sz w:val="28"/>
          <w:szCs w:val="28"/>
          <w:lang w:eastAsia="ar-SA" w:bidi="ar-SA"/>
        </w:rPr>
        <w:t>:</w:t>
      </w:r>
    </w:p>
    <w:p w:rsidR="00C82A2A" w:rsidRPr="008E61F4" w:rsidRDefault="00C82A2A" w:rsidP="00151299">
      <w:pPr>
        <w:widowControl/>
        <w:suppressAutoHyphens w:val="0"/>
        <w:spacing w:line="360" w:lineRule="auto"/>
        <w:ind w:firstLine="567"/>
        <w:jc w:val="both"/>
        <w:rPr>
          <w:rFonts w:ascii="Times New Roman" w:eastAsia="Times New Roman" w:hAnsi="Times New Roman" w:cs="Times New Roman"/>
          <w:i/>
          <w:sz w:val="28"/>
          <w:szCs w:val="28"/>
          <w:lang w:eastAsia="ar-SA" w:bidi="ar-SA"/>
        </w:rPr>
      </w:pPr>
      <w:r w:rsidRPr="008E61F4">
        <w:rPr>
          <w:rFonts w:ascii="Times New Roman" w:eastAsia="Times New Roman" w:hAnsi="Times New Roman" w:cs="Times New Roman"/>
          <w:i/>
          <w:sz w:val="28"/>
          <w:szCs w:val="28"/>
          <w:lang w:eastAsia="ar-SA" w:bidi="ar-SA"/>
        </w:rPr>
        <w:t>Обучающиеся с ЗПР научатся:</w:t>
      </w:r>
    </w:p>
    <w:p w:rsidR="00C82A2A" w:rsidRPr="008E61F4" w:rsidRDefault="00C82A2A" w:rsidP="00151299">
      <w:pPr>
        <w:widowControl/>
        <w:suppressAutoHyphens w:val="0"/>
        <w:spacing w:line="360" w:lineRule="auto"/>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  </w:t>
      </w:r>
      <w:r w:rsidRPr="008E61F4">
        <w:rPr>
          <w:rFonts w:ascii="Times New Roman" w:eastAsia="Times New Roman" w:hAnsi="Times New Roman" w:cs="Times New Roman"/>
          <w:sz w:val="28"/>
          <w:szCs w:val="28"/>
          <w:lang w:eastAsia="ar-SA" w:bidi="ar-SA"/>
        </w:rPr>
        <w:t>осуществлять поиск необхо</w:t>
      </w:r>
      <w:r>
        <w:rPr>
          <w:rFonts w:ascii="Times New Roman" w:eastAsia="Times New Roman" w:hAnsi="Times New Roman" w:cs="Times New Roman"/>
          <w:sz w:val="28"/>
          <w:szCs w:val="28"/>
          <w:lang w:eastAsia="ar-SA" w:bidi="ar-SA"/>
        </w:rPr>
        <w:t xml:space="preserve">димой информации для выполнения </w:t>
      </w:r>
      <w:r w:rsidRPr="008E61F4">
        <w:rPr>
          <w:rFonts w:ascii="Times New Roman" w:eastAsia="Times New Roman" w:hAnsi="Times New Roman" w:cs="Times New Roman"/>
          <w:sz w:val="28"/>
          <w:szCs w:val="28"/>
          <w:lang w:eastAsia="ar-SA" w:bidi="ar-SA"/>
        </w:rPr>
        <w:t>учебных заданий (в справочных материалах учебника, в детских энциклопедиях);</w:t>
      </w:r>
    </w:p>
    <w:p w:rsidR="00C82A2A" w:rsidRPr="008E61F4" w:rsidRDefault="00C82A2A" w:rsidP="00151299">
      <w:pPr>
        <w:widowControl/>
        <w:suppressAutoHyphens w:val="0"/>
        <w:spacing w:line="360" w:lineRule="auto"/>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 </w:t>
      </w:r>
      <w:r w:rsidRPr="008E61F4">
        <w:rPr>
          <w:rFonts w:ascii="Times New Roman" w:eastAsia="Times New Roman" w:hAnsi="Times New Roman" w:cs="Times New Roman"/>
          <w:sz w:val="28"/>
          <w:szCs w:val="28"/>
          <w:lang w:eastAsia="ar-SA" w:bidi="ar-SA"/>
        </w:rPr>
        <w:t>ориентироваться в соответствующих возрасту словарях и справочниках;</w:t>
      </w:r>
    </w:p>
    <w:p w:rsidR="00C82A2A" w:rsidRPr="008E61F4" w:rsidRDefault="00C82A2A" w:rsidP="00151299">
      <w:pPr>
        <w:widowControl/>
        <w:suppressAutoHyphens w:val="0"/>
        <w:spacing w:line="360" w:lineRule="auto"/>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 </w:t>
      </w:r>
      <w:r w:rsidRPr="008E61F4">
        <w:rPr>
          <w:rFonts w:ascii="Times New Roman" w:eastAsia="Times New Roman" w:hAnsi="Times New Roman" w:cs="Times New Roman"/>
          <w:sz w:val="28"/>
          <w:szCs w:val="28"/>
          <w:lang w:eastAsia="ar-SA" w:bidi="ar-SA"/>
        </w:rPr>
        <w:t>использовать знаково-символические средства, в том числе, схемы для решения учебных задач;</w:t>
      </w:r>
    </w:p>
    <w:p w:rsidR="00C82A2A" w:rsidRPr="008E61F4" w:rsidRDefault="00C82A2A" w:rsidP="00151299">
      <w:pPr>
        <w:widowControl/>
        <w:suppressAutoHyphens w:val="0"/>
        <w:spacing w:line="360" w:lineRule="auto"/>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  </w:t>
      </w:r>
      <w:r w:rsidRPr="008E61F4">
        <w:rPr>
          <w:rFonts w:ascii="Times New Roman" w:eastAsia="Times New Roman" w:hAnsi="Times New Roman" w:cs="Times New Roman"/>
          <w:sz w:val="28"/>
          <w:szCs w:val="28"/>
          <w:lang w:eastAsia="ar-SA" w:bidi="ar-SA"/>
        </w:rPr>
        <w:t>дополнять готовые информационные объекты (таблицы, схемы, тесты);</w:t>
      </w:r>
    </w:p>
    <w:p w:rsidR="00C82A2A" w:rsidRPr="008E61F4" w:rsidRDefault="00C82A2A" w:rsidP="00151299">
      <w:pPr>
        <w:widowControl/>
        <w:suppressAutoHyphens w:val="0"/>
        <w:spacing w:line="360" w:lineRule="auto"/>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 </w:t>
      </w:r>
      <w:r w:rsidRPr="008E61F4">
        <w:rPr>
          <w:rFonts w:ascii="Times New Roman" w:eastAsia="Times New Roman" w:hAnsi="Times New Roman" w:cs="Times New Roman"/>
          <w:sz w:val="28"/>
          <w:szCs w:val="28"/>
          <w:lang w:eastAsia="ar-SA" w:bidi="ar-SA"/>
        </w:rPr>
        <w:t>находить, характеризовать, анализировать, сравнивать, классифицировать понятия;</w:t>
      </w:r>
    </w:p>
    <w:p w:rsidR="00C82A2A" w:rsidRPr="008E61F4" w:rsidRDefault="00C82A2A" w:rsidP="00151299">
      <w:pPr>
        <w:widowControl/>
        <w:suppressAutoHyphens w:val="0"/>
        <w:spacing w:line="360" w:lineRule="auto"/>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  </w:t>
      </w:r>
      <w:r w:rsidRPr="008E61F4">
        <w:rPr>
          <w:rFonts w:ascii="Times New Roman" w:eastAsia="Times New Roman" w:hAnsi="Times New Roman" w:cs="Times New Roman"/>
          <w:sz w:val="28"/>
          <w:szCs w:val="28"/>
          <w:lang w:eastAsia="ar-SA" w:bidi="ar-SA"/>
        </w:rPr>
        <w:t>осуществлять синтез как составление целого из частей;</w:t>
      </w:r>
    </w:p>
    <w:p w:rsidR="00C82A2A" w:rsidRPr="008E61F4" w:rsidRDefault="00C82A2A" w:rsidP="00151299">
      <w:pPr>
        <w:widowControl/>
        <w:suppressAutoHyphens w:val="0"/>
        <w:spacing w:line="360" w:lineRule="auto"/>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 </w:t>
      </w:r>
      <w:r w:rsidRPr="008E61F4">
        <w:rPr>
          <w:rFonts w:ascii="Times New Roman" w:eastAsia="Times New Roman" w:hAnsi="Times New Roman" w:cs="Times New Roman"/>
          <w:sz w:val="28"/>
          <w:szCs w:val="28"/>
          <w:lang w:eastAsia="ar-SA" w:bidi="ar-SA"/>
        </w:rPr>
        <w:t>классифицировать, обобщать, систематизировать изученный материал по плану, по таблице;</w:t>
      </w:r>
    </w:p>
    <w:p w:rsidR="00C82A2A" w:rsidRPr="008E61F4" w:rsidRDefault="00C82A2A" w:rsidP="00151299">
      <w:pPr>
        <w:widowControl/>
        <w:suppressAutoHyphens w:val="0"/>
        <w:spacing w:line="360" w:lineRule="auto"/>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  </w:t>
      </w:r>
      <w:r w:rsidRPr="008E61F4">
        <w:rPr>
          <w:rFonts w:ascii="Times New Roman" w:eastAsia="Times New Roman" w:hAnsi="Times New Roman" w:cs="Times New Roman"/>
          <w:sz w:val="28"/>
          <w:szCs w:val="28"/>
          <w:lang w:eastAsia="ar-SA" w:bidi="ar-SA"/>
        </w:rPr>
        <w:t>выделять существенную информацию из читаемых текстов;</w:t>
      </w:r>
    </w:p>
    <w:p w:rsidR="00C82A2A" w:rsidRPr="008E61F4" w:rsidRDefault="00C82A2A" w:rsidP="00151299">
      <w:pPr>
        <w:widowControl/>
        <w:suppressAutoHyphens w:val="0"/>
        <w:spacing w:line="360" w:lineRule="auto"/>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  </w:t>
      </w:r>
      <w:r w:rsidRPr="008E61F4">
        <w:rPr>
          <w:rFonts w:ascii="Times New Roman" w:eastAsia="Times New Roman" w:hAnsi="Times New Roman" w:cs="Times New Roman"/>
          <w:sz w:val="28"/>
          <w:szCs w:val="28"/>
          <w:lang w:eastAsia="ar-SA" w:bidi="ar-SA"/>
        </w:rPr>
        <w:t>строить речевое высказывание с позицией передачи информации, доступной для понимания слушателем.</w:t>
      </w: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b/>
          <w:bCs/>
          <w:sz w:val="28"/>
          <w:szCs w:val="28"/>
          <w:lang w:eastAsia="ar-SA" w:bidi="ar-SA"/>
        </w:rPr>
      </w:pPr>
    </w:p>
    <w:p w:rsidR="00C82A2A" w:rsidRPr="008E61F4" w:rsidRDefault="00C82A2A" w:rsidP="00151299">
      <w:pPr>
        <w:widowControl/>
        <w:suppressAutoHyphens w:val="0"/>
        <w:spacing w:line="360" w:lineRule="auto"/>
        <w:ind w:firstLine="567"/>
        <w:jc w:val="both"/>
        <w:rPr>
          <w:rFonts w:ascii="Times New Roman" w:eastAsia="@Arial Unicode MS" w:hAnsi="Times New Roman" w:cs="Times New Roman"/>
          <w:b/>
          <w:bCs/>
          <w:i/>
          <w:sz w:val="28"/>
          <w:szCs w:val="28"/>
          <w:lang w:eastAsia="ar-SA" w:bidi="ar-SA"/>
        </w:rPr>
      </w:pPr>
      <w:r w:rsidRPr="008E61F4">
        <w:rPr>
          <w:rFonts w:ascii="Times New Roman" w:eastAsia="@Arial Unicode MS" w:hAnsi="Times New Roman" w:cs="Times New Roman"/>
          <w:b/>
          <w:bCs/>
          <w:sz w:val="28"/>
          <w:szCs w:val="28"/>
          <w:lang w:eastAsia="ar-SA" w:bidi="ar-SA"/>
        </w:rPr>
        <w:t>Коммуникативные универсальные действия</w:t>
      </w:r>
      <w:r w:rsidRPr="008E61F4">
        <w:rPr>
          <w:rFonts w:ascii="Times New Roman" w:eastAsia="@Arial Unicode MS" w:hAnsi="Times New Roman" w:cs="Times New Roman"/>
          <w:b/>
          <w:bCs/>
          <w:i/>
          <w:sz w:val="28"/>
          <w:szCs w:val="28"/>
          <w:lang w:eastAsia="ar-SA" w:bidi="ar-SA"/>
        </w:rPr>
        <w:t>:</w:t>
      </w:r>
    </w:p>
    <w:p w:rsidR="00C82A2A" w:rsidRPr="008E61F4" w:rsidRDefault="00C82A2A" w:rsidP="00151299">
      <w:pPr>
        <w:widowControl/>
        <w:suppressAutoHyphens w:val="0"/>
        <w:spacing w:line="360" w:lineRule="auto"/>
        <w:ind w:firstLine="567"/>
        <w:jc w:val="both"/>
        <w:rPr>
          <w:rFonts w:ascii="Times New Roman" w:eastAsia="Times New Roman" w:hAnsi="Times New Roman" w:cs="Times New Roman"/>
          <w:sz w:val="28"/>
          <w:szCs w:val="28"/>
          <w:lang w:eastAsia="ar-SA" w:bidi="ar-SA"/>
        </w:rPr>
      </w:pPr>
      <w:r w:rsidRPr="008E61F4">
        <w:rPr>
          <w:rFonts w:ascii="Times New Roman" w:eastAsia="Times New Roman" w:hAnsi="Times New Roman" w:cs="Times New Roman"/>
          <w:i/>
          <w:sz w:val="28"/>
          <w:szCs w:val="28"/>
          <w:lang w:eastAsia="ar-SA" w:bidi="ar-SA"/>
        </w:rPr>
        <w:t>Обучающиеся с ЗПР научатся:</w:t>
      </w:r>
    </w:p>
    <w:p w:rsidR="00C82A2A" w:rsidRPr="008E61F4" w:rsidRDefault="00C82A2A" w:rsidP="00151299">
      <w:pPr>
        <w:widowControl/>
        <w:suppressAutoHyphens w:val="0"/>
        <w:spacing w:line="360" w:lineRule="auto"/>
        <w:ind w:left="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  </w:t>
      </w:r>
      <w:r w:rsidRPr="008E61F4">
        <w:rPr>
          <w:rFonts w:ascii="Times New Roman" w:eastAsia="Times New Roman" w:hAnsi="Times New Roman" w:cs="Times New Roman"/>
          <w:sz w:val="28"/>
          <w:szCs w:val="28"/>
          <w:lang w:eastAsia="ar-SA" w:bidi="ar-SA"/>
        </w:rPr>
        <w:t>владеть диалоговой формой речи;</w:t>
      </w:r>
    </w:p>
    <w:p w:rsidR="00C82A2A" w:rsidRPr="008E61F4" w:rsidRDefault="00C82A2A" w:rsidP="00151299">
      <w:pPr>
        <w:widowControl/>
        <w:suppressAutoHyphens w:val="0"/>
        <w:spacing w:line="360" w:lineRule="auto"/>
        <w:ind w:left="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  </w:t>
      </w:r>
      <w:r w:rsidRPr="008E61F4">
        <w:rPr>
          <w:rFonts w:ascii="Times New Roman" w:eastAsia="Times New Roman" w:hAnsi="Times New Roman" w:cs="Times New Roman"/>
          <w:sz w:val="28"/>
          <w:szCs w:val="28"/>
          <w:lang w:eastAsia="ar-SA" w:bidi="ar-SA"/>
        </w:rPr>
        <w:t>учитывать разные мнения и стремиться к координации различных позиций при  работе в паре;</w:t>
      </w:r>
    </w:p>
    <w:p w:rsidR="00C82A2A" w:rsidRPr="008E61F4" w:rsidRDefault="00C82A2A" w:rsidP="00151299">
      <w:pPr>
        <w:widowControl/>
        <w:suppressAutoHyphens w:val="0"/>
        <w:spacing w:line="360" w:lineRule="auto"/>
        <w:ind w:left="36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  </w:t>
      </w:r>
      <w:r w:rsidRPr="008E61F4">
        <w:rPr>
          <w:rFonts w:ascii="Times New Roman" w:eastAsia="Times New Roman" w:hAnsi="Times New Roman" w:cs="Times New Roman"/>
          <w:sz w:val="28"/>
          <w:szCs w:val="28"/>
          <w:lang w:eastAsia="ar-SA" w:bidi="ar-SA"/>
        </w:rPr>
        <w:t>договариваться и приходить к общему решению;</w:t>
      </w:r>
    </w:p>
    <w:p w:rsidR="00C82A2A" w:rsidRPr="008E61F4" w:rsidRDefault="00C82A2A" w:rsidP="00151299">
      <w:pPr>
        <w:widowControl/>
        <w:suppressAutoHyphens w:val="0"/>
        <w:spacing w:line="360" w:lineRule="auto"/>
        <w:ind w:left="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lastRenderedPageBreak/>
        <w:t xml:space="preserve"> -  </w:t>
      </w:r>
      <w:r w:rsidRPr="008E61F4">
        <w:rPr>
          <w:rFonts w:ascii="Times New Roman" w:eastAsia="Times New Roman" w:hAnsi="Times New Roman" w:cs="Times New Roman"/>
          <w:sz w:val="28"/>
          <w:szCs w:val="28"/>
          <w:lang w:eastAsia="ar-SA" w:bidi="ar-SA"/>
        </w:rPr>
        <w:t>формировать собственное мнение и позиции;</w:t>
      </w:r>
    </w:p>
    <w:p w:rsidR="00C82A2A" w:rsidRPr="008E61F4" w:rsidRDefault="00C82A2A" w:rsidP="00151299">
      <w:pPr>
        <w:widowControl/>
        <w:suppressAutoHyphens w:val="0"/>
        <w:spacing w:line="360" w:lineRule="auto"/>
        <w:ind w:left="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  </w:t>
      </w:r>
      <w:r w:rsidRPr="008E61F4">
        <w:rPr>
          <w:rFonts w:ascii="Times New Roman" w:eastAsia="Times New Roman" w:hAnsi="Times New Roman" w:cs="Times New Roman"/>
          <w:sz w:val="28"/>
          <w:szCs w:val="28"/>
          <w:lang w:eastAsia="ar-SA" w:bidi="ar-SA"/>
        </w:rPr>
        <w:t xml:space="preserve">задавать вопросы, уточняя </w:t>
      </w:r>
      <w:proofErr w:type="gramStart"/>
      <w:r w:rsidRPr="008E61F4">
        <w:rPr>
          <w:rFonts w:ascii="Times New Roman" w:eastAsia="Times New Roman" w:hAnsi="Times New Roman" w:cs="Times New Roman"/>
          <w:sz w:val="28"/>
          <w:szCs w:val="28"/>
          <w:lang w:eastAsia="ar-SA" w:bidi="ar-SA"/>
        </w:rPr>
        <w:t>непонятное</w:t>
      </w:r>
      <w:proofErr w:type="gramEnd"/>
      <w:r w:rsidRPr="008E61F4">
        <w:rPr>
          <w:rFonts w:ascii="Times New Roman" w:eastAsia="Times New Roman" w:hAnsi="Times New Roman" w:cs="Times New Roman"/>
          <w:sz w:val="28"/>
          <w:szCs w:val="28"/>
          <w:lang w:eastAsia="ar-SA" w:bidi="ar-SA"/>
        </w:rPr>
        <w:t xml:space="preserve"> в высказывании;</w:t>
      </w:r>
    </w:p>
    <w:p w:rsidR="00C82A2A" w:rsidRDefault="00C82A2A" w:rsidP="00151299">
      <w:pPr>
        <w:widowControl/>
        <w:suppressAutoHyphens w:val="0"/>
        <w:spacing w:line="360" w:lineRule="auto"/>
        <w:ind w:left="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 </w:t>
      </w:r>
      <w:r w:rsidRPr="008E61F4">
        <w:rPr>
          <w:rFonts w:ascii="Times New Roman" w:eastAsia="Times New Roman" w:hAnsi="Times New Roman" w:cs="Times New Roman"/>
          <w:sz w:val="28"/>
          <w:szCs w:val="28"/>
          <w:lang w:eastAsia="ar-SA" w:bidi="ar-SA"/>
        </w:rPr>
        <w:t>способность установить контакт и</w:t>
      </w:r>
      <w:r>
        <w:rPr>
          <w:rFonts w:ascii="Times New Roman" w:eastAsia="Times New Roman" w:hAnsi="Times New Roman" w:cs="Times New Roman"/>
          <w:sz w:val="28"/>
          <w:szCs w:val="28"/>
          <w:lang w:eastAsia="ar-SA" w:bidi="ar-SA"/>
        </w:rPr>
        <w:t xml:space="preserve"> адекватно использовать речевые </w:t>
      </w:r>
      <w:r w:rsidRPr="008E61F4">
        <w:rPr>
          <w:rFonts w:ascii="Times New Roman" w:eastAsia="Times New Roman" w:hAnsi="Times New Roman" w:cs="Times New Roman"/>
          <w:sz w:val="28"/>
          <w:szCs w:val="28"/>
          <w:lang w:eastAsia="ar-SA" w:bidi="ar-SA"/>
        </w:rPr>
        <w:t>средства для решения коммуникативных задач.</w:t>
      </w:r>
    </w:p>
    <w:p w:rsidR="00C82A2A" w:rsidRDefault="00C82A2A" w:rsidP="00151299">
      <w:pPr>
        <w:widowControl/>
        <w:suppressAutoHyphens w:val="0"/>
        <w:spacing w:line="360" w:lineRule="auto"/>
        <w:ind w:left="567"/>
        <w:jc w:val="both"/>
        <w:rPr>
          <w:rFonts w:ascii="Times New Roman" w:eastAsia="Times New Roman" w:hAnsi="Times New Roman" w:cs="Times New Roman"/>
          <w:sz w:val="28"/>
          <w:szCs w:val="28"/>
          <w:lang w:eastAsia="ar-SA" w:bidi="ar-SA"/>
        </w:rPr>
      </w:pPr>
    </w:p>
    <w:p w:rsidR="00C82A2A" w:rsidRPr="00C82A2A" w:rsidRDefault="00C82A2A" w:rsidP="00151299">
      <w:pPr>
        <w:spacing w:line="360" w:lineRule="auto"/>
        <w:jc w:val="center"/>
        <w:rPr>
          <w:rFonts w:ascii="Times New Roman" w:eastAsia="Calibri" w:hAnsi="Times New Roman" w:cs="Times New Roman"/>
          <w:b/>
          <w:sz w:val="28"/>
          <w:szCs w:val="28"/>
        </w:rPr>
      </w:pPr>
      <w:r w:rsidRPr="00C82A2A">
        <w:rPr>
          <w:rFonts w:ascii="Times New Roman" w:eastAsia="Calibri" w:hAnsi="Times New Roman" w:cs="Times New Roman"/>
          <w:b/>
          <w:sz w:val="28"/>
          <w:szCs w:val="28"/>
        </w:rPr>
        <w:t>Типовые задачи, способствующие формированию универсальных учебных действий</w:t>
      </w:r>
    </w:p>
    <w:p w:rsidR="00C82A2A" w:rsidRPr="002020EB" w:rsidRDefault="00C82A2A" w:rsidP="00151299">
      <w:pPr>
        <w:spacing w:line="360" w:lineRule="auto"/>
        <w:ind w:firstLine="708"/>
        <w:jc w:val="both"/>
        <w:rPr>
          <w:rFonts w:ascii="Times New Roman" w:eastAsia="Calibri" w:hAnsi="Times New Roman" w:cs="Times New Roman"/>
          <w:sz w:val="28"/>
          <w:szCs w:val="28"/>
        </w:rPr>
      </w:pPr>
      <w:r w:rsidRPr="00C82A2A">
        <w:rPr>
          <w:rFonts w:ascii="Times New Roman" w:eastAsia="Calibri" w:hAnsi="Times New Roman" w:cs="Times New Roman"/>
          <w:sz w:val="28"/>
          <w:szCs w:val="28"/>
          <w:u w:val="single"/>
        </w:rPr>
        <w:t>Информационный поиск</w:t>
      </w:r>
      <w:r w:rsidRPr="00C82A2A">
        <w:rPr>
          <w:rFonts w:ascii="Times New Roman" w:eastAsia="Calibri" w:hAnsi="Times New Roman" w:cs="Times New Roman"/>
          <w:sz w:val="28"/>
          <w:szCs w:val="28"/>
        </w:rPr>
        <w:t xml:space="preserve"> — задания требуют</w:t>
      </w:r>
      <w:r w:rsidRPr="002020EB">
        <w:rPr>
          <w:rFonts w:ascii="Times New Roman" w:eastAsia="Calibri" w:hAnsi="Times New Roman" w:cs="Times New Roman"/>
          <w:sz w:val="28"/>
          <w:szCs w:val="28"/>
        </w:rPr>
        <w:t xml:space="preserve">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r>
        <w:rPr>
          <w:rFonts w:ascii="Times New Roman" w:eastAsia="Calibri" w:hAnsi="Times New Roman" w:cs="Times New Roman"/>
          <w:sz w:val="28"/>
          <w:szCs w:val="28"/>
        </w:rPr>
        <w:t xml:space="preserve"> </w:t>
      </w:r>
      <w:r w:rsidRPr="002020EB">
        <w:rPr>
          <w:rFonts w:ascii="Times New Roman" w:eastAsia="Calibri" w:hAnsi="Times New Roman" w:cs="Times New Roman"/>
          <w:sz w:val="28"/>
          <w:szCs w:val="28"/>
        </w:rPr>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C82A2A" w:rsidRPr="002020EB" w:rsidRDefault="00C82A2A" w:rsidP="00151299">
      <w:pPr>
        <w:spacing w:line="360" w:lineRule="auto"/>
        <w:rPr>
          <w:rFonts w:ascii="Times New Roman" w:eastAsia="Calibri" w:hAnsi="Times New Roman" w:cs="Times New Roman"/>
          <w:sz w:val="28"/>
          <w:szCs w:val="28"/>
        </w:rPr>
      </w:pPr>
      <w:r w:rsidRPr="002020EB">
        <w:rPr>
          <w:rFonts w:ascii="Times New Roman" w:eastAsia="Calibri" w:hAnsi="Times New Roman" w:cs="Times New Roman"/>
          <w:i/>
          <w:sz w:val="28"/>
          <w:szCs w:val="28"/>
        </w:rPr>
        <w:t>Примеры заданий</w:t>
      </w:r>
      <w:r w:rsidRPr="002020EB">
        <w:rPr>
          <w:rFonts w:ascii="Times New Roman" w:eastAsia="Calibri" w:hAnsi="Times New Roman" w:cs="Times New Roman"/>
          <w:sz w:val="28"/>
          <w:szCs w:val="28"/>
        </w:rPr>
        <w:t xml:space="preserve">: </w:t>
      </w:r>
    </w:p>
    <w:p w:rsidR="00C82A2A" w:rsidRPr="002020EB" w:rsidRDefault="00C82A2A" w:rsidP="00151299">
      <w:pPr>
        <w:spacing w:line="360" w:lineRule="auto"/>
        <w:jc w:val="center"/>
        <w:rPr>
          <w:rFonts w:ascii="Times New Roman" w:eastAsia="Calibri" w:hAnsi="Times New Roman" w:cs="Times New Roman"/>
          <w:b/>
          <w:color w:val="2B2C3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 xml:space="preserve">На плане показаны столицы некоторых государств Европы. Узнай, </w:t>
            </w:r>
            <w:proofErr w:type="gramStart"/>
            <w:r w:rsidRPr="002020EB">
              <w:rPr>
                <w:rFonts w:ascii="Times New Roman" w:eastAsia="Calibri" w:hAnsi="Times New Roman" w:cs="Times New Roman"/>
                <w:sz w:val="28"/>
                <w:szCs w:val="28"/>
              </w:rPr>
              <w:t>столицами</w:t>
            </w:r>
            <w:proofErr w:type="gramEnd"/>
            <w:r w:rsidRPr="002020EB">
              <w:rPr>
                <w:rFonts w:ascii="Times New Roman" w:eastAsia="Calibri" w:hAnsi="Times New Roman" w:cs="Times New Roman"/>
                <w:sz w:val="28"/>
                <w:szCs w:val="28"/>
              </w:rPr>
              <w:t xml:space="preserve"> каких государств являются эти города</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Это знаменитая теорема Пифагора, с которой  ты  мог познакомиться на разворотах истории во 2 классе.</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Вспомни, как складывают числа в столбик (</w:t>
            </w:r>
            <w:proofErr w:type="gramStart"/>
            <w:r w:rsidRPr="002020EB">
              <w:rPr>
                <w:rFonts w:ascii="Times New Roman" w:eastAsia="Calibri" w:hAnsi="Times New Roman" w:cs="Times New Roman"/>
                <w:sz w:val="28"/>
                <w:szCs w:val="28"/>
              </w:rPr>
              <w:t>см</w:t>
            </w:r>
            <w:proofErr w:type="gramEnd"/>
            <w:r w:rsidRPr="002020EB">
              <w:rPr>
                <w:rFonts w:ascii="Times New Roman" w:eastAsia="Calibri" w:hAnsi="Times New Roman" w:cs="Times New Roman"/>
                <w:sz w:val="28"/>
                <w:szCs w:val="28"/>
              </w:rPr>
              <w:t>. справочник)</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Попробуй разобраться в происхождении и строении слов. К каким словарям обратишься за помощью?</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 xml:space="preserve">Уточни значения словарных слов, состав их значимых частей, значение </w:t>
            </w:r>
            <w:r w:rsidRPr="002020EB">
              <w:rPr>
                <w:rFonts w:ascii="Times New Roman" w:eastAsia="Calibri" w:hAnsi="Times New Roman" w:cs="Times New Roman"/>
                <w:sz w:val="28"/>
                <w:szCs w:val="28"/>
              </w:rPr>
              <w:lastRenderedPageBreak/>
              <w:t>исторических корней</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lastRenderedPageBreak/>
              <w:t xml:space="preserve">Почему так говорят: </w:t>
            </w:r>
            <w:r w:rsidRPr="002020EB">
              <w:rPr>
                <w:rFonts w:ascii="Times New Roman" w:eastAsia="Calibri" w:hAnsi="Times New Roman" w:cs="Times New Roman"/>
                <w:i/>
                <w:sz w:val="28"/>
                <w:szCs w:val="28"/>
              </w:rPr>
              <w:t>Его и калачом не заманишь</w:t>
            </w:r>
            <w:r w:rsidRPr="002020EB">
              <w:rPr>
                <w:rFonts w:ascii="Times New Roman" w:eastAsia="Calibri" w:hAnsi="Times New Roman" w:cs="Times New Roman"/>
                <w:sz w:val="28"/>
                <w:szCs w:val="28"/>
              </w:rPr>
              <w:t>? Где будешь искать ответ?</w:t>
            </w:r>
          </w:p>
        </w:tc>
      </w:tr>
      <w:tr w:rsidR="00C82A2A" w:rsidRPr="002020EB" w:rsidTr="00396BFC">
        <w:tc>
          <w:tcPr>
            <w:tcW w:w="9463" w:type="dxa"/>
          </w:tcPr>
          <w:p w:rsidR="00C82A2A" w:rsidRPr="002020EB" w:rsidRDefault="00C82A2A" w:rsidP="00151299">
            <w:pPr>
              <w:spacing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Пользуясь справочной литературой, узнай, что такое гидропоника</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Узнай о каком-нибудь культурном растении и его дикорастущем предке. Расскажи об этом в классе.</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Узнай у родителей, являешься ли ты гражданином России.</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Найди синонимы к словам</w:t>
            </w:r>
            <w:proofErr w:type="gramStart"/>
            <w:r w:rsidRPr="002020EB">
              <w:rPr>
                <w:rFonts w:ascii="Times New Roman" w:eastAsia="Calibri" w:hAnsi="Times New Roman" w:cs="Times New Roman"/>
                <w:sz w:val="28"/>
                <w:szCs w:val="28"/>
              </w:rPr>
              <w:t>…  Н</w:t>
            </w:r>
            <w:proofErr w:type="gramEnd"/>
            <w:r w:rsidRPr="002020EB">
              <w:rPr>
                <w:rFonts w:ascii="Times New Roman" w:eastAsia="Calibri" w:hAnsi="Times New Roman" w:cs="Times New Roman"/>
                <w:sz w:val="28"/>
                <w:szCs w:val="28"/>
              </w:rPr>
              <w:t>айди антонимы к словам.</w:t>
            </w:r>
          </w:p>
        </w:tc>
      </w:tr>
      <w:tr w:rsidR="00C82A2A" w:rsidRPr="002020EB" w:rsidTr="00396BFC">
        <w:tc>
          <w:tcPr>
            <w:tcW w:w="9463" w:type="dxa"/>
          </w:tcPr>
          <w:p w:rsidR="00C82A2A" w:rsidRPr="002020EB" w:rsidRDefault="00C82A2A" w:rsidP="00151299">
            <w:pPr>
              <w:spacing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Возьми в библиотеке книгу, в которой собраны народные песни.</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Можно ли согласиться с поэтом, что именно словом наносят самую сильную рану? Узнай, что об этом думают взрослые и твои сверстники.</w:t>
            </w:r>
          </w:p>
        </w:tc>
      </w:tr>
    </w:tbl>
    <w:p w:rsidR="00C82A2A" w:rsidRPr="002020EB" w:rsidRDefault="00C82A2A" w:rsidP="00151299">
      <w:pPr>
        <w:spacing w:line="360" w:lineRule="auto"/>
        <w:jc w:val="center"/>
        <w:rPr>
          <w:rFonts w:ascii="Times New Roman" w:eastAsia="Calibri" w:hAnsi="Times New Roman" w:cs="Times New Roman"/>
          <w:b/>
          <w:color w:val="2B2C30"/>
          <w:sz w:val="28"/>
          <w:szCs w:val="28"/>
        </w:rPr>
      </w:pPr>
    </w:p>
    <w:p w:rsidR="00C82A2A" w:rsidRPr="002020EB" w:rsidRDefault="00C82A2A" w:rsidP="00A52854">
      <w:pPr>
        <w:spacing w:after="200" w:line="360" w:lineRule="auto"/>
        <w:jc w:val="both"/>
        <w:rPr>
          <w:rFonts w:ascii="Times New Roman" w:eastAsia="Calibri" w:hAnsi="Times New Roman" w:cs="Times New Roman"/>
          <w:sz w:val="28"/>
          <w:szCs w:val="28"/>
        </w:rPr>
      </w:pPr>
      <w:r w:rsidRPr="002020EB">
        <w:rPr>
          <w:rFonts w:ascii="Times New Roman" w:eastAsia="Calibri" w:hAnsi="Times New Roman" w:cs="Times New Roman"/>
          <w:sz w:val="28"/>
          <w:szCs w:val="28"/>
          <w:u w:val="single"/>
        </w:rPr>
        <w:t>Дифференцированные задания</w:t>
      </w:r>
      <w:r w:rsidRPr="002020EB">
        <w:rPr>
          <w:rFonts w:ascii="Times New Roman" w:eastAsia="Calibri" w:hAnsi="Times New Roman" w:cs="Times New Roman"/>
          <w:sz w:val="28"/>
          <w:szCs w:val="28"/>
        </w:rPr>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w:t>
      </w:r>
      <w:proofErr w:type="spellStart"/>
      <w:r w:rsidRPr="002020EB">
        <w:rPr>
          <w:rFonts w:ascii="Times New Roman" w:eastAsia="Calibri" w:hAnsi="Times New Roman" w:cs="Times New Roman"/>
          <w:sz w:val="28"/>
          <w:szCs w:val="28"/>
        </w:rPr>
        <w:t>востребованности</w:t>
      </w:r>
      <w:proofErr w:type="spellEnd"/>
      <w:r w:rsidRPr="002020EB">
        <w:rPr>
          <w:rFonts w:ascii="Times New Roman" w:eastAsia="Calibri" w:hAnsi="Times New Roman" w:cs="Times New Roman"/>
          <w:sz w:val="28"/>
          <w:szCs w:val="28"/>
        </w:rPr>
        <w:t xml:space="preserve"> для их выполнения </w:t>
      </w:r>
      <w:proofErr w:type="spellStart"/>
      <w:r w:rsidRPr="002020EB">
        <w:rPr>
          <w:rFonts w:ascii="Times New Roman" w:eastAsia="Calibri" w:hAnsi="Times New Roman" w:cs="Times New Roman"/>
          <w:sz w:val="28"/>
          <w:szCs w:val="28"/>
        </w:rPr>
        <w:t>метапредметных</w:t>
      </w:r>
      <w:proofErr w:type="spellEnd"/>
      <w:r w:rsidRPr="002020EB">
        <w:rPr>
          <w:rFonts w:ascii="Times New Roman" w:eastAsia="Calibri" w:hAnsi="Times New Roman" w:cs="Times New Roman"/>
          <w:sz w:val="28"/>
          <w:szCs w:val="28"/>
        </w:rPr>
        <w:t xml:space="preserve"> умений. </w:t>
      </w:r>
    </w:p>
    <w:p w:rsidR="00C82A2A" w:rsidRPr="002020EB" w:rsidRDefault="00C82A2A" w:rsidP="00151299">
      <w:pPr>
        <w:spacing w:after="200" w:line="360" w:lineRule="auto"/>
        <w:ind w:left="-720" w:firstLine="426"/>
        <w:jc w:val="both"/>
        <w:rPr>
          <w:rFonts w:ascii="Calibri" w:eastAsia="Calibri" w:hAnsi="Calibri" w:cs="Times New Roman"/>
          <w:b/>
          <w:color w:val="2B2C30"/>
          <w:sz w:val="28"/>
          <w:szCs w:val="28"/>
        </w:rPr>
      </w:pPr>
      <w:r w:rsidRPr="002020EB">
        <w:rPr>
          <w:rFonts w:ascii="Times New Roman" w:eastAsia="Calibri" w:hAnsi="Times New Roman" w:cs="Times New Roman"/>
          <w:i/>
          <w:sz w:val="28"/>
          <w:szCs w:val="28"/>
        </w:rPr>
        <w:t>Примеры заданий</w:t>
      </w:r>
      <w:r w:rsidRPr="002020EB">
        <w:rPr>
          <w:rFonts w:ascii="Times New Roman" w:eastAsia="Calibri"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а) Выполни вычисления и запиши результаты в таблицу.  б) Пользуясь этой таблицей, вычисли произведения.</w:t>
            </w:r>
          </w:p>
        </w:tc>
      </w:tr>
      <w:tr w:rsidR="00C82A2A" w:rsidRPr="002020EB" w:rsidTr="00396BFC">
        <w:tc>
          <w:tcPr>
            <w:tcW w:w="9463" w:type="dxa"/>
          </w:tcPr>
          <w:p w:rsidR="00C82A2A" w:rsidRPr="002020EB" w:rsidRDefault="00C82A2A" w:rsidP="00151299">
            <w:pPr>
              <w:spacing w:after="200" w:line="360" w:lineRule="auto"/>
              <w:jc w:val="both"/>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а) Выпиши из текста  словосочетания  прил. + сущ., укажи падежи, выдели окончания. б) Запиши по памяти  одно из четверостиший стихотворения (по выбору). Покажи графически словосочетания прил. + сущ., укажи падежи, выдели окончания.</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 xml:space="preserve">а) Проиллюстрируй это высказывание с помощью имён прилагательных. б) Передай ту же мысль с помощью или небольшого текста об осенних красках </w:t>
            </w:r>
            <w:r w:rsidRPr="002020EB">
              <w:rPr>
                <w:rFonts w:ascii="Times New Roman" w:eastAsia="Calibri" w:hAnsi="Times New Roman" w:cs="Times New Roman"/>
                <w:sz w:val="28"/>
                <w:szCs w:val="28"/>
              </w:rPr>
              <w:lastRenderedPageBreak/>
              <w:t>леса.</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lastRenderedPageBreak/>
              <w:t>а) Вычисли. б) Определи закономерность. в) Составь следующие три равенства и проверь их.</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а) Что ты знаешь о героях твоего края? Расспроси взрослых. б) Найди в библиотеке книги, в которых есть рассказы о военных подвигах наших предков. в) Выбери один из рассказов. Расскажи его одноклассникам.</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а) Расскажи историю от лица главного героя. б) Придумай продолжение истории. Запиши свое продолжение.</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а) Вспомни рассказ Зощенко «Великие путешественники» Ты читал его во 2 классе. Сравни героев из рассказов М.Зощенко и А. Чехова. б) Если в твоей жизни были интересные путешествия, расскажи о них.</w:t>
            </w:r>
          </w:p>
        </w:tc>
      </w:tr>
    </w:tbl>
    <w:p w:rsidR="00C82A2A" w:rsidRPr="002020EB" w:rsidRDefault="00C82A2A" w:rsidP="00151299">
      <w:pPr>
        <w:spacing w:line="360" w:lineRule="auto"/>
        <w:jc w:val="center"/>
        <w:rPr>
          <w:rFonts w:ascii="Times New Roman" w:eastAsia="Calibri" w:hAnsi="Times New Roman" w:cs="Times New Roman"/>
          <w:b/>
          <w:color w:val="2B2C30"/>
          <w:sz w:val="28"/>
          <w:szCs w:val="28"/>
        </w:rPr>
      </w:pPr>
    </w:p>
    <w:p w:rsidR="00C82A2A" w:rsidRPr="002020EB" w:rsidRDefault="00C82A2A" w:rsidP="00151299">
      <w:pPr>
        <w:spacing w:line="360" w:lineRule="auto"/>
        <w:ind w:firstLine="708"/>
        <w:jc w:val="both"/>
        <w:rPr>
          <w:rFonts w:ascii="Times New Roman" w:eastAsia="Calibri" w:hAnsi="Times New Roman" w:cs="Times New Roman"/>
          <w:sz w:val="28"/>
          <w:szCs w:val="28"/>
        </w:rPr>
      </w:pPr>
      <w:r w:rsidRPr="002020EB">
        <w:rPr>
          <w:rFonts w:ascii="Times New Roman" w:eastAsia="Calibri" w:hAnsi="Times New Roman" w:cs="Times New Roman"/>
          <w:sz w:val="28"/>
          <w:szCs w:val="28"/>
          <w:u w:val="single"/>
        </w:rPr>
        <w:t>Интеллектуальный марафон</w:t>
      </w:r>
      <w:r w:rsidRPr="002020EB">
        <w:rPr>
          <w:rFonts w:ascii="Times New Roman" w:eastAsia="Calibri" w:hAnsi="Times New Roman" w:cs="Times New Roman"/>
          <w:sz w:val="28"/>
          <w:szCs w:val="28"/>
        </w:rPr>
        <w:t xml:space="preserve"> — задания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C82A2A" w:rsidRPr="002020EB" w:rsidRDefault="00C82A2A" w:rsidP="00151299">
      <w:pPr>
        <w:spacing w:line="360" w:lineRule="auto"/>
        <w:jc w:val="both"/>
        <w:rPr>
          <w:rFonts w:ascii="Times New Roman" w:eastAsia="Calibri" w:hAnsi="Times New Roman" w:cs="Times New Roman"/>
          <w:sz w:val="28"/>
          <w:szCs w:val="28"/>
        </w:rPr>
      </w:pPr>
      <w:r w:rsidRPr="002020EB">
        <w:rPr>
          <w:rFonts w:ascii="Times New Roman" w:eastAsia="Calibri" w:hAnsi="Times New Roman" w:cs="Times New Roman"/>
          <w:sz w:val="28"/>
          <w:szCs w:val="28"/>
        </w:rPr>
        <w:t xml:space="preserve">Задания ставят перед учащимися задачу поиска средств решения, преобразования материала, конструирование нового способа действий.  </w:t>
      </w:r>
    </w:p>
    <w:p w:rsidR="00C82A2A" w:rsidRPr="002020EB" w:rsidRDefault="00C82A2A" w:rsidP="00151299">
      <w:pPr>
        <w:spacing w:line="360" w:lineRule="auto"/>
        <w:jc w:val="both"/>
        <w:rPr>
          <w:rFonts w:ascii="Times New Roman" w:eastAsia="Calibri" w:hAnsi="Times New Roman" w:cs="Times New Roman"/>
          <w:sz w:val="28"/>
          <w:szCs w:val="28"/>
        </w:rPr>
      </w:pPr>
      <w:r w:rsidRPr="002020EB">
        <w:rPr>
          <w:rFonts w:ascii="Times New Roman" w:eastAsia="Calibri" w:hAnsi="Times New Roman" w:cs="Times New Roman"/>
          <w:i/>
          <w:iCs/>
          <w:sz w:val="28"/>
          <w:szCs w:val="28"/>
        </w:rPr>
        <w:t>Примеры заданий</w:t>
      </w:r>
      <w:r w:rsidRPr="002020EB">
        <w:rPr>
          <w:rFonts w:ascii="Times New Roman" w:eastAsia="Calibri" w:hAnsi="Times New Roman" w:cs="Times New Roman"/>
          <w:sz w:val="28"/>
          <w:szCs w:val="28"/>
        </w:rPr>
        <w:t>:</w:t>
      </w:r>
    </w:p>
    <w:p w:rsidR="00C82A2A" w:rsidRPr="002020EB" w:rsidRDefault="00C82A2A" w:rsidP="00151299">
      <w:pPr>
        <w:spacing w:line="360" w:lineRule="auto"/>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C82A2A" w:rsidRPr="002020EB" w:rsidTr="00396BFC">
        <w:tc>
          <w:tcPr>
            <w:tcW w:w="9463" w:type="dxa"/>
          </w:tcPr>
          <w:p w:rsidR="00C82A2A" w:rsidRPr="002020EB" w:rsidRDefault="00C82A2A" w:rsidP="00151299">
            <w:pPr>
              <w:spacing w:after="200" w:line="360" w:lineRule="auto"/>
              <w:jc w:val="both"/>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Есть ли разница в значениях слов олимпиада и спартакиада? И почему сп</w:t>
            </w:r>
            <w:r w:rsidRPr="002020EB">
              <w:rPr>
                <w:rFonts w:ascii="Times New Roman" w:eastAsia="Calibri" w:hAnsi="Times New Roman" w:cs="Times New Roman"/>
                <w:b/>
                <w:sz w:val="28"/>
                <w:szCs w:val="28"/>
                <w:u w:val="single"/>
              </w:rPr>
              <w:t>а</w:t>
            </w:r>
            <w:r w:rsidRPr="002020EB">
              <w:rPr>
                <w:rFonts w:ascii="Times New Roman" w:eastAsia="Calibri" w:hAnsi="Times New Roman" w:cs="Times New Roman"/>
                <w:sz w:val="28"/>
                <w:szCs w:val="28"/>
              </w:rPr>
              <w:t>ртакиада, если сп</w:t>
            </w:r>
            <w:r w:rsidRPr="002020EB">
              <w:rPr>
                <w:rFonts w:ascii="Times New Roman" w:eastAsia="Calibri" w:hAnsi="Times New Roman" w:cs="Times New Roman"/>
                <w:sz w:val="28"/>
                <w:szCs w:val="28"/>
                <w:u w:val="single"/>
              </w:rPr>
              <w:t>о</w:t>
            </w:r>
            <w:r w:rsidRPr="002020EB">
              <w:rPr>
                <w:rFonts w:ascii="Times New Roman" w:eastAsia="Calibri" w:hAnsi="Times New Roman" w:cs="Times New Roman"/>
                <w:sz w:val="28"/>
                <w:szCs w:val="28"/>
              </w:rPr>
              <w:t>рт?</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Учёные называют интонацию и пунктуацию «сёстрами, дочерьми одного отца – смысла». Можешь ли примерами подтвердить или опровергнуть это высказывание?</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Составь небольшой те</w:t>
            </w:r>
            <w:proofErr w:type="gramStart"/>
            <w:r w:rsidRPr="002020EB">
              <w:rPr>
                <w:rFonts w:ascii="Times New Roman" w:eastAsia="Calibri" w:hAnsi="Times New Roman" w:cs="Times New Roman"/>
                <w:sz w:val="28"/>
                <w:szCs w:val="28"/>
              </w:rPr>
              <w:t>кст дл</w:t>
            </w:r>
            <w:proofErr w:type="gramEnd"/>
            <w:r w:rsidRPr="002020EB">
              <w:rPr>
                <w:rFonts w:ascii="Times New Roman" w:eastAsia="Calibri" w:hAnsi="Times New Roman" w:cs="Times New Roman"/>
                <w:sz w:val="28"/>
                <w:szCs w:val="28"/>
              </w:rPr>
              <w:t xml:space="preserve">я диктанта с целью проверки умений грамотно </w:t>
            </w:r>
            <w:r w:rsidRPr="002020EB">
              <w:rPr>
                <w:rFonts w:ascii="Times New Roman" w:eastAsia="Calibri" w:hAnsi="Times New Roman" w:cs="Times New Roman"/>
                <w:sz w:val="28"/>
                <w:szCs w:val="28"/>
              </w:rPr>
              <w:lastRenderedPageBreak/>
              <w:t>записывать слова с орфограммами в личных окончаниях глагола.</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lastRenderedPageBreak/>
              <w:t>Прочитай диалог. Объясни, в чём состоят логические ошибки героев.</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 xml:space="preserve">Путешественник,  вылетев из </w:t>
            </w:r>
            <w:proofErr w:type="gramStart"/>
            <w:r w:rsidRPr="002020EB">
              <w:rPr>
                <w:rFonts w:ascii="Times New Roman" w:eastAsia="Calibri" w:hAnsi="Times New Roman" w:cs="Times New Roman"/>
                <w:sz w:val="28"/>
                <w:szCs w:val="28"/>
              </w:rPr>
              <w:t>Москвы</w:t>
            </w:r>
            <w:proofErr w:type="gramEnd"/>
            <w:r w:rsidRPr="002020EB">
              <w:rPr>
                <w:rFonts w:ascii="Times New Roman" w:eastAsia="Calibri" w:hAnsi="Times New Roman" w:cs="Times New Roman"/>
                <w:sz w:val="28"/>
                <w:szCs w:val="28"/>
              </w:rPr>
              <w:t xml:space="preserve"> хочет побывать в Париже,  Амстердаме и Риме, а затем вернуться в Москву. Выбери кратчайший маршрут, используя таблицу расстояний.</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Замените числа в произведении ближайшими сотнями, вычислите значение  произведения приближённо и ответьте на вопрос.</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Замените числа в произведении ближайшими сотнями, вычислите значение  произведения приближённо и ответьте на вопрос.</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sz w:val="28"/>
                <w:szCs w:val="28"/>
              </w:rPr>
            </w:pPr>
            <w:r w:rsidRPr="002020EB">
              <w:rPr>
                <w:rFonts w:ascii="Times New Roman" w:eastAsia="Calibri" w:hAnsi="Times New Roman" w:cs="Times New Roman"/>
                <w:sz w:val="28"/>
                <w:szCs w:val="28"/>
              </w:rPr>
              <w:t>Понаблюдай за числами в равенствах. Сделай вывод.</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sz w:val="28"/>
                <w:szCs w:val="28"/>
              </w:rPr>
            </w:pPr>
            <w:r w:rsidRPr="002020EB">
              <w:rPr>
                <w:rFonts w:ascii="Times New Roman" w:eastAsia="Calibri" w:hAnsi="Times New Roman" w:cs="Times New Roman"/>
                <w:sz w:val="28"/>
                <w:szCs w:val="28"/>
              </w:rPr>
              <w:t>Сыграйте в игру. Подумайте, какие числа нужно выбирать первому игроку, чтобы выиграть.</w:t>
            </w:r>
          </w:p>
        </w:tc>
      </w:tr>
    </w:tbl>
    <w:p w:rsidR="00C82A2A" w:rsidRPr="002020EB" w:rsidRDefault="00C82A2A" w:rsidP="00151299">
      <w:pPr>
        <w:spacing w:line="360" w:lineRule="auto"/>
        <w:jc w:val="center"/>
        <w:rPr>
          <w:rFonts w:ascii="Times New Roman" w:eastAsia="Calibri" w:hAnsi="Times New Roman" w:cs="Times New Roman"/>
          <w:b/>
          <w:color w:val="2B2C30"/>
          <w:sz w:val="28"/>
          <w:szCs w:val="28"/>
        </w:rPr>
      </w:pPr>
    </w:p>
    <w:p w:rsidR="00C82A2A" w:rsidRPr="002020EB" w:rsidRDefault="00C82A2A" w:rsidP="00151299">
      <w:pPr>
        <w:spacing w:line="360" w:lineRule="auto"/>
        <w:ind w:firstLine="708"/>
        <w:jc w:val="both"/>
        <w:rPr>
          <w:rFonts w:ascii="Times New Roman" w:eastAsia="Calibri" w:hAnsi="Times New Roman" w:cs="Times New Roman"/>
          <w:sz w:val="28"/>
          <w:szCs w:val="28"/>
        </w:rPr>
      </w:pPr>
      <w:r w:rsidRPr="002020EB">
        <w:rPr>
          <w:rFonts w:ascii="Times New Roman" w:eastAsia="Calibri" w:hAnsi="Times New Roman" w:cs="Times New Roman"/>
          <w:sz w:val="28"/>
          <w:szCs w:val="28"/>
          <w:u w:val="single"/>
        </w:rPr>
        <w:t>Творческие задания</w:t>
      </w:r>
      <w:r w:rsidRPr="002020EB">
        <w:rPr>
          <w:rFonts w:ascii="Times New Roman" w:eastAsia="Calibri" w:hAnsi="Times New Roman" w:cs="Times New Roman"/>
          <w:sz w:val="28"/>
          <w:szCs w:val="28"/>
        </w:rPr>
        <w:t xml:space="preserve"> — направлены на развитие у учащихся познавательных интересов, воображения,  на выход в творческую деятельность.</w:t>
      </w:r>
    </w:p>
    <w:p w:rsidR="00C82A2A" w:rsidRPr="002020EB" w:rsidRDefault="00C82A2A" w:rsidP="00151299">
      <w:pPr>
        <w:spacing w:line="360" w:lineRule="auto"/>
        <w:jc w:val="both"/>
        <w:rPr>
          <w:rFonts w:ascii="Times New Roman" w:eastAsia="Calibri" w:hAnsi="Times New Roman" w:cs="Times New Roman"/>
          <w:sz w:val="28"/>
          <w:szCs w:val="28"/>
        </w:rPr>
      </w:pPr>
      <w:r w:rsidRPr="002020EB">
        <w:rPr>
          <w:rFonts w:ascii="Times New Roman" w:eastAsia="Calibri" w:hAnsi="Times New Roman" w:cs="Times New Roman"/>
          <w:sz w:val="28"/>
          <w:szCs w:val="28"/>
        </w:rPr>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w:t>
      </w:r>
      <w:proofErr w:type="gramStart"/>
      <w:r w:rsidRPr="002020EB">
        <w:rPr>
          <w:rFonts w:ascii="Times New Roman" w:eastAsia="Calibri" w:hAnsi="Times New Roman" w:cs="Times New Roman"/>
          <w:sz w:val="28"/>
          <w:szCs w:val="28"/>
        </w:rPr>
        <w:t>дств дл</w:t>
      </w:r>
      <w:proofErr w:type="gramEnd"/>
      <w:r w:rsidRPr="002020EB">
        <w:rPr>
          <w:rFonts w:ascii="Times New Roman" w:eastAsia="Calibri" w:hAnsi="Times New Roman" w:cs="Times New Roman"/>
          <w:sz w:val="28"/>
          <w:szCs w:val="28"/>
        </w:rPr>
        <w:t>я ее решения, продумать собственные действия и осуществить их.</w:t>
      </w:r>
    </w:p>
    <w:p w:rsidR="00C82A2A" w:rsidRPr="004C303B" w:rsidRDefault="00C82A2A" w:rsidP="004C303B">
      <w:pPr>
        <w:spacing w:line="360" w:lineRule="auto"/>
        <w:jc w:val="both"/>
        <w:rPr>
          <w:rFonts w:ascii="Times New Roman" w:eastAsia="Calibri" w:hAnsi="Times New Roman" w:cs="Times New Roman"/>
          <w:sz w:val="28"/>
          <w:szCs w:val="28"/>
        </w:rPr>
      </w:pPr>
      <w:r w:rsidRPr="002020EB">
        <w:rPr>
          <w:rFonts w:ascii="Times New Roman" w:eastAsia="Calibri" w:hAnsi="Times New Roman" w:cs="Times New Roman"/>
          <w:i/>
          <w:sz w:val="28"/>
          <w:szCs w:val="28"/>
        </w:rPr>
        <w:t>Примеры заданий</w:t>
      </w:r>
      <w:r w:rsidRPr="002020EB">
        <w:rPr>
          <w:rFonts w:ascii="Times New Roman" w:eastAsia="Calibri"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C82A2A" w:rsidRPr="002020EB" w:rsidTr="00396BFC">
        <w:tc>
          <w:tcPr>
            <w:tcW w:w="9463" w:type="dxa"/>
          </w:tcPr>
          <w:p w:rsidR="00C82A2A" w:rsidRPr="002020EB" w:rsidRDefault="00C82A2A" w:rsidP="00151299">
            <w:pPr>
              <w:spacing w:after="200" w:line="360" w:lineRule="auto"/>
              <w:jc w:val="both"/>
              <w:rPr>
                <w:rFonts w:ascii="Times New Roman" w:eastAsia="Calibri" w:hAnsi="Times New Roman" w:cs="Times New Roman"/>
                <w:b/>
                <w:color w:val="2B2C30"/>
                <w:sz w:val="28"/>
                <w:szCs w:val="28"/>
              </w:rPr>
            </w:pPr>
            <w:r w:rsidRPr="002020EB">
              <w:rPr>
                <w:rFonts w:ascii="Times New Roman" w:eastAsia="Calibri" w:hAnsi="Times New Roman" w:cs="Times New Roman"/>
                <w:bCs/>
                <w:sz w:val="28"/>
                <w:szCs w:val="28"/>
              </w:rPr>
              <w:t>Придумай, что могут означать равенства: 1+7=8,  2+6=8, 3+5=8.</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Согласен ли ты с мнением Незнайки? Построй свое рассуждение.</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 xml:space="preserve">Вспомни, у кого из твоих родных или друзей скоро день рождения. Подумай, </w:t>
            </w:r>
            <w:r w:rsidRPr="002020EB">
              <w:rPr>
                <w:rFonts w:ascii="Times New Roman" w:eastAsia="Calibri" w:hAnsi="Times New Roman" w:cs="Times New Roman"/>
                <w:sz w:val="28"/>
                <w:szCs w:val="28"/>
              </w:rPr>
              <w:lastRenderedPageBreak/>
              <w:t>как ты поздравишь человека, какое составишь словесное поздравление для него.</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lastRenderedPageBreak/>
              <w:t>Можешь ли ты рассказать о чём-нибудь с помощью загадок? Попробуй.</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а) Расскажи историю от лица мальчика. б) Расскажи эту же историю от лица служанки.</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а) Придумай веселую историю из жизни знакомого животного и запиши ее. б) Нарисуй иллюстрации к собственному рассказу или к произведению.</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Выдели пословицу, которая тебе особенно понравилась. Сочини историю, в которой можно использовать эту пословицу.</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sz w:val="28"/>
                <w:szCs w:val="28"/>
              </w:rPr>
            </w:pPr>
            <w:r w:rsidRPr="002020EB">
              <w:rPr>
                <w:rFonts w:ascii="Times New Roman" w:eastAsia="Calibri" w:hAnsi="Times New Roman" w:cs="Times New Roman"/>
                <w:sz w:val="28"/>
                <w:szCs w:val="28"/>
              </w:rPr>
              <w:t>Придумай опыты, с помощью которых можно доказать, что нас окружает воздух.</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sz w:val="28"/>
                <w:szCs w:val="28"/>
              </w:rPr>
            </w:pPr>
            <w:r w:rsidRPr="002020EB">
              <w:rPr>
                <w:rFonts w:ascii="Times New Roman" w:eastAsia="Calibri" w:hAnsi="Times New Roman" w:cs="Times New Roman"/>
                <w:sz w:val="28"/>
                <w:szCs w:val="28"/>
              </w:rPr>
              <w:t>Придумай фантастическое животное с необычными органами чувств. Вылепи его из пластилина.</w:t>
            </w:r>
          </w:p>
        </w:tc>
      </w:tr>
    </w:tbl>
    <w:p w:rsidR="00C82A2A" w:rsidRPr="002020EB" w:rsidRDefault="00C82A2A" w:rsidP="00151299">
      <w:pPr>
        <w:spacing w:line="360" w:lineRule="auto"/>
        <w:jc w:val="center"/>
        <w:rPr>
          <w:rFonts w:ascii="Times New Roman" w:eastAsia="Calibri" w:hAnsi="Times New Roman" w:cs="Times New Roman"/>
          <w:b/>
          <w:color w:val="2B2C30"/>
          <w:sz w:val="28"/>
          <w:szCs w:val="28"/>
        </w:rPr>
      </w:pPr>
    </w:p>
    <w:p w:rsidR="00C82A2A" w:rsidRPr="002020EB" w:rsidRDefault="00C82A2A" w:rsidP="00151299">
      <w:pPr>
        <w:spacing w:line="360" w:lineRule="auto"/>
        <w:ind w:firstLine="708"/>
        <w:jc w:val="both"/>
        <w:rPr>
          <w:rFonts w:ascii="Times New Roman" w:eastAsia="Calibri" w:hAnsi="Times New Roman" w:cs="Times New Roman"/>
          <w:sz w:val="28"/>
          <w:szCs w:val="28"/>
        </w:rPr>
      </w:pPr>
      <w:r w:rsidRPr="002020EB">
        <w:rPr>
          <w:rFonts w:ascii="Times New Roman" w:eastAsia="Calibri" w:hAnsi="Times New Roman" w:cs="Times New Roman"/>
          <w:sz w:val="28"/>
          <w:szCs w:val="28"/>
          <w:u w:val="single"/>
        </w:rPr>
        <w:t>Работа в паре</w:t>
      </w:r>
      <w:r w:rsidRPr="002020EB">
        <w:rPr>
          <w:rFonts w:ascii="Times New Roman" w:eastAsia="Calibri" w:hAnsi="Times New Roman" w:cs="Times New Roman"/>
          <w:sz w:val="28"/>
          <w:szCs w:val="28"/>
        </w:rPr>
        <w:t xml:space="preserve"> — задания ориентированы на использование групповых форм обучения.</w:t>
      </w:r>
    </w:p>
    <w:p w:rsidR="00C82A2A" w:rsidRPr="002020EB" w:rsidRDefault="00C82A2A" w:rsidP="00151299">
      <w:pPr>
        <w:spacing w:line="360" w:lineRule="auto"/>
        <w:jc w:val="both"/>
        <w:rPr>
          <w:rFonts w:ascii="Times New Roman" w:eastAsia="Calibri" w:hAnsi="Times New Roman" w:cs="Times New Roman"/>
          <w:sz w:val="28"/>
          <w:szCs w:val="28"/>
        </w:rPr>
      </w:pPr>
      <w:r w:rsidRPr="002020EB">
        <w:rPr>
          <w:rFonts w:ascii="Times New Roman" w:eastAsia="Calibri" w:hAnsi="Times New Roman" w:cs="Times New Roman"/>
          <w:sz w:val="28"/>
          <w:szCs w:val="28"/>
        </w:rPr>
        <w:t xml:space="preserve"> 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Дети обучаются разным способам получения и обработки информации, «учатся обучая».</w:t>
      </w:r>
    </w:p>
    <w:p w:rsidR="00C82A2A" w:rsidRPr="002020EB" w:rsidRDefault="00C82A2A" w:rsidP="00151299">
      <w:pPr>
        <w:spacing w:line="360" w:lineRule="auto"/>
        <w:jc w:val="both"/>
        <w:rPr>
          <w:rFonts w:ascii="Times New Roman" w:eastAsia="Calibri" w:hAnsi="Times New Roman" w:cs="Times New Roman"/>
          <w:sz w:val="28"/>
          <w:szCs w:val="28"/>
        </w:rPr>
      </w:pPr>
    </w:p>
    <w:p w:rsidR="00C82A2A" w:rsidRPr="002020EB" w:rsidRDefault="00C82A2A" w:rsidP="00151299">
      <w:pPr>
        <w:spacing w:line="360" w:lineRule="auto"/>
        <w:jc w:val="both"/>
        <w:rPr>
          <w:rFonts w:ascii="Times New Roman" w:eastAsia="Calibri" w:hAnsi="Times New Roman" w:cs="Times New Roman"/>
          <w:sz w:val="28"/>
          <w:szCs w:val="28"/>
        </w:rPr>
      </w:pPr>
      <w:r w:rsidRPr="002020EB">
        <w:rPr>
          <w:rFonts w:ascii="Times New Roman" w:eastAsia="Calibri" w:hAnsi="Times New Roman" w:cs="Times New Roman"/>
          <w:i/>
          <w:sz w:val="28"/>
          <w:szCs w:val="28"/>
        </w:rPr>
        <w:t>Примеры заданий</w:t>
      </w:r>
      <w:r w:rsidRPr="002020EB">
        <w:rPr>
          <w:rFonts w:ascii="Times New Roman" w:eastAsia="Calibri" w:hAnsi="Times New Roman" w:cs="Times New Roman"/>
          <w:sz w:val="28"/>
          <w:szCs w:val="28"/>
        </w:rPr>
        <w:t>:</w:t>
      </w:r>
    </w:p>
    <w:p w:rsidR="00C82A2A" w:rsidRPr="002020EB" w:rsidRDefault="00C82A2A" w:rsidP="00151299">
      <w:pPr>
        <w:spacing w:line="360" w:lineRule="auto"/>
        <w:rPr>
          <w:rFonts w:ascii="Times New Roman" w:eastAsia="Calibri" w:hAnsi="Times New Roman" w:cs="Times New Roman"/>
          <w:b/>
          <w:color w:val="2B2C3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C82A2A" w:rsidRPr="002020EB" w:rsidTr="00396BFC">
        <w:tc>
          <w:tcPr>
            <w:tcW w:w="9463" w:type="dxa"/>
          </w:tcPr>
          <w:p w:rsidR="00C82A2A" w:rsidRPr="002020EB" w:rsidRDefault="00C82A2A" w:rsidP="00151299">
            <w:pPr>
              <w:spacing w:after="200" w:line="360" w:lineRule="auto"/>
              <w:jc w:val="both"/>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Проверьте друг у друга правильность записи, сверяя с текстом учебника. Оцените уровень усвоения изученных правил.</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Продиктуйте друг другу слова из словаря – названия птиц. Проверьте их написание с помощью словаря.</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Сравните результаты вычислений.</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Пусть каждый из вас вычислит свою колонку произведений. Сравните результаты. Сформулируйте закономерность. Проверьте выводы, составив несколько равенств.</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Проверьте последнюю цифру результата вычислений. Найдите ошибки в вычислениях и исправьте их.</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Как интонационно правильно нужно прочитать пословицу? Какой смысл в ней передаётся? Сравните ваши варианты чтения. Обсудите с товарищем, о чём рассказывают книги. Во всех ли случаях ваше мнение одинаково?</w:t>
            </w:r>
          </w:p>
        </w:tc>
      </w:tr>
      <w:tr w:rsidR="00C82A2A" w:rsidRPr="002020EB" w:rsidTr="00396BFC">
        <w:tc>
          <w:tcPr>
            <w:tcW w:w="9463" w:type="dxa"/>
          </w:tcPr>
          <w:p w:rsidR="00C82A2A" w:rsidRPr="002020EB" w:rsidRDefault="00C82A2A" w:rsidP="00151299">
            <w:pPr>
              <w:spacing w:after="200" w:line="360" w:lineRule="auto"/>
              <w:jc w:val="both"/>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Посчитайте друг у друга, сколько вдохов и выдохов вы делаете за 1 минуту. Запишите результаты.  Сделайте 10 приседаний. Затем еще раз посчитайте вдохи и выдохи за 1 минуту. Запишите результаты.  Сравните полученные результаты. Сделайте вывод.</w:t>
            </w:r>
          </w:p>
        </w:tc>
      </w:tr>
      <w:tr w:rsidR="00C82A2A" w:rsidRPr="002020EB" w:rsidTr="00396BFC">
        <w:tc>
          <w:tcPr>
            <w:tcW w:w="9463" w:type="dxa"/>
          </w:tcPr>
          <w:p w:rsidR="00C82A2A" w:rsidRPr="002020EB" w:rsidRDefault="00C82A2A" w:rsidP="00151299">
            <w:pPr>
              <w:spacing w:after="200" w:line="360" w:lineRule="auto"/>
              <w:jc w:val="both"/>
              <w:rPr>
                <w:rFonts w:ascii="Times New Roman" w:eastAsia="Calibri" w:hAnsi="Times New Roman" w:cs="Times New Roman"/>
                <w:sz w:val="28"/>
                <w:szCs w:val="28"/>
              </w:rPr>
            </w:pPr>
            <w:r w:rsidRPr="002020EB">
              <w:rPr>
                <w:rFonts w:ascii="Times New Roman" w:eastAsia="Calibri" w:hAnsi="Times New Roman" w:cs="Times New Roman"/>
                <w:sz w:val="28"/>
                <w:szCs w:val="28"/>
              </w:rPr>
              <w:t>Пройдите по улицам и запишите, какие названия вам встретятся. Узнайте, с какими историческими событиями они связаны.</w:t>
            </w:r>
          </w:p>
        </w:tc>
      </w:tr>
    </w:tbl>
    <w:p w:rsidR="00C82A2A" w:rsidRPr="002020EB" w:rsidRDefault="00C82A2A" w:rsidP="00151299">
      <w:pPr>
        <w:spacing w:line="360" w:lineRule="auto"/>
        <w:jc w:val="center"/>
        <w:rPr>
          <w:rFonts w:ascii="Times New Roman" w:eastAsia="Calibri" w:hAnsi="Times New Roman" w:cs="Times New Roman"/>
          <w:b/>
          <w:color w:val="2B2C30"/>
          <w:sz w:val="28"/>
          <w:szCs w:val="28"/>
        </w:rPr>
      </w:pPr>
    </w:p>
    <w:p w:rsidR="00C82A2A" w:rsidRPr="002020EB" w:rsidRDefault="00C82A2A" w:rsidP="00151299">
      <w:pPr>
        <w:spacing w:line="360" w:lineRule="auto"/>
        <w:ind w:firstLine="708"/>
        <w:jc w:val="both"/>
        <w:rPr>
          <w:rFonts w:ascii="Times New Roman" w:eastAsia="Calibri" w:hAnsi="Times New Roman" w:cs="Times New Roman"/>
          <w:sz w:val="28"/>
          <w:szCs w:val="28"/>
        </w:rPr>
      </w:pPr>
      <w:r w:rsidRPr="002020EB">
        <w:rPr>
          <w:rFonts w:ascii="Times New Roman" w:eastAsia="Calibri" w:hAnsi="Times New Roman" w:cs="Times New Roman"/>
          <w:bCs/>
          <w:iCs/>
          <w:sz w:val="28"/>
          <w:szCs w:val="28"/>
          <w:u w:val="single"/>
        </w:rPr>
        <w:t>Проекты.</w:t>
      </w:r>
      <w:r w:rsidRPr="002020EB">
        <w:rPr>
          <w:rFonts w:ascii="Times New Roman" w:eastAsia="Calibri" w:hAnsi="Times New Roman" w:cs="Times New Roman"/>
          <w:sz w:val="28"/>
          <w:szCs w:val="28"/>
        </w:rPr>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w:t>
      </w:r>
    </w:p>
    <w:p w:rsidR="00C82A2A" w:rsidRPr="002020EB" w:rsidRDefault="00C82A2A" w:rsidP="00151299">
      <w:pPr>
        <w:spacing w:line="360" w:lineRule="auto"/>
        <w:ind w:firstLine="426"/>
        <w:jc w:val="both"/>
        <w:rPr>
          <w:rFonts w:ascii="Times New Roman" w:eastAsia="Calibri" w:hAnsi="Times New Roman" w:cs="Times New Roman"/>
          <w:sz w:val="28"/>
          <w:szCs w:val="28"/>
        </w:rPr>
      </w:pPr>
      <w:r w:rsidRPr="002020EB">
        <w:rPr>
          <w:rFonts w:ascii="Times New Roman" w:eastAsia="Calibri" w:hAnsi="Times New Roman" w:cs="Times New Roman"/>
          <w:sz w:val="28"/>
          <w:szCs w:val="28"/>
        </w:rPr>
        <w:lastRenderedPageBreak/>
        <w:t>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w:t>
      </w:r>
      <w:proofErr w:type="gramStart"/>
      <w:r w:rsidRPr="002020EB">
        <w:rPr>
          <w:rFonts w:ascii="Times New Roman" w:eastAsia="Calibri" w:hAnsi="Times New Roman" w:cs="Times New Roman"/>
          <w:sz w:val="28"/>
          <w:szCs w:val="28"/>
        </w:rPr>
        <w:t>, …..</w:t>
      </w:r>
      <w:proofErr w:type="gramEnd"/>
      <w:r w:rsidRPr="002020EB">
        <w:rPr>
          <w:rFonts w:ascii="Times New Roman" w:eastAsia="Calibri" w:hAnsi="Times New Roman" w:cs="Times New Roman"/>
          <w:sz w:val="28"/>
          <w:szCs w:val="28"/>
        </w:rPr>
        <w:t xml:space="preserve">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w:t>
      </w:r>
      <w:proofErr w:type="gramStart"/>
      <w:r w:rsidRPr="002020EB">
        <w:rPr>
          <w:rFonts w:ascii="Times New Roman" w:eastAsia="Calibri" w:hAnsi="Times New Roman" w:cs="Times New Roman"/>
          <w:sz w:val="28"/>
          <w:szCs w:val="28"/>
        </w:rPr>
        <w:t>И дальше начнется работа по планированию действий, их реализации и осмыслению  полученного результата  (Получилось?</w:t>
      </w:r>
      <w:proofErr w:type="gramEnd"/>
      <w:r w:rsidRPr="002020EB">
        <w:rPr>
          <w:rFonts w:ascii="Times New Roman" w:eastAsia="Calibri" w:hAnsi="Times New Roman" w:cs="Times New Roman"/>
          <w:sz w:val="28"/>
          <w:szCs w:val="28"/>
        </w:rPr>
        <w:t xml:space="preserve"> Не получилось? Почему? Как я работал? </w:t>
      </w:r>
      <w:proofErr w:type="gramStart"/>
      <w:r w:rsidRPr="002020EB">
        <w:rPr>
          <w:rFonts w:ascii="Times New Roman" w:eastAsia="Calibri" w:hAnsi="Times New Roman" w:cs="Times New Roman"/>
          <w:sz w:val="28"/>
          <w:szCs w:val="28"/>
        </w:rPr>
        <w:t xml:space="preserve">Что можно было бы сделать по-другому?  и т.д.). </w:t>
      </w:r>
      <w:proofErr w:type="gramEnd"/>
    </w:p>
    <w:p w:rsidR="00C82A2A" w:rsidRPr="002020EB" w:rsidRDefault="00C82A2A" w:rsidP="00151299">
      <w:pPr>
        <w:spacing w:after="200" w:line="360" w:lineRule="auto"/>
        <w:ind w:firstLine="426"/>
        <w:jc w:val="both"/>
        <w:rPr>
          <w:rFonts w:ascii="Times New Roman" w:eastAsia="Calibri" w:hAnsi="Times New Roman" w:cs="Times New Roman"/>
          <w:sz w:val="28"/>
          <w:szCs w:val="28"/>
        </w:rPr>
      </w:pPr>
      <w:r w:rsidRPr="002020EB">
        <w:rPr>
          <w:rFonts w:ascii="Times New Roman" w:eastAsia="Calibri" w:hAnsi="Times New Roman" w:cs="Times New Roman"/>
          <w:sz w:val="28"/>
          <w:szCs w:val="28"/>
        </w:rPr>
        <w:t>Возможность личного выбора в соответствии со своими интересами и возможность выхода в собственный проект создают условия для</w:t>
      </w:r>
      <w:r w:rsidRPr="002020EB">
        <w:rPr>
          <w:rFonts w:ascii="Times New Roman" w:eastAsia="Calibri" w:hAnsi="Times New Roman" w:cs="Times New Roman"/>
          <w:i/>
          <w:sz w:val="28"/>
          <w:szCs w:val="28"/>
        </w:rPr>
        <w:t xml:space="preserve"> </w:t>
      </w:r>
      <w:r w:rsidRPr="002020EB">
        <w:rPr>
          <w:rFonts w:ascii="Times New Roman" w:eastAsia="Calibri" w:hAnsi="Times New Roman" w:cs="Times New Roman"/>
          <w:sz w:val="28"/>
          <w:szCs w:val="28"/>
        </w:rPr>
        <w:t xml:space="preserve">формирования личностных, коммуникативных, регулятивных и познавательных универсальных учебных действий. </w:t>
      </w:r>
    </w:p>
    <w:p w:rsidR="00C82A2A" w:rsidRPr="002020EB" w:rsidRDefault="00C82A2A" w:rsidP="00151299">
      <w:pPr>
        <w:spacing w:after="200" w:line="360" w:lineRule="auto"/>
        <w:ind w:firstLine="426"/>
        <w:jc w:val="both"/>
        <w:rPr>
          <w:rFonts w:ascii="Times New Roman" w:eastAsia="Calibri" w:hAnsi="Times New Roman" w:cs="Times New Roman"/>
          <w:bCs/>
          <w:sz w:val="28"/>
          <w:szCs w:val="28"/>
        </w:rPr>
      </w:pPr>
      <w:r w:rsidRPr="002020EB">
        <w:rPr>
          <w:rFonts w:ascii="Times New Roman" w:eastAsia="Calibri" w:hAnsi="Times New Roman" w:cs="Times New Roman"/>
          <w:i/>
          <w:sz w:val="28"/>
          <w:szCs w:val="28"/>
        </w:rPr>
        <w:t>Примеры проектов</w:t>
      </w:r>
      <w:r w:rsidRPr="002020EB">
        <w:rPr>
          <w:rFonts w:ascii="Times New Roman" w:eastAsia="Calibri"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C82A2A" w:rsidRPr="002020EB" w:rsidTr="00396BFC">
        <w:tc>
          <w:tcPr>
            <w:tcW w:w="9463" w:type="dxa"/>
          </w:tcPr>
          <w:p w:rsidR="00C82A2A" w:rsidRPr="002020EB" w:rsidRDefault="00C82A2A" w:rsidP="00151299">
            <w:pPr>
              <w:spacing w:after="200" w:line="360" w:lineRule="auto"/>
              <w:jc w:val="both"/>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 xml:space="preserve">Выставка «Пространственные фигуры». Организовать и провести выставку </w:t>
            </w:r>
            <w:r w:rsidRPr="002020EB">
              <w:rPr>
                <w:rFonts w:ascii="Times New Roman" w:eastAsia="Calibri" w:hAnsi="Times New Roman" w:cs="Times New Roman"/>
                <w:sz w:val="28"/>
                <w:szCs w:val="28"/>
              </w:rPr>
              <w:lastRenderedPageBreak/>
              <w:t>моделей пространственных фигур из разных материалов, на которой будут представлены новые способы изготовления этих моделей.</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lastRenderedPageBreak/>
              <w:t>Практико-ориентированный проект «Словарик речевого этикета». Разработка и создание словарика «волшебных слов»,  их значения и истории возникновения.</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Информационный 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Практико-ориентированный, социальный</w:t>
            </w:r>
            <w:r w:rsidRPr="002020EB">
              <w:rPr>
                <w:rFonts w:ascii="Times New Roman" w:eastAsia="Calibri" w:hAnsi="Times New Roman" w:cs="Times New Roman"/>
                <w:color w:val="FF0000"/>
                <w:sz w:val="28"/>
                <w:szCs w:val="28"/>
              </w:rPr>
              <w:t xml:space="preserve"> </w:t>
            </w:r>
            <w:r w:rsidRPr="002020EB">
              <w:rPr>
                <w:rFonts w:ascii="Times New Roman" w:eastAsia="Calibri" w:hAnsi="Times New Roman" w:cs="Times New Roman"/>
                <w:sz w:val="28"/>
                <w:szCs w:val="28"/>
              </w:rPr>
              <w:t>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roofErr w:type="gramStart"/>
            <w:r w:rsidRPr="002020EB">
              <w:rPr>
                <w:rFonts w:ascii="Times New Roman" w:eastAsia="Calibri" w:hAnsi="Times New Roman" w:cs="Times New Roman"/>
                <w:sz w:val="28"/>
                <w:szCs w:val="28"/>
              </w:rPr>
              <w:t>..)</w:t>
            </w:r>
            <w:proofErr w:type="gramEnd"/>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Творческий проект «Инсценировка басни». Выбор басен, распределение ролей, изготовление костюмов и декорации, репетиции, выступление.</w:t>
            </w:r>
          </w:p>
        </w:tc>
      </w:tr>
      <w:tr w:rsidR="00C82A2A" w:rsidRPr="002020EB" w:rsidTr="00396BFC">
        <w:tc>
          <w:tcPr>
            <w:tcW w:w="9463" w:type="dxa"/>
          </w:tcPr>
          <w:p w:rsidR="00C82A2A" w:rsidRPr="002020EB" w:rsidRDefault="00C82A2A" w:rsidP="00151299">
            <w:pPr>
              <w:spacing w:after="200" w:line="360" w:lineRule="auto"/>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 xml:space="preserve">Исследовательский проект «Как зависит сила притяжения от массы предмета». Организация исследования, выбор и подготовка </w:t>
            </w:r>
            <w:proofErr w:type="spellStart"/>
            <w:r w:rsidRPr="002020EB">
              <w:rPr>
                <w:rFonts w:ascii="Times New Roman" w:eastAsia="Calibri" w:hAnsi="Times New Roman" w:cs="Times New Roman"/>
                <w:sz w:val="28"/>
                <w:szCs w:val="28"/>
              </w:rPr>
              <w:t>матчасти</w:t>
            </w:r>
            <w:proofErr w:type="spellEnd"/>
            <w:r w:rsidRPr="002020EB">
              <w:rPr>
                <w:rFonts w:ascii="Times New Roman" w:eastAsia="Calibri" w:hAnsi="Times New Roman" w:cs="Times New Roman"/>
                <w:sz w:val="28"/>
                <w:szCs w:val="28"/>
              </w:rPr>
              <w:t>, распределение обязанностей, использование секундомера, сбор информации по теме и проверка выводов.</w:t>
            </w:r>
          </w:p>
        </w:tc>
      </w:tr>
      <w:tr w:rsidR="00C82A2A" w:rsidRPr="002020EB" w:rsidTr="00396BFC">
        <w:tc>
          <w:tcPr>
            <w:tcW w:w="9463" w:type="dxa"/>
          </w:tcPr>
          <w:p w:rsidR="00C82A2A" w:rsidRPr="002020EB" w:rsidRDefault="00C82A2A" w:rsidP="00151299">
            <w:pPr>
              <w:spacing w:after="200" w:line="360" w:lineRule="auto"/>
              <w:jc w:val="both"/>
              <w:rPr>
                <w:rFonts w:ascii="Times New Roman" w:eastAsia="Calibri" w:hAnsi="Times New Roman" w:cs="Times New Roman"/>
                <w:b/>
                <w:color w:val="2B2C30"/>
                <w:sz w:val="28"/>
                <w:szCs w:val="28"/>
              </w:rPr>
            </w:pPr>
            <w:r w:rsidRPr="002020EB">
              <w:rPr>
                <w:rFonts w:ascii="Times New Roman" w:eastAsia="Calibri" w:hAnsi="Times New Roman" w:cs="Times New Roman"/>
                <w:sz w:val="28"/>
                <w:szCs w:val="28"/>
              </w:rPr>
              <w:t>Этнокультурный</w:t>
            </w:r>
            <w:r w:rsidRPr="002020EB">
              <w:rPr>
                <w:rFonts w:ascii="Times New Roman" w:eastAsia="Calibri" w:hAnsi="Times New Roman" w:cs="Times New Roman"/>
                <w:color w:val="00B050"/>
                <w:sz w:val="28"/>
                <w:szCs w:val="28"/>
              </w:rPr>
              <w:t xml:space="preserve"> </w:t>
            </w:r>
            <w:r w:rsidRPr="002020EB">
              <w:rPr>
                <w:rFonts w:ascii="Times New Roman" w:eastAsia="Calibri" w:hAnsi="Times New Roman" w:cs="Times New Roman"/>
                <w:sz w:val="28"/>
                <w:szCs w:val="28"/>
              </w:rPr>
              <w:t>проект «Фестиваль национальных спортивных игр». Подбор материала, распределение обязанностей (ролей), организация и проведение спортивных.</w:t>
            </w:r>
          </w:p>
        </w:tc>
      </w:tr>
    </w:tbl>
    <w:p w:rsidR="00C82A2A" w:rsidRPr="008E61F4" w:rsidRDefault="00C82A2A" w:rsidP="00151299">
      <w:pPr>
        <w:widowControl/>
        <w:suppressAutoHyphens w:val="0"/>
        <w:spacing w:line="360" w:lineRule="auto"/>
        <w:ind w:firstLine="567"/>
        <w:jc w:val="both"/>
        <w:rPr>
          <w:rFonts w:ascii="Times New Roman" w:eastAsia="Times New Roman" w:hAnsi="Times New Roman" w:cs="Times New Roman"/>
          <w:sz w:val="28"/>
          <w:szCs w:val="28"/>
          <w:lang w:eastAsia="ar-SA" w:bidi="ar-SA"/>
        </w:rPr>
      </w:pPr>
    </w:p>
    <w:p w:rsidR="00C82A2A" w:rsidRPr="00C82A2A" w:rsidRDefault="00C82A2A" w:rsidP="00151299">
      <w:pPr>
        <w:widowControl/>
        <w:tabs>
          <w:tab w:val="left" w:pos="2640"/>
        </w:tabs>
        <w:suppressAutoHyphens w:val="0"/>
        <w:spacing w:line="360" w:lineRule="auto"/>
        <w:ind w:firstLine="567"/>
        <w:jc w:val="center"/>
        <w:rPr>
          <w:rFonts w:ascii="Times New Roman" w:hAnsi="Times New Roman" w:cs="Times New Roman"/>
          <w:b/>
          <w:sz w:val="28"/>
          <w:szCs w:val="28"/>
        </w:rPr>
      </w:pPr>
      <w:r w:rsidRPr="00C82A2A">
        <w:rPr>
          <w:rFonts w:ascii="Times New Roman" w:hAnsi="Times New Roman" w:cs="Times New Roman"/>
          <w:b/>
          <w:sz w:val="28"/>
          <w:szCs w:val="28"/>
        </w:rPr>
        <w:t xml:space="preserve">Преемственность программы формирования универсальных учебных действий при переходе обучающихся с ЗПР </w:t>
      </w:r>
      <w:proofErr w:type="gramStart"/>
      <w:r w:rsidRPr="00C82A2A">
        <w:rPr>
          <w:rFonts w:ascii="Times New Roman" w:hAnsi="Times New Roman" w:cs="Times New Roman"/>
          <w:b/>
          <w:sz w:val="28"/>
          <w:szCs w:val="28"/>
        </w:rPr>
        <w:t>от</w:t>
      </w:r>
      <w:proofErr w:type="gramEnd"/>
      <w:r w:rsidRPr="00C82A2A">
        <w:rPr>
          <w:rFonts w:ascii="Times New Roman" w:hAnsi="Times New Roman" w:cs="Times New Roman"/>
          <w:b/>
          <w:sz w:val="28"/>
          <w:szCs w:val="28"/>
        </w:rPr>
        <w:t xml:space="preserve"> дошкольного к начальному общему образованию.</w:t>
      </w:r>
    </w:p>
    <w:p w:rsidR="00C82A2A" w:rsidRPr="008E61F4" w:rsidRDefault="00C82A2A" w:rsidP="00151299">
      <w:pPr>
        <w:widowControl/>
        <w:shd w:val="clear" w:color="auto" w:fill="FFFFFF"/>
        <w:suppressAutoHyphens w:val="0"/>
        <w:spacing w:line="360" w:lineRule="auto"/>
        <w:ind w:firstLine="567"/>
        <w:jc w:val="both"/>
        <w:textAlignment w:val="baseline"/>
        <w:rPr>
          <w:rFonts w:ascii="Times New Roman" w:eastAsia="Times New Roman" w:hAnsi="Times New Roman" w:cs="Times New Roman"/>
          <w:kern w:val="0"/>
          <w:sz w:val="28"/>
          <w:szCs w:val="28"/>
          <w:lang w:eastAsia="ru-RU" w:bidi="ar-SA"/>
        </w:rPr>
      </w:pPr>
      <w:r w:rsidRPr="008E61F4">
        <w:rPr>
          <w:rFonts w:ascii="Times New Roman" w:eastAsia="Times New Roman" w:hAnsi="Times New Roman" w:cs="Times New Roman"/>
          <w:kern w:val="0"/>
          <w:sz w:val="28"/>
          <w:szCs w:val="28"/>
          <w:lang w:eastAsia="ru-RU" w:bidi="ar-SA"/>
        </w:rPr>
        <w:lastRenderedPageBreak/>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8" w:tooltip="Дошкольное образование" w:history="1">
        <w:r w:rsidRPr="008E61F4">
          <w:rPr>
            <w:rFonts w:ascii="Times New Roman" w:eastAsia="Times New Roman" w:hAnsi="Times New Roman" w:cs="Times New Roman"/>
            <w:kern w:val="0"/>
            <w:sz w:val="28"/>
            <w:szCs w:val="28"/>
            <w:bdr w:val="none" w:sz="0" w:space="0" w:color="auto" w:frame="1"/>
            <w:lang w:eastAsia="ru-RU" w:bidi="ar-SA"/>
          </w:rPr>
          <w:t>дошкольном образовании</w:t>
        </w:r>
      </w:hyperlink>
      <w:r w:rsidRPr="008E61F4">
        <w:rPr>
          <w:rFonts w:ascii="Times New Roman" w:eastAsia="Times New Roman" w:hAnsi="Times New Roman" w:cs="Times New Roman"/>
          <w:kern w:val="0"/>
          <w:sz w:val="28"/>
          <w:szCs w:val="28"/>
          <w:lang w:eastAsia="ru-RU" w:bidi="ar-SA"/>
        </w:rPr>
        <w:t xml:space="preserve"> обозначился переход от парадигмы «знаний, умений, навыков»   к культурно-исторической </w:t>
      </w:r>
      <w:proofErr w:type="spellStart"/>
      <w:r w:rsidRPr="008E61F4">
        <w:rPr>
          <w:rFonts w:ascii="Times New Roman" w:eastAsia="Times New Roman" w:hAnsi="Times New Roman" w:cs="Times New Roman"/>
          <w:kern w:val="0"/>
          <w:sz w:val="28"/>
          <w:szCs w:val="28"/>
          <w:lang w:eastAsia="ru-RU" w:bidi="ar-SA"/>
        </w:rPr>
        <w:t>системно-деятельностной</w:t>
      </w:r>
      <w:proofErr w:type="spellEnd"/>
      <w:r w:rsidRPr="008E61F4">
        <w:rPr>
          <w:rFonts w:ascii="Times New Roman" w:eastAsia="Times New Roman" w:hAnsi="Times New Roman" w:cs="Times New Roman"/>
          <w:kern w:val="0"/>
          <w:sz w:val="28"/>
          <w:szCs w:val="28"/>
          <w:lang w:eastAsia="ru-RU" w:bidi="ar-SA"/>
        </w:rPr>
        <w:t xml:space="preserve"> парадигме  образования. </w:t>
      </w:r>
    </w:p>
    <w:p w:rsidR="00C82A2A" w:rsidRPr="008E61F4" w:rsidRDefault="00C82A2A" w:rsidP="00151299">
      <w:pPr>
        <w:widowControl/>
        <w:suppressAutoHyphens w:val="0"/>
        <w:spacing w:line="360" w:lineRule="auto"/>
        <w:ind w:firstLine="567"/>
        <w:jc w:val="both"/>
        <w:rPr>
          <w:rFonts w:ascii="Times New Roman" w:hAnsi="Times New Roman" w:cs="Times New Roman"/>
          <w:sz w:val="28"/>
          <w:szCs w:val="28"/>
        </w:rPr>
      </w:pPr>
      <w:r w:rsidRPr="008E61F4">
        <w:rPr>
          <w:rFonts w:ascii="Times New Roman" w:hAnsi="Times New Roman" w:cs="Times New Roman"/>
          <w:color w:val="00000A"/>
          <w:sz w:val="28"/>
          <w:szCs w:val="28"/>
        </w:rPr>
        <w:t xml:space="preserve">Структура и содержание программы формирования универсальных учебных действий предусматривает </w:t>
      </w:r>
      <w:r w:rsidRPr="008E61F4">
        <w:rPr>
          <w:rFonts w:ascii="Times New Roman" w:hAnsi="Times New Roman" w:cs="Times New Roman"/>
          <w:sz w:val="28"/>
          <w:szCs w:val="28"/>
          <w:shd w:val="clear" w:color="auto" w:fill="FFFFFF"/>
        </w:rPr>
        <w:t>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C82A2A" w:rsidRDefault="00C82A2A" w:rsidP="00151299">
      <w:pPr>
        <w:widowControl/>
        <w:shd w:val="clear" w:color="auto" w:fill="FFFFFF"/>
        <w:suppressAutoHyphens w:val="0"/>
        <w:spacing w:line="360" w:lineRule="auto"/>
        <w:ind w:firstLine="567"/>
        <w:jc w:val="both"/>
        <w:textAlignment w:val="baseline"/>
        <w:rPr>
          <w:rFonts w:ascii="Times New Roman" w:eastAsia="Times New Roman" w:hAnsi="Times New Roman" w:cs="Times New Roman"/>
          <w:kern w:val="0"/>
          <w:sz w:val="28"/>
          <w:szCs w:val="28"/>
          <w:lang w:eastAsia="ru-RU" w:bidi="ar-SA"/>
        </w:rPr>
      </w:pPr>
      <w:r w:rsidRPr="008E61F4">
        <w:rPr>
          <w:rFonts w:ascii="Times New Roman" w:eastAsia="Times New Roman" w:hAnsi="Times New Roman" w:cs="Times New Roman"/>
          <w:kern w:val="0"/>
          <w:sz w:val="28"/>
          <w:szCs w:val="28"/>
          <w:lang w:eastAsia="ru-RU" w:bidi="ar-SA"/>
        </w:rPr>
        <w:t xml:space="preserve">Программа  </w:t>
      </w:r>
      <w:r w:rsidRPr="008E61F4">
        <w:rPr>
          <w:rFonts w:ascii="Times New Roman" w:eastAsia="Times New Roman" w:hAnsi="Times New Roman" w:cs="Times New Roman"/>
          <w:color w:val="00000A"/>
          <w:kern w:val="0"/>
          <w:sz w:val="28"/>
          <w:szCs w:val="28"/>
          <w:lang w:eastAsia="ru-RU" w:bidi="ar-SA"/>
        </w:rPr>
        <w:t>универсальных учебных действий</w:t>
      </w:r>
      <w:r w:rsidRPr="008E61F4">
        <w:rPr>
          <w:rFonts w:ascii="Times New Roman" w:eastAsia="Times New Roman" w:hAnsi="Times New Roman" w:cs="Times New Roman"/>
          <w:kern w:val="0"/>
          <w:sz w:val="28"/>
          <w:szCs w:val="28"/>
          <w:lang w:eastAsia="ru-RU" w:bidi="ar-SA"/>
        </w:rPr>
        <w:t xml:space="preserve"> способствует     формированию общей культуры, развития «качеств личности, формированию предпосылок </w:t>
      </w:r>
      <w:hyperlink r:id="rId9" w:tooltip="Образовательная деятельность" w:history="1">
        <w:r w:rsidRPr="008E61F4">
          <w:rPr>
            <w:rFonts w:ascii="Times New Roman" w:eastAsia="Times New Roman" w:hAnsi="Times New Roman" w:cs="Times New Roman"/>
            <w:kern w:val="0"/>
            <w:sz w:val="28"/>
            <w:szCs w:val="28"/>
            <w:bdr w:val="none" w:sz="0" w:space="0" w:color="auto" w:frame="1"/>
            <w:lang w:eastAsia="ru-RU" w:bidi="ar-SA"/>
          </w:rPr>
          <w:t>учебной деятельности</w:t>
        </w:r>
      </w:hyperlink>
      <w:r w:rsidRPr="008E61F4">
        <w:rPr>
          <w:rFonts w:ascii="Times New Roman" w:eastAsia="Times New Roman" w:hAnsi="Times New Roman" w:cs="Times New Roman"/>
          <w:kern w:val="0"/>
          <w:sz w:val="28"/>
          <w:szCs w:val="28"/>
          <w:lang w:eastAsia="ru-RU" w:bidi="ar-SA"/>
        </w:rPr>
        <w:t>, обеспечивающих социальную успешность». Формирование универсальных учебных действий реализуется в процессе всей учебной и внеурочной деятельности.</w:t>
      </w:r>
    </w:p>
    <w:p w:rsidR="00C82A2A" w:rsidRDefault="00C82A2A" w:rsidP="00151299">
      <w:pPr>
        <w:widowControl/>
        <w:shd w:val="clear" w:color="auto" w:fill="FFFFFF"/>
        <w:suppressAutoHyphens w:val="0"/>
        <w:spacing w:line="360" w:lineRule="auto"/>
        <w:ind w:firstLine="567"/>
        <w:jc w:val="both"/>
        <w:textAlignment w:val="baseline"/>
        <w:rPr>
          <w:rFonts w:ascii="Times New Roman" w:eastAsia="Times New Roman" w:hAnsi="Times New Roman" w:cs="Times New Roman"/>
          <w:kern w:val="0"/>
          <w:sz w:val="28"/>
          <w:szCs w:val="28"/>
          <w:lang w:eastAsia="ru-RU" w:bidi="ar-SA"/>
        </w:rPr>
      </w:pPr>
    </w:p>
    <w:p w:rsidR="00C82A2A" w:rsidRPr="00C82A2A" w:rsidRDefault="00C82A2A" w:rsidP="00151299">
      <w:pPr>
        <w:spacing w:line="360" w:lineRule="auto"/>
        <w:jc w:val="both"/>
        <w:rPr>
          <w:rFonts w:ascii="Times New Roman" w:eastAsia="Calibri" w:hAnsi="Times New Roman" w:cs="Times New Roman"/>
          <w:b/>
          <w:sz w:val="28"/>
          <w:szCs w:val="28"/>
        </w:rPr>
      </w:pPr>
      <w:r w:rsidRPr="00C82A2A">
        <w:rPr>
          <w:rFonts w:ascii="Times New Roman" w:eastAsia="Calibri" w:hAnsi="Times New Roman" w:cs="Times New Roman"/>
          <w:b/>
          <w:sz w:val="28"/>
          <w:szCs w:val="28"/>
        </w:rPr>
        <w:t>Условия, обеспечивающие развитие УУД в образовательном процессе</w:t>
      </w:r>
    </w:p>
    <w:p w:rsidR="00C82A2A" w:rsidRPr="002020EB" w:rsidRDefault="00C82A2A" w:rsidP="00151299">
      <w:pPr>
        <w:spacing w:line="360" w:lineRule="auto"/>
        <w:jc w:val="both"/>
        <w:rPr>
          <w:rFonts w:ascii="Times New Roman" w:eastAsia="Calibri" w:hAnsi="Times New Roman" w:cs="Times New Roman"/>
          <w:bCs/>
          <w:sz w:val="28"/>
          <w:szCs w:val="28"/>
        </w:rPr>
      </w:pPr>
      <w:r w:rsidRPr="002020EB">
        <w:rPr>
          <w:rFonts w:ascii="Times New Roman" w:eastAsia="Calibri" w:hAnsi="Times New Roman" w:cs="Times New Roman"/>
          <w:sz w:val="28"/>
          <w:szCs w:val="28"/>
        </w:rPr>
        <w:t xml:space="preserve">Учитель   </w:t>
      </w:r>
      <w:r w:rsidRPr="002020EB">
        <w:rPr>
          <w:rFonts w:ascii="Times New Roman" w:eastAsia="Calibri" w:hAnsi="Times New Roman" w:cs="Times New Roman"/>
          <w:bCs/>
          <w:sz w:val="28"/>
          <w:szCs w:val="28"/>
        </w:rPr>
        <w:t>знает:</w:t>
      </w:r>
    </w:p>
    <w:p w:rsidR="00C82A2A" w:rsidRPr="002020EB" w:rsidRDefault="00C82A2A" w:rsidP="00151299">
      <w:pPr>
        <w:spacing w:line="360" w:lineRule="auto"/>
        <w:jc w:val="both"/>
        <w:rPr>
          <w:rFonts w:ascii="Times New Roman" w:eastAsia="Calibri" w:hAnsi="Times New Roman" w:cs="Times New Roman"/>
          <w:sz w:val="28"/>
          <w:szCs w:val="28"/>
        </w:rPr>
      </w:pPr>
      <w:r w:rsidRPr="002020EB">
        <w:rPr>
          <w:rFonts w:ascii="Times New Roman" w:eastAsia="Calibri" w:hAnsi="Times New Roman" w:cs="Times New Roman"/>
          <w:sz w:val="28"/>
          <w:szCs w:val="28"/>
        </w:rPr>
        <w:t>− важность формирования универсальных учебных действий школьников;</w:t>
      </w:r>
    </w:p>
    <w:p w:rsidR="00C82A2A" w:rsidRPr="002020EB" w:rsidRDefault="00C82A2A" w:rsidP="00151299">
      <w:pPr>
        <w:spacing w:line="360" w:lineRule="auto"/>
        <w:jc w:val="both"/>
        <w:rPr>
          <w:rFonts w:ascii="Times New Roman" w:eastAsia="Calibri" w:hAnsi="Times New Roman" w:cs="Times New Roman"/>
          <w:sz w:val="28"/>
          <w:szCs w:val="28"/>
        </w:rPr>
      </w:pPr>
      <w:r w:rsidRPr="002020EB">
        <w:rPr>
          <w:rFonts w:ascii="Times New Roman" w:eastAsia="Calibri" w:hAnsi="Times New Roman" w:cs="Times New Roman"/>
          <w:sz w:val="28"/>
          <w:szCs w:val="28"/>
        </w:rPr>
        <w:t xml:space="preserve">−  сущность и виды универсальных умений, </w:t>
      </w:r>
    </w:p>
    <w:p w:rsidR="00C82A2A" w:rsidRPr="002020EB" w:rsidRDefault="00C82A2A" w:rsidP="00151299">
      <w:pPr>
        <w:spacing w:line="360" w:lineRule="auto"/>
        <w:jc w:val="both"/>
        <w:rPr>
          <w:rFonts w:ascii="Times New Roman" w:eastAsia="Calibri" w:hAnsi="Times New Roman" w:cs="Times New Roman"/>
          <w:sz w:val="28"/>
          <w:szCs w:val="28"/>
        </w:rPr>
      </w:pPr>
      <w:r w:rsidRPr="002020EB">
        <w:rPr>
          <w:rFonts w:ascii="Times New Roman" w:eastAsia="Calibri" w:hAnsi="Times New Roman" w:cs="Times New Roman"/>
          <w:sz w:val="28"/>
          <w:szCs w:val="28"/>
        </w:rPr>
        <w:t xml:space="preserve">-  педагогические приемы и способы их формирования. </w:t>
      </w:r>
    </w:p>
    <w:p w:rsidR="00C82A2A" w:rsidRPr="002020EB" w:rsidRDefault="00C82A2A" w:rsidP="00151299">
      <w:pPr>
        <w:spacing w:line="360" w:lineRule="auto"/>
        <w:jc w:val="both"/>
        <w:rPr>
          <w:rFonts w:ascii="Times New Roman" w:eastAsia="Calibri" w:hAnsi="Times New Roman" w:cs="Times New Roman"/>
          <w:bCs/>
          <w:sz w:val="28"/>
          <w:szCs w:val="28"/>
        </w:rPr>
      </w:pPr>
      <w:r w:rsidRPr="002020EB">
        <w:rPr>
          <w:rFonts w:ascii="Times New Roman" w:eastAsia="Calibri" w:hAnsi="Times New Roman" w:cs="Times New Roman"/>
          <w:sz w:val="28"/>
          <w:szCs w:val="28"/>
        </w:rPr>
        <w:t xml:space="preserve">Учитель   </w:t>
      </w:r>
      <w:r w:rsidRPr="002020EB">
        <w:rPr>
          <w:rFonts w:ascii="Times New Roman" w:eastAsia="Calibri" w:hAnsi="Times New Roman" w:cs="Times New Roman"/>
          <w:bCs/>
          <w:sz w:val="28"/>
          <w:szCs w:val="28"/>
        </w:rPr>
        <w:t>умеет:</w:t>
      </w:r>
    </w:p>
    <w:p w:rsidR="00C82A2A" w:rsidRPr="002020EB" w:rsidRDefault="00C82A2A" w:rsidP="00151299">
      <w:pPr>
        <w:spacing w:line="360" w:lineRule="auto"/>
        <w:jc w:val="both"/>
        <w:rPr>
          <w:rFonts w:ascii="Times New Roman" w:eastAsia="Calibri" w:hAnsi="Times New Roman" w:cs="Times New Roman"/>
          <w:bCs/>
          <w:sz w:val="28"/>
          <w:szCs w:val="28"/>
        </w:rPr>
      </w:pPr>
      <w:r w:rsidRPr="002020EB">
        <w:rPr>
          <w:rFonts w:ascii="Times New Roman" w:eastAsia="Calibri" w:hAnsi="Times New Roman" w:cs="Times New Roman"/>
          <w:bCs/>
          <w:sz w:val="28"/>
          <w:szCs w:val="28"/>
        </w:rPr>
        <w:t>-  отбирать содержание и конструировать учебный процесс с учетом формирования УДД</w:t>
      </w:r>
    </w:p>
    <w:p w:rsidR="00C82A2A" w:rsidRPr="002020EB" w:rsidRDefault="00C82A2A" w:rsidP="00151299">
      <w:pPr>
        <w:spacing w:line="360" w:lineRule="auto"/>
        <w:jc w:val="both"/>
        <w:rPr>
          <w:rFonts w:ascii="Times New Roman" w:eastAsia="Calibri" w:hAnsi="Times New Roman" w:cs="Times New Roman"/>
          <w:bCs/>
          <w:sz w:val="28"/>
          <w:szCs w:val="28"/>
        </w:rPr>
      </w:pPr>
      <w:r w:rsidRPr="002020EB">
        <w:rPr>
          <w:rFonts w:ascii="Times New Roman" w:eastAsia="Calibri" w:hAnsi="Times New Roman" w:cs="Times New Roman"/>
          <w:bCs/>
          <w:sz w:val="28"/>
          <w:szCs w:val="28"/>
        </w:rPr>
        <w:t xml:space="preserve">-  использовать диагностический инструментарий успешности формирования УДД </w:t>
      </w:r>
    </w:p>
    <w:p w:rsidR="00C82A2A" w:rsidRDefault="00C82A2A" w:rsidP="00151299">
      <w:pPr>
        <w:spacing w:line="360" w:lineRule="auto"/>
        <w:jc w:val="both"/>
        <w:rPr>
          <w:rFonts w:ascii="Times New Roman" w:eastAsia="Calibri" w:hAnsi="Times New Roman" w:cs="Times New Roman"/>
          <w:bCs/>
          <w:sz w:val="28"/>
          <w:szCs w:val="28"/>
        </w:rPr>
      </w:pPr>
      <w:r w:rsidRPr="002020EB">
        <w:rPr>
          <w:rFonts w:ascii="Times New Roman" w:eastAsia="Calibri" w:hAnsi="Times New Roman" w:cs="Times New Roman"/>
          <w:bCs/>
          <w:sz w:val="28"/>
          <w:szCs w:val="28"/>
        </w:rPr>
        <w:t xml:space="preserve">-  привлекать родителей к совместному решению проблемы формирования УДД </w:t>
      </w:r>
    </w:p>
    <w:p w:rsidR="00C82A2A" w:rsidRDefault="00C82A2A" w:rsidP="00151299">
      <w:pPr>
        <w:spacing w:line="360" w:lineRule="auto"/>
        <w:jc w:val="both"/>
        <w:rPr>
          <w:rFonts w:ascii="Times New Roman" w:eastAsia="Calibri" w:hAnsi="Times New Roman" w:cs="Times New Roman"/>
          <w:bCs/>
          <w:sz w:val="28"/>
          <w:szCs w:val="28"/>
        </w:rPr>
      </w:pPr>
    </w:p>
    <w:p w:rsidR="00C82A2A" w:rsidRPr="00C82A2A" w:rsidRDefault="00C82A2A" w:rsidP="00151299">
      <w:pPr>
        <w:overflowPunct w:val="0"/>
        <w:autoSpaceDE w:val="0"/>
        <w:autoSpaceDN w:val="0"/>
        <w:adjustRightInd w:val="0"/>
        <w:spacing w:line="360" w:lineRule="auto"/>
        <w:ind w:firstLine="567"/>
        <w:jc w:val="both"/>
        <w:rPr>
          <w:rFonts w:ascii="Times New Roman" w:hAnsi="Times New Roman" w:cs="Times New Roman"/>
          <w:b/>
          <w:i/>
          <w:sz w:val="24"/>
        </w:rPr>
      </w:pPr>
      <w:proofErr w:type="spellStart"/>
      <w:proofErr w:type="gramStart"/>
      <w:r w:rsidRPr="00C82A2A">
        <w:rPr>
          <w:rFonts w:ascii="Times New Roman" w:hAnsi="Times New Roman" w:cs="Times New Roman"/>
          <w:b/>
          <w:i/>
          <w:sz w:val="28"/>
          <w:szCs w:val="28"/>
        </w:rPr>
        <w:lastRenderedPageBreak/>
        <w:t>Сформированность</w:t>
      </w:r>
      <w:proofErr w:type="spellEnd"/>
      <w:r w:rsidRPr="00C82A2A">
        <w:rPr>
          <w:rFonts w:ascii="Times New Roman" w:hAnsi="Times New Roman" w:cs="Times New Roman"/>
          <w:b/>
          <w:i/>
          <w:sz w:val="28"/>
          <w:szCs w:val="28"/>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roofErr w:type="gramEnd"/>
    </w:p>
    <w:p w:rsidR="00C82A2A" w:rsidRDefault="00C82A2A" w:rsidP="00151299">
      <w:pPr>
        <w:widowControl/>
        <w:shd w:val="clear" w:color="auto" w:fill="FFFFFF"/>
        <w:suppressAutoHyphens w:val="0"/>
        <w:spacing w:line="360" w:lineRule="auto"/>
        <w:ind w:firstLine="567"/>
        <w:jc w:val="both"/>
        <w:textAlignment w:val="baseline"/>
        <w:rPr>
          <w:rFonts w:ascii="Times New Roman" w:eastAsia="Times New Roman" w:hAnsi="Times New Roman" w:cs="Times New Roman"/>
          <w:b/>
          <w:kern w:val="0"/>
          <w:sz w:val="24"/>
          <w:lang w:eastAsia="ru-RU" w:bidi="ar-SA"/>
        </w:rPr>
      </w:pPr>
    </w:p>
    <w:p w:rsidR="006103FF" w:rsidRDefault="006103FF" w:rsidP="00151299">
      <w:pPr>
        <w:pStyle w:val="Default"/>
        <w:spacing w:line="360" w:lineRule="auto"/>
        <w:rPr>
          <w:rFonts w:eastAsia="Times New Roman"/>
          <w:b/>
          <w:bCs/>
          <w:sz w:val="28"/>
          <w:szCs w:val="26"/>
        </w:rPr>
      </w:pPr>
    </w:p>
    <w:p w:rsidR="006103FF" w:rsidRDefault="006103FF" w:rsidP="00151299">
      <w:pPr>
        <w:pStyle w:val="Default"/>
        <w:spacing w:line="360" w:lineRule="auto"/>
        <w:rPr>
          <w:rFonts w:eastAsia="Times New Roman"/>
          <w:b/>
          <w:bCs/>
          <w:sz w:val="28"/>
          <w:szCs w:val="26"/>
        </w:rPr>
      </w:pPr>
    </w:p>
    <w:p w:rsidR="006103FF" w:rsidRDefault="006103FF" w:rsidP="00151299">
      <w:pPr>
        <w:pStyle w:val="Default"/>
        <w:spacing w:line="360" w:lineRule="auto"/>
        <w:rPr>
          <w:rFonts w:eastAsia="Times New Roman"/>
          <w:b/>
          <w:bCs/>
          <w:sz w:val="28"/>
          <w:szCs w:val="26"/>
        </w:rPr>
      </w:pPr>
    </w:p>
    <w:p w:rsidR="006103FF" w:rsidRDefault="006103FF" w:rsidP="00151299">
      <w:pPr>
        <w:pStyle w:val="Default"/>
        <w:spacing w:line="360" w:lineRule="auto"/>
        <w:rPr>
          <w:rFonts w:eastAsia="Times New Roman"/>
          <w:b/>
          <w:bCs/>
          <w:sz w:val="28"/>
          <w:szCs w:val="26"/>
        </w:rPr>
      </w:pPr>
    </w:p>
    <w:p w:rsidR="006103FF" w:rsidRDefault="006103FF" w:rsidP="00151299">
      <w:pPr>
        <w:pStyle w:val="Default"/>
        <w:spacing w:line="360" w:lineRule="auto"/>
        <w:rPr>
          <w:rFonts w:eastAsia="Times New Roman"/>
          <w:b/>
          <w:bCs/>
          <w:sz w:val="28"/>
          <w:szCs w:val="26"/>
        </w:rPr>
      </w:pPr>
    </w:p>
    <w:p w:rsidR="006103FF" w:rsidRDefault="006103FF" w:rsidP="00151299">
      <w:pPr>
        <w:pStyle w:val="Default"/>
        <w:spacing w:line="360" w:lineRule="auto"/>
        <w:rPr>
          <w:rFonts w:eastAsia="Times New Roman"/>
          <w:b/>
          <w:bCs/>
          <w:sz w:val="28"/>
          <w:szCs w:val="26"/>
        </w:rPr>
      </w:pPr>
    </w:p>
    <w:p w:rsidR="006103FF" w:rsidRDefault="006103FF" w:rsidP="00151299">
      <w:pPr>
        <w:pStyle w:val="Default"/>
        <w:spacing w:line="360" w:lineRule="auto"/>
        <w:rPr>
          <w:rFonts w:eastAsia="Times New Roman"/>
          <w:b/>
          <w:bCs/>
          <w:sz w:val="28"/>
          <w:szCs w:val="26"/>
        </w:rPr>
      </w:pPr>
    </w:p>
    <w:p w:rsidR="006103FF" w:rsidRDefault="006103FF" w:rsidP="00151299">
      <w:pPr>
        <w:pStyle w:val="Default"/>
        <w:spacing w:line="360" w:lineRule="auto"/>
        <w:rPr>
          <w:rFonts w:eastAsia="Times New Roman"/>
          <w:b/>
          <w:bCs/>
          <w:sz w:val="28"/>
          <w:szCs w:val="26"/>
        </w:rPr>
      </w:pPr>
    </w:p>
    <w:p w:rsidR="006103FF" w:rsidRDefault="006103FF" w:rsidP="00151299">
      <w:pPr>
        <w:pStyle w:val="Default"/>
        <w:spacing w:line="360" w:lineRule="auto"/>
        <w:rPr>
          <w:rFonts w:eastAsia="Times New Roman"/>
          <w:b/>
          <w:bCs/>
          <w:sz w:val="28"/>
          <w:szCs w:val="26"/>
        </w:rPr>
      </w:pPr>
    </w:p>
    <w:p w:rsidR="00C82A2A" w:rsidRPr="002702AB" w:rsidRDefault="00C51EAE" w:rsidP="002702AB">
      <w:pPr>
        <w:pageBreakBefore/>
        <w:widowControl/>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bidi="ar-SA"/>
        </w:rPr>
      </w:pPr>
      <w:r w:rsidRPr="00C51EAE">
        <w:rPr>
          <w:rFonts w:ascii="Times New Roman" w:eastAsia="Times New Roman" w:hAnsi="Times New Roman" w:cs="Times New Roman"/>
          <w:b/>
          <w:color w:val="000000"/>
          <w:kern w:val="0"/>
          <w:sz w:val="28"/>
          <w:szCs w:val="28"/>
          <w:lang w:eastAsia="ru-RU" w:bidi="ar-SA"/>
        </w:rPr>
        <w:lastRenderedPageBreak/>
        <w:t>2.2</w:t>
      </w:r>
      <w:r w:rsidR="000A05DE">
        <w:rPr>
          <w:rFonts w:ascii="Times New Roman" w:eastAsia="Times New Roman" w:hAnsi="Times New Roman" w:cs="Times New Roman"/>
          <w:b/>
          <w:color w:val="000000"/>
          <w:kern w:val="0"/>
          <w:sz w:val="28"/>
          <w:szCs w:val="28"/>
          <w:lang w:eastAsia="ru-RU" w:bidi="ar-SA"/>
        </w:rPr>
        <w:t xml:space="preserve">. </w:t>
      </w:r>
      <w:r w:rsidRPr="00C51EAE">
        <w:rPr>
          <w:rFonts w:ascii="Times New Roman" w:eastAsia="Times New Roman" w:hAnsi="Times New Roman" w:cs="Times New Roman"/>
          <w:b/>
          <w:color w:val="000000"/>
          <w:kern w:val="0"/>
          <w:sz w:val="28"/>
          <w:szCs w:val="28"/>
          <w:lang w:eastAsia="ru-RU" w:bidi="ar-SA"/>
        </w:rPr>
        <w:t xml:space="preserve">Программы </w:t>
      </w:r>
      <w:r w:rsidR="002702AB">
        <w:rPr>
          <w:rFonts w:ascii="Times New Roman" w:eastAsia="Times New Roman" w:hAnsi="Times New Roman" w:cs="Times New Roman"/>
          <w:b/>
          <w:color w:val="000000"/>
          <w:kern w:val="0"/>
          <w:sz w:val="28"/>
          <w:szCs w:val="28"/>
          <w:lang w:eastAsia="ru-RU" w:bidi="ar-SA"/>
        </w:rPr>
        <w:t xml:space="preserve">отдельных </w:t>
      </w:r>
      <w:r w:rsidRPr="00C51EAE">
        <w:rPr>
          <w:rFonts w:ascii="Times New Roman" w:eastAsia="Times New Roman" w:hAnsi="Times New Roman" w:cs="Times New Roman"/>
          <w:b/>
          <w:color w:val="000000"/>
          <w:kern w:val="0"/>
          <w:sz w:val="28"/>
          <w:szCs w:val="28"/>
          <w:lang w:eastAsia="ru-RU" w:bidi="ar-SA"/>
        </w:rPr>
        <w:t xml:space="preserve">учебных предметов, </w:t>
      </w:r>
      <w:r>
        <w:rPr>
          <w:rFonts w:ascii="Times New Roman" w:eastAsia="Times New Roman" w:hAnsi="Times New Roman" w:cs="Times New Roman"/>
          <w:b/>
          <w:color w:val="000000"/>
          <w:kern w:val="0"/>
          <w:sz w:val="28"/>
          <w:szCs w:val="28"/>
          <w:lang w:eastAsia="ru-RU" w:bidi="ar-SA"/>
        </w:rPr>
        <w:t>курсов коррекционно-развивающей</w:t>
      </w:r>
      <w:r>
        <w:rPr>
          <w:rFonts w:ascii="Times New Roman" w:eastAsia="Times New Roman" w:hAnsi="Times New Roman" w:cs="Times New Roman"/>
          <w:b/>
          <w:color w:val="000000"/>
          <w:kern w:val="0"/>
          <w:sz w:val="28"/>
          <w:szCs w:val="28"/>
          <w:lang w:eastAsia="ru-RU" w:bidi="ar-SA"/>
        </w:rPr>
        <w:tab/>
      </w:r>
      <w:r w:rsidRPr="00C51EAE">
        <w:rPr>
          <w:rFonts w:ascii="Times New Roman" w:eastAsia="Times New Roman" w:hAnsi="Times New Roman" w:cs="Times New Roman"/>
          <w:b/>
          <w:color w:val="000000"/>
          <w:kern w:val="0"/>
          <w:sz w:val="28"/>
          <w:szCs w:val="28"/>
          <w:lang w:eastAsia="ru-RU" w:bidi="ar-SA"/>
        </w:rPr>
        <w:t>области</w:t>
      </w:r>
      <w:r w:rsidR="002702AB">
        <w:rPr>
          <w:rFonts w:ascii="Times New Roman" w:eastAsia="Times New Roman" w:hAnsi="Times New Roman" w:cs="Times New Roman"/>
          <w:b/>
          <w:color w:val="000000"/>
          <w:kern w:val="0"/>
          <w:sz w:val="28"/>
          <w:szCs w:val="28"/>
          <w:lang w:eastAsia="ru-RU" w:bidi="ar-SA"/>
        </w:rPr>
        <w:t>, курсов внеурочной деятельности</w:t>
      </w:r>
      <w:r w:rsidRPr="00C51EAE">
        <w:rPr>
          <w:rFonts w:ascii="Times New Roman" w:eastAsia="Times New Roman" w:hAnsi="Times New Roman" w:cs="Times New Roman"/>
          <w:b/>
          <w:color w:val="000000"/>
          <w:kern w:val="0"/>
          <w:sz w:val="28"/>
          <w:szCs w:val="28"/>
          <w:lang w:eastAsia="ru-RU" w:bidi="ar-SA"/>
        </w:rPr>
        <w:t xml:space="preserve">.                                                                                                                         </w:t>
      </w:r>
      <w:r>
        <w:rPr>
          <w:rFonts w:ascii="Times New Roman" w:eastAsia="Times New Roman" w:hAnsi="Times New Roman" w:cs="Times New Roman"/>
          <w:b/>
          <w:color w:val="000000"/>
          <w:kern w:val="0"/>
          <w:sz w:val="28"/>
          <w:szCs w:val="28"/>
          <w:lang w:eastAsia="ru-RU" w:bidi="ar-SA"/>
        </w:rPr>
        <w:t xml:space="preserve"> </w:t>
      </w:r>
      <w:r w:rsidR="002702AB">
        <w:rPr>
          <w:rFonts w:ascii="Times New Roman" w:eastAsia="Times New Roman" w:hAnsi="Times New Roman" w:cs="Times New Roman"/>
          <w:b/>
          <w:color w:val="000000"/>
          <w:kern w:val="0"/>
          <w:sz w:val="28"/>
          <w:szCs w:val="28"/>
          <w:lang w:eastAsia="ru-RU" w:bidi="ar-SA"/>
        </w:rPr>
        <w:t xml:space="preserve">        </w:t>
      </w:r>
      <w:proofErr w:type="gramStart"/>
      <w:r w:rsidR="00C82A2A" w:rsidRPr="006103FF">
        <w:rPr>
          <w:rFonts w:ascii="Times New Roman" w:eastAsia="Times New Roman" w:hAnsi="Times New Roman" w:cs="Times New Roman"/>
          <w:color w:val="000000"/>
          <w:kern w:val="0"/>
          <w:sz w:val="28"/>
          <w:szCs w:val="28"/>
          <w:lang w:eastAsia="ru-RU" w:bidi="ar-SA"/>
        </w:rPr>
        <w:t>Программы отдельных учебных предметов, курсов коррекционно-развивающей области</w:t>
      </w:r>
      <w:r w:rsidR="002702AB">
        <w:rPr>
          <w:rFonts w:ascii="Times New Roman" w:eastAsia="Times New Roman" w:hAnsi="Times New Roman" w:cs="Times New Roman"/>
          <w:color w:val="000000"/>
          <w:kern w:val="0"/>
          <w:sz w:val="28"/>
          <w:szCs w:val="28"/>
          <w:lang w:eastAsia="ru-RU" w:bidi="ar-SA"/>
        </w:rPr>
        <w:t>, курсов внеурочной деятельности</w:t>
      </w:r>
      <w:r w:rsidR="00C82A2A" w:rsidRPr="006103FF">
        <w:rPr>
          <w:rFonts w:ascii="Times New Roman" w:eastAsia="Times New Roman" w:hAnsi="Times New Roman" w:cs="Times New Roman"/>
          <w:color w:val="000000"/>
          <w:kern w:val="0"/>
          <w:sz w:val="28"/>
          <w:szCs w:val="28"/>
          <w:lang w:eastAsia="ru-RU" w:bidi="ar-SA"/>
        </w:rPr>
        <w:t xml:space="preserve"> обеспечивают достижение планируемых </w:t>
      </w:r>
      <w:r>
        <w:rPr>
          <w:rFonts w:ascii="Times New Roman" w:eastAsia="Times New Roman" w:hAnsi="Times New Roman" w:cs="Times New Roman"/>
          <w:color w:val="000000"/>
          <w:kern w:val="0"/>
          <w:sz w:val="28"/>
          <w:szCs w:val="28"/>
          <w:lang w:eastAsia="ru-RU" w:bidi="ar-SA"/>
        </w:rPr>
        <w:t xml:space="preserve">результатов </w:t>
      </w:r>
      <w:r w:rsidRPr="007E7498">
        <w:rPr>
          <w:rFonts w:ascii="Times New Roman" w:eastAsia="Times New Roman" w:hAnsi="Times New Roman" w:cs="Times New Roman"/>
          <w:kern w:val="0"/>
          <w:sz w:val="28"/>
          <w:szCs w:val="28"/>
          <w:lang w:eastAsia="ru-RU" w:bidi="ar-SA"/>
        </w:rPr>
        <w:t xml:space="preserve">(личностных, </w:t>
      </w:r>
      <w:proofErr w:type="spellStart"/>
      <w:r w:rsidRPr="007E7498">
        <w:rPr>
          <w:rFonts w:ascii="Times New Roman" w:eastAsia="Times New Roman" w:hAnsi="Times New Roman" w:cs="Times New Roman"/>
          <w:kern w:val="0"/>
          <w:sz w:val="28"/>
          <w:szCs w:val="28"/>
          <w:lang w:eastAsia="ru-RU" w:bidi="ar-SA"/>
        </w:rPr>
        <w:t>метапредметных</w:t>
      </w:r>
      <w:proofErr w:type="spellEnd"/>
      <w:r w:rsidRPr="007E7498">
        <w:rPr>
          <w:rFonts w:ascii="Times New Roman" w:eastAsia="Times New Roman" w:hAnsi="Times New Roman" w:cs="Times New Roman"/>
          <w:kern w:val="0"/>
          <w:sz w:val="28"/>
          <w:szCs w:val="28"/>
          <w:lang w:eastAsia="ru-RU" w:bidi="ar-SA"/>
        </w:rPr>
        <w:t>, предметных) осво</w:t>
      </w:r>
      <w:r w:rsidR="002702AB">
        <w:rPr>
          <w:rFonts w:ascii="Times New Roman" w:eastAsia="Times New Roman" w:hAnsi="Times New Roman" w:cs="Times New Roman"/>
          <w:kern w:val="0"/>
          <w:sz w:val="28"/>
          <w:szCs w:val="28"/>
          <w:lang w:eastAsia="ru-RU" w:bidi="ar-SA"/>
        </w:rPr>
        <w:t xml:space="preserve">ения АООП НОО обучающихся с ЗПР; </w:t>
      </w:r>
      <w:r w:rsidR="00C82A2A">
        <w:rPr>
          <w:rFonts w:ascii="Times New Roman" w:eastAsia="Times New Roman" w:hAnsi="Times New Roman" w:cs="Times New Roman"/>
          <w:kern w:val="0"/>
          <w:sz w:val="28"/>
          <w:szCs w:val="28"/>
          <w:lang w:eastAsia="ru-RU" w:bidi="ar-SA"/>
        </w:rPr>
        <w:t>разработаны на основе</w:t>
      </w:r>
      <w:r w:rsidR="00C82A2A" w:rsidRPr="007E7498">
        <w:rPr>
          <w:rFonts w:ascii="Times New Roman" w:eastAsia="Times New Roman" w:hAnsi="Times New Roman" w:cs="Times New Roman"/>
          <w:kern w:val="0"/>
          <w:sz w:val="28"/>
          <w:szCs w:val="28"/>
          <w:lang w:eastAsia="ru-RU" w:bidi="ar-SA"/>
        </w:rPr>
        <w:t xml:space="preserve"> требований к личностным, </w:t>
      </w:r>
      <w:proofErr w:type="spellStart"/>
      <w:r w:rsidR="00C82A2A" w:rsidRPr="007E7498">
        <w:rPr>
          <w:rFonts w:ascii="Times New Roman" w:eastAsia="Times New Roman" w:hAnsi="Times New Roman" w:cs="Times New Roman"/>
          <w:kern w:val="0"/>
          <w:sz w:val="28"/>
          <w:szCs w:val="28"/>
          <w:lang w:eastAsia="ru-RU" w:bidi="ar-SA"/>
        </w:rPr>
        <w:t>метапредметным</w:t>
      </w:r>
      <w:proofErr w:type="spellEnd"/>
      <w:r w:rsidR="00C82A2A" w:rsidRPr="007E7498">
        <w:rPr>
          <w:rFonts w:ascii="Times New Roman" w:eastAsia="Times New Roman" w:hAnsi="Times New Roman" w:cs="Times New Roman"/>
          <w:kern w:val="0"/>
          <w:sz w:val="28"/>
          <w:szCs w:val="28"/>
          <w:lang w:eastAsia="ru-RU" w:bidi="ar-SA"/>
        </w:rPr>
        <w:t xml:space="preserve"> и предметным результатам освоения АООП НОО и программы формирования универсальных учебных действий. </w:t>
      </w:r>
      <w:proofErr w:type="gramEnd"/>
    </w:p>
    <w:p w:rsidR="00C82A2A" w:rsidRPr="007E7498" w:rsidRDefault="00C82A2A"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7E7498">
        <w:rPr>
          <w:rFonts w:ascii="Times New Roman" w:eastAsia="Times New Roman" w:hAnsi="Times New Roman" w:cs="Times New Roman"/>
          <w:kern w:val="0"/>
          <w:sz w:val="28"/>
          <w:szCs w:val="28"/>
          <w:lang w:eastAsia="ru-RU" w:bidi="ar-SA"/>
        </w:rPr>
        <w:t>Программы отдельных учебных предметов, корре</w:t>
      </w:r>
      <w:r>
        <w:rPr>
          <w:rFonts w:ascii="Times New Roman" w:eastAsia="Times New Roman" w:hAnsi="Times New Roman" w:cs="Times New Roman"/>
          <w:kern w:val="0"/>
          <w:sz w:val="28"/>
          <w:szCs w:val="28"/>
          <w:lang w:eastAsia="ru-RU" w:bidi="ar-SA"/>
        </w:rPr>
        <w:t>кционных курсов содержат</w:t>
      </w:r>
      <w:r w:rsidRPr="007E7498">
        <w:rPr>
          <w:rFonts w:ascii="Times New Roman" w:eastAsia="Times New Roman" w:hAnsi="Times New Roman" w:cs="Times New Roman"/>
          <w:kern w:val="0"/>
          <w:sz w:val="28"/>
          <w:szCs w:val="28"/>
          <w:lang w:eastAsia="ru-RU" w:bidi="ar-SA"/>
        </w:rPr>
        <w:t xml:space="preserve">: </w:t>
      </w:r>
    </w:p>
    <w:p w:rsidR="00C82A2A" w:rsidRPr="007E7498" w:rsidRDefault="00C82A2A"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kern w:val="0"/>
          <w:sz w:val="28"/>
          <w:szCs w:val="28"/>
          <w:lang w:eastAsia="ru-RU" w:bidi="ar-SA"/>
        </w:rPr>
      </w:pPr>
      <w:r w:rsidRPr="007E7498">
        <w:rPr>
          <w:rFonts w:ascii="Times New Roman" w:eastAsia="Times New Roman" w:hAnsi="Times New Roman" w:cs="Times New Roman"/>
          <w:kern w:val="0"/>
          <w:sz w:val="28"/>
          <w:szCs w:val="28"/>
          <w:lang w:eastAsia="ru-RU" w:bidi="ar-SA"/>
        </w:rPr>
        <w:t xml:space="preserve">1) пояснительную записку, в которой конкретизируются общие цели начального общего образования с учетом специфики учебного предмета, коррекционного курса; </w:t>
      </w:r>
    </w:p>
    <w:p w:rsidR="00C82A2A" w:rsidRPr="007E7498" w:rsidRDefault="00C82A2A"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7E7498">
        <w:rPr>
          <w:rFonts w:ascii="Times New Roman" w:eastAsia="Times New Roman" w:hAnsi="Times New Roman" w:cs="Times New Roman"/>
          <w:kern w:val="0"/>
          <w:sz w:val="28"/>
          <w:szCs w:val="28"/>
          <w:lang w:eastAsia="ru-RU" w:bidi="ar-SA"/>
        </w:rPr>
        <w:t xml:space="preserve">2) общую характеристику учебного предмета, коррекционного курса; </w:t>
      </w:r>
    </w:p>
    <w:p w:rsidR="00C82A2A" w:rsidRDefault="00C82A2A"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sidRPr="007E7498">
        <w:rPr>
          <w:rFonts w:ascii="Times New Roman" w:eastAsia="Times New Roman" w:hAnsi="Times New Roman" w:cs="Times New Roman"/>
          <w:kern w:val="0"/>
          <w:sz w:val="28"/>
          <w:szCs w:val="28"/>
          <w:lang w:eastAsia="ru-RU" w:bidi="ar-SA"/>
        </w:rPr>
        <w:t>3) описание места учебного предмета, коррекционного курса в учебном плане;</w:t>
      </w:r>
    </w:p>
    <w:p w:rsidR="00C82A2A" w:rsidRPr="007E7498" w:rsidRDefault="00C82A2A"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4) описание ценностных ориентиров содержания учебного предмета;</w:t>
      </w:r>
    </w:p>
    <w:p w:rsidR="00C82A2A" w:rsidRPr="007E7498" w:rsidRDefault="00C82A2A"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5</w:t>
      </w:r>
      <w:r w:rsidRPr="007E7498">
        <w:rPr>
          <w:rFonts w:ascii="Times New Roman" w:eastAsia="Times New Roman" w:hAnsi="Times New Roman" w:cs="Times New Roman"/>
          <w:kern w:val="0"/>
          <w:sz w:val="28"/>
          <w:szCs w:val="28"/>
          <w:lang w:eastAsia="ru-RU" w:bidi="ar-SA"/>
        </w:rPr>
        <w:t xml:space="preserve">) личностные, </w:t>
      </w:r>
      <w:proofErr w:type="spellStart"/>
      <w:r w:rsidRPr="007E7498">
        <w:rPr>
          <w:rFonts w:ascii="Times New Roman" w:eastAsia="Times New Roman" w:hAnsi="Times New Roman" w:cs="Times New Roman"/>
          <w:kern w:val="0"/>
          <w:sz w:val="28"/>
          <w:szCs w:val="28"/>
          <w:lang w:eastAsia="ru-RU" w:bidi="ar-SA"/>
        </w:rPr>
        <w:t>метапредметные</w:t>
      </w:r>
      <w:proofErr w:type="spellEnd"/>
      <w:r w:rsidRPr="007E7498">
        <w:rPr>
          <w:rFonts w:ascii="Times New Roman" w:eastAsia="Times New Roman" w:hAnsi="Times New Roman" w:cs="Times New Roman"/>
          <w:kern w:val="0"/>
          <w:sz w:val="28"/>
          <w:szCs w:val="28"/>
          <w:lang w:eastAsia="ru-RU" w:bidi="ar-SA"/>
        </w:rPr>
        <w:t xml:space="preserve"> и предметные результаты освоения конкретного учебного предмета, коррекционного курса; </w:t>
      </w:r>
    </w:p>
    <w:p w:rsidR="00C82A2A" w:rsidRPr="007E7498" w:rsidRDefault="00C82A2A"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6</w:t>
      </w:r>
      <w:r w:rsidRPr="007E7498">
        <w:rPr>
          <w:rFonts w:ascii="Times New Roman" w:eastAsia="Times New Roman" w:hAnsi="Times New Roman" w:cs="Times New Roman"/>
          <w:kern w:val="0"/>
          <w:sz w:val="28"/>
          <w:szCs w:val="28"/>
          <w:lang w:eastAsia="ru-RU" w:bidi="ar-SA"/>
        </w:rPr>
        <w:t xml:space="preserve">) содержание учебного предмета, коррекционного курса; </w:t>
      </w:r>
    </w:p>
    <w:p w:rsidR="00C82A2A" w:rsidRPr="007E7498" w:rsidRDefault="00C82A2A"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7</w:t>
      </w:r>
      <w:r w:rsidRPr="007E7498">
        <w:rPr>
          <w:rFonts w:ascii="Times New Roman" w:eastAsia="Times New Roman" w:hAnsi="Times New Roman" w:cs="Times New Roman"/>
          <w:kern w:val="0"/>
          <w:sz w:val="28"/>
          <w:szCs w:val="28"/>
          <w:lang w:eastAsia="ru-RU" w:bidi="ar-SA"/>
        </w:rPr>
        <w:t xml:space="preserve">) тематическое планирование с определением основных видов учебной деятельности обучающихся; </w:t>
      </w:r>
    </w:p>
    <w:p w:rsidR="00C82A2A" w:rsidRDefault="00C82A2A"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8</w:t>
      </w:r>
      <w:r w:rsidRPr="007E7498">
        <w:rPr>
          <w:rFonts w:ascii="Times New Roman" w:eastAsia="Times New Roman" w:hAnsi="Times New Roman" w:cs="Times New Roman"/>
          <w:kern w:val="0"/>
          <w:sz w:val="28"/>
          <w:szCs w:val="28"/>
          <w:lang w:eastAsia="ru-RU" w:bidi="ar-SA"/>
        </w:rPr>
        <w:t xml:space="preserve">) описание материально-технического обеспечения образовательного процесса. </w:t>
      </w:r>
    </w:p>
    <w:p w:rsidR="00C82A2A" w:rsidRDefault="00C82A2A"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При реализации варианта 7.1. АООП НОО программы учебных предметов соответствуют программам учебных предметов в ООП НОО.</w:t>
      </w:r>
    </w:p>
    <w:p w:rsidR="00C82A2A" w:rsidRPr="00F66BA1" w:rsidRDefault="00C82A2A" w:rsidP="00151299">
      <w:pPr>
        <w:widowControl/>
        <w:suppressAutoHyphens w:val="0"/>
        <w:autoSpaceDE w:val="0"/>
        <w:autoSpaceDN w:val="0"/>
        <w:adjustRightInd w:val="0"/>
        <w:spacing w:line="360" w:lineRule="auto"/>
        <w:ind w:firstLine="72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При реализации варианта 7.2. АООП НОО содержание учебных предметов, курсов коррекционно-развивающей области должно быть в </w:t>
      </w:r>
      <w:r>
        <w:rPr>
          <w:rFonts w:ascii="Times New Roman" w:eastAsia="Times New Roman" w:hAnsi="Times New Roman" w:cs="Times New Roman"/>
          <w:kern w:val="0"/>
          <w:sz w:val="28"/>
          <w:szCs w:val="28"/>
          <w:lang w:eastAsia="ru-RU" w:bidi="ar-SA"/>
        </w:rPr>
        <w:lastRenderedPageBreak/>
        <w:t xml:space="preserve">полном объёме отражено в соответствующих разделах (п.5, 6,7). Остальные разделы </w:t>
      </w:r>
      <w:r>
        <w:rPr>
          <w:rFonts w:ascii="Times New Roman" w:eastAsia="@Arial Unicode MS" w:hAnsi="Times New Roman" w:cs="Times New Roman"/>
          <w:color w:val="000000"/>
          <w:sz w:val="28"/>
          <w:szCs w:val="28"/>
          <w:lang w:eastAsia="ar-SA" w:bidi="ar-SA"/>
        </w:rPr>
        <w:t xml:space="preserve">формируются с учётом региональных, национальных особенностей, с учетом особых образовательных потребностей обучающихся с ЗПР. </w:t>
      </w:r>
    </w:p>
    <w:p w:rsidR="00505D7B" w:rsidRDefault="00505D7B" w:rsidP="00151299">
      <w:pPr>
        <w:spacing w:line="360" w:lineRule="auto"/>
        <w:ind w:firstLine="284"/>
        <w:jc w:val="center"/>
        <w:rPr>
          <w:rFonts w:ascii="Times New Roman" w:hAnsi="Times New Roman"/>
          <w:b/>
          <w:sz w:val="28"/>
          <w:szCs w:val="32"/>
        </w:rPr>
      </w:pPr>
    </w:p>
    <w:p w:rsidR="00C82A2A" w:rsidRPr="00C43D0A" w:rsidRDefault="00C82A2A" w:rsidP="00151299">
      <w:pPr>
        <w:spacing w:line="360" w:lineRule="auto"/>
        <w:ind w:firstLine="284"/>
        <w:jc w:val="center"/>
        <w:rPr>
          <w:rFonts w:ascii="Times New Roman" w:hAnsi="Times New Roman"/>
          <w:b/>
          <w:sz w:val="28"/>
          <w:szCs w:val="32"/>
        </w:rPr>
      </w:pPr>
      <w:r w:rsidRPr="00C43D0A">
        <w:rPr>
          <w:rFonts w:ascii="Times New Roman" w:hAnsi="Times New Roman"/>
          <w:b/>
          <w:sz w:val="28"/>
          <w:szCs w:val="32"/>
        </w:rPr>
        <w:t>Основное содержание учебных предметов (7.2)</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1. Русский язык</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Виды речевой деятельности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Слушание.</w:t>
      </w:r>
      <w:r>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Говорение.</w:t>
      </w:r>
      <w:r>
        <w:rPr>
          <w:rFonts w:ascii="Times New Roman" w:hAnsi="Times New Roman"/>
          <w:sz w:val="28"/>
          <w:szCs w:val="28"/>
        </w:rPr>
        <w:t xml:space="preserve"> Выбор языковых сре</w:t>
      </w:r>
      <w:proofErr w:type="gramStart"/>
      <w:r>
        <w:rPr>
          <w:rFonts w:ascii="Times New Roman" w:hAnsi="Times New Roman"/>
          <w:sz w:val="28"/>
          <w:szCs w:val="28"/>
        </w:rPr>
        <w:t>дств в с</w:t>
      </w:r>
      <w:proofErr w:type="gramEnd"/>
      <w:r>
        <w:rPr>
          <w:rFonts w:ascii="Times New Roman" w:hAnsi="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Чтение.</w:t>
      </w:r>
      <w:r>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Письмо</w:t>
      </w:r>
      <w:r>
        <w:rPr>
          <w:rFonts w:ascii="Times New Roman" w:hAnsi="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w:t>
      </w:r>
      <w:r>
        <w:rPr>
          <w:rFonts w:ascii="Times New Roman" w:hAnsi="Times New Roman"/>
          <w:sz w:val="28"/>
          <w:szCs w:val="28"/>
        </w:rPr>
        <w:lastRenderedPageBreak/>
        <w:t>картин, просмотра фрагмента видеозаписи и т.п.).</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Обучение грамоте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i/>
          <w:sz w:val="28"/>
          <w:szCs w:val="28"/>
        </w:rPr>
        <w:t>Фонетика. Звуки речи</w:t>
      </w:r>
      <w:r>
        <w:rPr>
          <w:rFonts w:ascii="Times New Roman" w:hAnsi="Times New Roman"/>
          <w:b/>
          <w:sz w:val="28"/>
          <w:szCs w:val="28"/>
        </w:rPr>
        <w:t>.</w:t>
      </w:r>
      <w:r>
        <w:rPr>
          <w:rFonts w:ascii="Times New Roman" w:hAnsi="Times New Roman"/>
          <w:sz w:val="28"/>
          <w:szCs w:val="28"/>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Различение гласных и согласных звуков, гласных ударных и безударных, согласных твѐрдых и мягких, звонких и глухих.</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Слог как минимальная произносительная единица. Деление слов на слоги.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Определение места ударения.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i/>
          <w:sz w:val="28"/>
          <w:szCs w:val="28"/>
        </w:rPr>
        <w:t>Графика.</w:t>
      </w:r>
      <w:r>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ѐ, </w:t>
      </w:r>
      <w:proofErr w:type="spellStart"/>
      <w:r>
        <w:rPr>
          <w:rFonts w:ascii="Times New Roman" w:hAnsi="Times New Roman"/>
          <w:sz w:val="28"/>
          <w:szCs w:val="28"/>
        </w:rPr>
        <w:t>ю</w:t>
      </w:r>
      <w:proofErr w:type="spellEnd"/>
      <w:r>
        <w:rPr>
          <w:rFonts w:ascii="Times New Roman" w:hAnsi="Times New Roman"/>
          <w:sz w:val="28"/>
          <w:szCs w:val="28"/>
        </w:rPr>
        <w:t>, я. Мягкий знак как показатель мягкости предшествующего согласного звука.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Знакомство с русским алфавитом как последовательностью букв.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i/>
          <w:sz w:val="28"/>
          <w:szCs w:val="28"/>
        </w:rPr>
        <w:t>Чтение</w:t>
      </w:r>
      <w:r>
        <w:rPr>
          <w:rFonts w:ascii="Times New Roman" w:hAnsi="Times New Roman"/>
          <w:b/>
          <w:sz w:val="28"/>
          <w:szCs w:val="28"/>
        </w:rPr>
        <w:t>.</w:t>
      </w:r>
      <w:r>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Знакомство с орфоэпическим чтением (при переходе к чтению целыми словами).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Орфографическое чтение (проговаривание) как средство самоконтроля при письме под диктовку и при списывании.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i/>
          <w:sz w:val="28"/>
          <w:szCs w:val="28"/>
        </w:rPr>
        <w:t>Письмо</w:t>
      </w:r>
      <w:r>
        <w:rPr>
          <w:rFonts w:ascii="Times New Roman" w:hAnsi="Times New Roman"/>
          <w:b/>
          <w:sz w:val="28"/>
          <w:szCs w:val="28"/>
        </w:rPr>
        <w:t>.</w:t>
      </w:r>
      <w:r>
        <w:rPr>
          <w:rFonts w:ascii="Times New Roman" w:hAnsi="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Овладение начертанием письменных прописных (заглавных) и строчных </w:t>
      </w:r>
      <w:r>
        <w:rPr>
          <w:rFonts w:ascii="Times New Roman" w:hAnsi="Times New Roman"/>
          <w:sz w:val="28"/>
          <w:szCs w:val="28"/>
        </w:rPr>
        <w:lastRenderedPageBreak/>
        <w:t xml:space="preserve">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 Проверка написанного при помощи сличения с текстом- образом и </w:t>
      </w:r>
      <w:proofErr w:type="spellStart"/>
      <w:r>
        <w:rPr>
          <w:rFonts w:ascii="Times New Roman" w:hAnsi="Times New Roman"/>
          <w:sz w:val="28"/>
          <w:szCs w:val="28"/>
        </w:rPr>
        <w:t>послогового</w:t>
      </w:r>
      <w:proofErr w:type="spellEnd"/>
      <w:r>
        <w:rPr>
          <w:rFonts w:ascii="Times New Roman" w:hAnsi="Times New Roman"/>
          <w:sz w:val="28"/>
          <w:szCs w:val="28"/>
        </w:rPr>
        <w:t xml:space="preserve"> чтения написанных слов.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Понимание функции небуквенных графических средств: пробела между словами, знака переноса.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i/>
          <w:sz w:val="28"/>
          <w:szCs w:val="28"/>
        </w:rPr>
        <w:t>Слово и предложение.</w:t>
      </w:r>
      <w:r>
        <w:rPr>
          <w:rFonts w:ascii="Times New Roman" w:hAnsi="Times New Roman"/>
          <w:sz w:val="28"/>
          <w:szCs w:val="28"/>
        </w:rPr>
        <w:t xml:space="preserve"> Восприятие слова как объекта изучения, материала для анализа. Наблюдение над значением слова.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i/>
          <w:sz w:val="28"/>
          <w:szCs w:val="28"/>
        </w:rPr>
        <w:t>Орфография.</w:t>
      </w:r>
      <w:r>
        <w:rPr>
          <w:rFonts w:ascii="Times New Roman" w:hAnsi="Times New Roman"/>
          <w:sz w:val="28"/>
          <w:szCs w:val="28"/>
        </w:rPr>
        <w:t xml:space="preserve"> Знакомство с правилами правописания и их применение: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раздельное написание слов;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обозначение гласных после шипящих (</w:t>
      </w:r>
      <w:proofErr w:type="spellStart"/>
      <w:proofErr w:type="gramStart"/>
      <w:r>
        <w:rPr>
          <w:rFonts w:ascii="Times New Roman" w:hAnsi="Times New Roman"/>
          <w:sz w:val="28"/>
          <w:szCs w:val="28"/>
        </w:rPr>
        <w:t>ча</w:t>
      </w:r>
      <w:proofErr w:type="spellEnd"/>
      <w:r>
        <w:rPr>
          <w:rFonts w:ascii="Times New Roman" w:hAnsi="Times New Roman"/>
          <w:sz w:val="28"/>
          <w:szCs w:val="28"/>
        </w:rPr>
        <w:t>—</w:t>
      </w:r>
      <w:proofErr w:type="spellStart"/>
      <w:r>
        <w:rPr>
          <w:rFonts w:ascii="Times New Roman" w:hAnsi="Times New Roman"/>
          <w:sz w:val="28"/>
          <w:szCs w:val="28"/>
        </w:rPr>
        <w:t>ща</w:t>
      </w:r>
      <w:proofErr w:type="spellEnd"/>
      <w:proofErr w:type="gramEnd"/>
      <w:r>
        <w:rPr>
          <w:rFonts w:ascii="Times New Roman" w:hAnsi="Times New Roman"/>
          <w:sz w:val="28"/>
          <w:szCs w:val="28"/>
        </w:rPr>
        <w:t>, чу—</w:t>
      </w:r>
      <w:proofErr w:type="spellStart"/>
      <w:r>
        <w:rPr>
          <w:rFonts w:ascii="Times New Roman" w:hAnsi="Times New Roman"/>
          <w:sz w:val="28"/>
          <w:szCs w:val="28"/>
        </w:rPr>
        <w:t>щу</w:t>
      </w:r>
      <w:proofErr w:type="spellEnd"/>
      <w:r>
        <w:rPr>
          <w:rFonts w:ascii="Times New Roman" w:hAnsi="Times New Roman"/>
          <w:sz w:val="28"/>
          <w:szCs w:val="28"/>
        </w:rPr>
        <w:t xml:space="preserve">, </w:t>
      </w:r>
      <w:proofErr w:type="spellStart"/>
      <w:r>
        <w:rPr>
          <w:rFonts w:ascii="Times New Roman" w:hAnsi="Times New Roman"/>
          <w:sz w:val="28"/>
          <w:szCs w:val="28"/>
        </w:rPr>
        <w:t>жи</w:t>
      </w:r>
      <w:proofErr w:type="spellEnd"/>
      <w:r>
        <w:rPr>
          <w:rFonts w:ascii="Times New Roman" w:hAnsi="Times New Roman"/>
          <w:sz w:val="28"/>
          <w:szCs w:val="28"/>
        </w:rPr>
        <w:t>—</w:t>
      </w:r>
      <w:proofErr w:type="spellStart"/>
      <w:r>
        <w:rPr>
          <w:rFonts w:ascii="Times New Roman" w:hAnsi="Times New Roman"/>
          <w:sz w:val="28"/>
          <w:szCs w:val="28"/>
        </w:rPr>
        <w:t>ши</w:t>
      </w:r>
      <w:proofErr w:type="spellEnd"/>
      <w:r>
        <w:rPr>
          <w:rFonts w:ascii="Times New Roman" w:hAnsi="Times New Roman"/>
          <w:sz w:val="28"/>
          <w:szCs w:val="28"/>
        </w:rPr>
        <w:t>);</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прописная (заглавная) буква в начале предложения, в именах собственных;</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перенос слов по слогам без стечения согласных;</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знаки препинания в конце предложения.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i/>
          <w:sz w:val="28"/>
          <w:szCs w:val="28"/>
        </w:rPr>
        <w:t xml:space="preserve">Развитие речи. </w:t>
      </w:r>
      <w:r>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Систематический курс</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Фонетика и орфоэпия.</w:t>
      </w:r>
      <w:r>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твѐрдых согласных звуков, определение парных и непарных по твѐрдости </w:t>
      </w:r>
      <w:r>
        <w:rPr>
          <w:rFonts w:ascii="Times New Roman" w:hAnsi="Times New Roman"/>
          <w:sz w:val="28"/>
          <w:szCs w:val="28"/>
        </w:rPr>
        <w:lastRenderedPageBreak/>
        <w:t xml:space="preserve">—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w:t>
      </w:r>
      <w:proofErr w:type="gramStart"/>
      <w:r>
        <w:rPr>
          <w:rFonts w:ascii="Times New Roman" w:hAnsi="Times New Roman"/>
          <w:sz w:val="28"/>
          <w:szCs w:val="28"/>
        </w:rPr>
        <w:t>—б</w:t>
      </w:r>
      <w:proofErr w:type="gramEnd"/>
      <w:r>
        <w:rPr>
          <w:rFonts w:ascii="Times New Roman" w:hAnsi="Times New Roman"/>
          <w:sz w:val="28"/>
          <w:szCs w:val="28"/>
        </w:rPr>
        <w:t>езударный; согласный твердый — мягкий, парный — непарный; согласный звонкий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Графика.</w:t>
      </w:r>
      <w:r>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w:t>
      </w:r>
      <w:proofErr w:type="spellStart"/>
      <w:r>
        <w:rPr>
          <w:rFonts w:ascii="Times New Roman" w:hAnsi="Times New Roman"/>
          <w:sz w:val="28"/>
          <w:szCs w:val="28"/>
        </w:rPr>
        <w:t>ю</w:t>
      </w:r>
      <w:proofErr w:type="spellEnd"/>
      <w:r>
        <w:rPr>
          <w:rFonts w:ascii="Times New Roman" w:hAnsi="Times New Roman"/>
          <w:sz w:val="28"/>
          <w:szCs w:val="28"/>
        </w:rPr>
        <w:t xml:space="preserve">, я. Мягкий знак как показатель мягкости предшествующего согласного звука. Использование на письме </w:t>
      </w:r>
      <w:proofErr w:type="gramStart"/>
      <w:r>
        <w:rPr>
          <w:rFonts w:ascii="Times New Roman" w:hAnsi="Times New Roman"/>
          <w:sz w:val="28"/>
          <w:szCs w:val="28"/>
        </w:rPr>
        <w:t>разделительных</w:t>
      </w:r>
      <w:proofErr w:type="gramEnd"/>
      <w:r>
        <w:rPr>
          <w:rFonts w:ascii="Times New Roman" w:hAnsi="Times New Roman"/>
          <w:sz w:val="28"/>
          <w:szCs w:val="28"/>
        </w:rPr>
        <w:t xml:space="preserve"> </w:t>
      </w:r>
      <w:proofErr w:type="spellStart"/>
      <w:r>
        <w:rPr>
          <w:rFonts w:ascii="Times New Roman" w:hAnsi="Times New Roman"/>
          <w:sz w:val="28"/>
          <w:szCs w:val="28"/>
        </w:rPr>
        <w:t>ъ</w:t>
      </w:r>
      <w:proofErr w:type="spellEnd"/>
      <w:r>
        <w:rPr>
          <w:rFonts w:ascii="Times New Roman" w:hAnsi="Times New Roman"/>
          <w:sz w:val="28"/>
          <w:szCs w:val="28"/>
        </w:rPr>
        <w:t xml:space="preserve"> и </w:t>
      </w:r>
      <w:proofErr w:type="spellStart"/>
      <w:r>
        <w:rPr>
          <w:rFonts w:ascii="Times New Roman" w:hAnsi="Times New Roman"/>
          <w:sz w:val="28"/>
          <w:szCs w:val="28"/>
        </w:rPr>
        <w:t>ь</w:t>
      </w:r>
      <w:proofErr w:type="spellEnd"/>
      <w:r>
        <w:rPr>
          <w:rFonts w:ascii="Times New Roman" w:hAnsi="Times New Roman"/>
          <w:sz w:val="28"/>
          <w:szCs w:val="28"/>
        </w:rPr>
        <w:t>.</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Установление соотношения звукового и буквенного состава слова в словах типа стол, конь; в словах с йотированными гласными е, ё, </w:t>
      </w:r>
      <w:proofErr w:type="spellStart"/>
      <w:r>
        <w:rPr>
          <w:rFonts w:ascii="Times New Roman" w:hAnsi="Times New Roman"/>
          <w:sz w:val="28"/>
          <w:szCs w:val="28"/>
        </w:rPr>
        <w:t>ю</w:t>
      </w:r>
      <w:proofErr w:type="spellEnd"/>
      <w:r>
        <w:rPr>
          <w:rFonts w:ascii="Times New Roman" w:hAnsi="Times New Roman"/>
          <w:sz w:val="28"/>
          <w:szCs w:val="28"/>
        </w:rPr>
        <w:t>, я; в словах с непроизносимыми согласными.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Использование небуквенных графических средств: пробела между словами, знака переноса, абзаца.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Состав слова (</w:t>
      </w:r>
      <w:proofErr w:type="spellStart"/>
      <w:r>
        <w:rPr>
          <w:rFonts w:ascii="Times New Roman" w:hAnsi="Times New Roman"/>
          <w:b/>
          <w:sz w:val="28"/>
          <w:szCs w:val="28"/>
        </w:rPr>
        <w:t>морфемика</w:t>
      </w:r>
      <w:proofErr w:type="spellEnd"/>
      <w:r>
        <w:rPr>
          <w:rFonts w:ascii="Times New Roman" w:hAnsi="Times New Roman"/>
          <w:b/>
          <w:sz w:val="28"/>
          <w:szCs w:val="28"/>
        </w:rPr>
        <w:t>).</w:t>
      </w:r>
      <w:r>
        <w:rPr>
          <w:rFonts w:ascii="Times New Roman" w:hAnsi="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Корень, общее понятие о </w:t>
      </w:r>
      <w:proofErr w:type="gramStart"/>
      <w:r>
        <w:rPr>
          <w:rFonts w:ascii="Times New Roman" w:hAnsi="Times New Roman"/>
          <w:sz w:val="28"/>
          <w:szCs w:val="28"/>
        </w:rPr>
        <w:t>корне слова</w:t>
      </w:r>
      <w:proofErr w:type="gramEnd"/>
      <w:r>
        <w:rPr>
          <w:rFonts w:ascii="Times New Roman" w:hAnsi="Times New Roman"/>
          <w:sz w:val="28"/>
          <w:szCs w:val="28"/>
        </w:rPr>
        <w:t xml:space="preserve">. Однокоренные слова, овладение </w:t>
      </w:r>
      <w:r>
        <w:rPr>
          <w:rFonts w:ascii="Times New Roman" w:hAnsi="Times New Roman"/>
          <w:sz w:val="28"/>
          <w:szCs w:val="28"/>
        </w:rPr>
        <w:lastRenderedPageBreak/>
        <w:t>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Различение изменяемых и неизменяемых слов. Разбор слова по составу.</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Морфология.</w:t>
      </w:r>
      <w:r>
        <w:rPr>
          <w:rFonts w:ascii="Times New Roman" w:hAnsi="Times New Roman"/>
          <w:sz w:val="28"/>
          <w:szCs w:val="28"/>
        </w:rPr>
        <w:t xml:space="preserve"> Общие сведения о частях речи: имя существительное, имя прилагательное, местоимение, глагол, предлог. Деление частей речи </w:t>
      </w:r>
      <w:proofErr w:type="gramStart"/>
      <w:r>
        <w:rPr>
          <w:rFonts w:ascii="Times New Roman" w:hAnsi="Times New Roman"/>
          <w:sz w:val="28"/>
          <w:szCs w:val="28"/>
        </w:rPr>
        <w:t>на</w:t>
      </w:r>
      <w:proofErr w:type="gramEnd"/>
      <w:r>
        <w:rPr>
          <w:rFonts w:ascii="Times New Roman" w:hAnsi="Times New Roman"/>
          <w:sz w:val="28"/>
          <w:szCs w:val="28"/>
        </w:rPr>
        <w:t xml:space="preserve"> самостоятельные и служебные.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Имя существительное</w:t>
      </w:r>
      <w:r>
        <w:rPr>
          <w:rFonts w:ascii="Times New Roman" w:hAnsi="Times New Roman"/>
          <w:sz w:val="28"/>
          <w:szCs w:val="28"/>
        </w:rPr>
        <w:t>. Его значение и употребление в речи. Вопросы, различение имѐн существительных, отвечающих на вопросы «кто?» и «что?». Умение опознавать имена собственные.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Род существительных: мужской, женский, средний. Различение имѐн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существительных мужского, женского и среднего рода.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Изменение имен существительных по числам.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Изменение имен существительных по падежам в единственном числе (склонение). 1, 2, 3-е склонение, определение принадлежности имѐн существительных к 1, 2, 3</w:t>
      </w:r>
      <w:r>
        <w:rPr>
          <w:rFonts w:ascii="Times New Roman" w:hAnsi="Times New Roman"/>
          <w:sz w:val="28"/>
          <w:szCs w:val="28"/>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Склонение имен существительных во множественном числе.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Морфологический разбор имен существительных.</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Имя прилагательное</w:t>
      </w:r>
      <w:r>
        <w:rPr>
          <w:rFonts w:ascii="Times New Roman" w:hAnsi="Times New Roman"/>
          <w:sz w:val="28"/>
          <w:szCs w:val="28"/>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Pr>
          <w:rFonts w:ascii="Times New Roman" w:hAnsi="Times New Roman"/>
          <w:sz w:val="28"/>
          <w:szCs w:val="28"/>
        </w:rPr>
        <w:t>-</w:t>
      </w:r>
      <w:proofErr w:type="spellStart"/>
      <w:r>
        <w:rPr>
          <w:rFonts w:ascii="Times New Roman" w:hAnsi="Times New Roman"/>
          <w:sz w:val="28"/>
          <w:szCs w:val="28"/>
        </w:rPr>
        <w:t>и</w:t>
      </w:r>
      <w:proofErr w:type="gramEnd"/>
      <w:r>
        <w:rPr>
          <w:rFonts w:ascii="Times New Roman" w:hAnsi="Times New Roman"/>
          <w:sz w:val="28"/>
          <w:szCs w:val="28"/>
        </w:rPr>
        <w:t>й</w:t>
      </w:r>
      <w:proofErr w:type="spellEnd"/>
      <w:r>
        <w:rPr>
          <w:rFonts w:ascii="Times New Roman" w:hAnsi="Times New Roman"/>
          <w:sz w:val="28"/>
          <w:szCs w:val="28"/>
        </w:rPr>
        <w:t>, -</w:t>
      </w:r>
      <w:proofErr w:type="spellStart"/>
      <w:r>
        <w:rPr>
          <w:rFonts w:ascii="Times New Roman" w:hAnsi="Times New Roman"/>
          <w:sz w:val="28"/>
          <w:szCs w:val="28"/>
        </w:rPr>
        <w:t>ья</w:t>
      </w:r>
      <w:proofErr w:type="spellEnd"/>
      <w:r>
        <w:rPr>
          <w:rFonts w:ascii="Times New Roman" w:hAnsi="Times New Roman"/>
          <w:sz w:val="28"/>
          <w:szCs w:val="28"/>
        </w:rPr>
        <w:t>, -</w:t>
      </w:r>
      <w:proofErr w:type="spellStart"/>
      <w:r>
        <w:rPr>
          <w:rFonts w:ascii="Times New Roman" w:hAnsi="Times New Roman"/>
          <w:sz w:val="28"/>
          <w:szCs w:val="28"/>
        </w:rPr>
        <w:t>ье</w:t>
      </w:r>
      <w:proofErr w:type="spellEnd"/>
      <w:r>
        <w:rPr>
          <w:rFonts w:ascii="Times New Roman" w:hAnsi="Times New Roman"/>
          <w:sz w:val="28"/>
          <w:szCs w:val="28"/>
        </w:rPr>
        <w:t>, -</w:t>
      </w:r>
      <w:proofErr w:type="spellStart"/>
      <w:r>
        <w:rPr>
          <w:rFonts w:ascii="Times New Roman" w:hAnsi="Times New Roman"/>
          <w:sz w:val="28"/>
          <w:szCs w:val="28"/>
        </w:rPr>
        <w:t>ов</w:t>
      </w:r>
      <w:proofErr w:type="spellEnd"/>
      <w:r>
        <w:rPr>
          <w:rFonts w:ascii="Times New Roman" w:hAnsi="Times New Roman"/>
          <w:sz w:val="28"/>
          <w:szCs w:val="28"/>
        </w:rPr>
        <w:t>, -ин). Морфологический разбор имен прилагательных.</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Местоимение.</w:t>
      </w:r>
      <w:r>
        <w:rPr>
          <w:rFonts w:ascii="Times New Roman" w:hAnsi="Times New Roman"/>
          <w:sz w:val="28"/>
          <w:szCs w:val="28"/>
        </w:rPr>
        <w:t xml:space="preserve"> Общее представление о местоимении. Личные местоимения, значение и употребление в речи. Личные местоимения 1, 2, 3</w:t>
      </w:r>
      <w:r>
        <w:rPr>
          <w:rFonts w:ascii="Times New Roman" w:hAnsi="Times New Roman"/>
          <w:sz w:val="28"/>
          <w:szCs w:val="28"/>
        </w:rPr>
        <w:softHyphen/>
        <w:t xml:space="preserve">го </w:t>
      </w:r>
      <w:r>
        <w:rPr>
          <w:rFonts w:ascii="Times New Roman" w:hAnsi="Times New Roman"/>
          <w:sz w:val="28"/>
          <w:szCs w:val="28"/>
        </w:rPr>
        <w:lastRenderedPageBreak/>
        <w:t>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Глагол.</w:t>
      </w:r>
      <w:r>
        <w:rPr>
          <w:rFonts w:ascii="Times New Roman" w:hAnsi="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Предлог</w:t>
      </w:r>
      <w:r>
        <w:rPr>
          <w:rFonts w:ascii="Times New Roman" w:hAnsi="Times New Roman"/>
          <w:sz w:val="28"/>
          <w:szCs w:val="28"/>
        </w:rPr>
        <w:t>.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Лексика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 Выявление слов, значение которых требует уточнения. Определение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значения слова по тексту или уточнение значения с помощью толкового словаря.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Синтаксис.</w:t>
      </w:r>
      <w:r>
        <w:rPr>
          <w:rFonts w:ascii="Times New Roman" w:hAnsi="Times New Roman"/>
          <w:sz w:val="28"/>
          <w:szCs w:val="28"/>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Главные члены предложения: подлежащее и сказуемое. Второстепенные члены предложения (без разделения на виды). Нахождение главных членов </w:t>
      </w:r>
      <w:r>
        <w:rPr>
          <w:rFonts w:ascii="Times New Roman" w:hAnsi="Times New Roman"/>
          <w:sz w:val="28"/>
          <w:szCs w:val="28"/>
        </w:rPr>
        <w:lastRenderedPageBreak/>
        <w:t>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Орфография и пунктуация.</w:t>
      </w:r>
      <w:r>
        <w:rPr>
          <w:rFonts w:ascii="Times New Roman" w:hAnsi="Times New Roman"/>
          <w:sz w:val="28"/>
          <w:szCs w:val="28"/>
        </w:rPr>
        <w:t xml:space="preserve"> Формирование орфографической зоркости. </w:t>
      </w:r>
    </w:p>
    <w:p w:rsidR="00C82A2A" w:rsidRDefault="00C82A2A" w:rsidP="00151299">
      <w:pPr>
        <w:spacing w:line="360" w:lineRule="auto"/>
        <w:jc w:val="both"/>
        <w:rPr>
          <w:rFonts w:ascii="Times New Roman" w:hAnsi="Times New Roman"/>
          <w:sz w:val="28"/>
          <w:szCs w:val="28"/>
        </w:rPr>
      </w:pPr>
      <w:r>
        <w:rPr>
          <w:rFonts w:ascii="Times New Roman" w:hAnsi="Times New Roman"/>
          <w:sz w:val="28"/>
          <w:szCs w:val="28"/>
        </w:rPr>
        <w:t>Использование орфографического словаря.</w:t>
      </w:r>
    </w:p>
    <w:p w:rsidR="00C82A2A" w:rsidRDefault="00C82A2A" w:rsidP="00151299">
      <w:pPr>
        <w:spacing w:line="360" w:lineRule="auto"/>
        <w:jc w:val="both"/>
        <w:rPr>
          <w:rFonts w:ascii="Times New Roman" w:hAnsi="Times New Roman"/>
          <w:sz w:val="28"/>
          <w:szCs w:val="28"/>
        </w:rPr>
      </w:pPr>
      <w:r>
        <w:rPr>
          <w:rFonts w:ascii="Times New Roman" w:hAnsi="Times New Roman"/>
          <w:sz w:val="28"/>
          <w:szCs w:val="28"/>
        </w:rPr>
        <w:t>Применение правил правописания: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 сочетания </w:t>
      </w:r>
      <w:proofErr w:type="spellStart"/>
      <w:r>
        <w:rPr>
          <w:rFonts w:ascii="Times New Roman" w:hAnsi="Times New Roman"/>
          <w:sz w:val="28"/>
          <w:szCs w:val="28"/>
        </w:rPr>
        <w:t>жи</w:t>
      </w:r>
      <w:proofErr w:type="spellEnd"/>
      <w:r>
        <w:rPr>
          <w:rFonts w:ascii="Times New Roman" w:hAnsi="Times New Roman"/>
          <w:sz w:val="28"/>
          <w:szCs w:val="28"/>
        </w:rPr>
        <w:t>—</w:t>
      </w:r>
      <w:proofErr w:type="spellStart"/>
      <w:r>
        <w:rPr>
          <w:rFonts w:ascii="Times New Roman" w:hAnsi="Times New Roman"/>
          <w:sz w:val="28"/>
          <w:szCs w:val="28"/>
        </w:rPr>
        <w:t>ши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ча</w:t>
      </w:r>
      <w:proofErr w:type="spellEnd"/>
      <w:r>
        <w:rPr>
          <w:rFonts w:ascii="Times New Roman" w:hAnsi="Times New Roman"/>
          <w:sz w:val="28"/>
          <w:szCs w:val="28"/>
        </w:rPr>
        <w:t>—</w:t>
      </w:r>
      <w:proofErr w:type="spellStart"/>
      <w:r>
        <w:rPr>
          <w:rFonts w:ascii="Times New Roman" w:hAnsi="Times New Roman"/>
          <w:sz w:val="28"/>
          <w:szCs w:val="28"/>
        </w:rPr>
        <w:t>ща</w:t>
      </w:r>
      <w:proofErr w:type="spellEnd"/>
      <w:proofErr w:type="gramEnd"/>
      <w:r>
        <w:rPr>
          <w:rFonts w:ascii="Times New Roman" w:hAnsi="Times New Roman"/>
          <w:sz w:val="28"/>
          <w:szCs w:val="28"/>
        </w:rPr>
        <w:t>, чу—</w:t>
      </w:r>
      <w:proofErr w:type="spellStart"/>
      <w:r>
        <w:rPr>
          <w:rFonts w:ascii="Times New Roman" w:hAnsi="Times New Roman"/>
          <w:sz w:val="28"/>
          <w:szCs w:val="28"/>
        </w:rPr>
        <w:t>щу</w:t>
      </w:r>
      <w:proofErr w:type="spellEnd"/>
      <w:r>
        <w:rPr>
          <w:rFonts w:ascii="Times New Roman" w:hAnsi="Times New Roman"/>
          <w:sz w:val="28"/>
          <w:szCs w:val="28"/>
        </w:rPr>
        <w:t xml:space="preserve"> в положении под ударением;</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 сочетания </w:t>
      </w:r>
      <w:proofErr w:type="spellStart"/>
      <w:r>
        <w:rPr>
          <w:rFonts w:ascii="Times New Roman" w:hAnsi="Times New Roman"/>
          <w:sz w:val="28"/>
          <w:szCs w:val="28"/>
        </w:rPr>
        <w:t>чк</w:t>
      </w:r>
      <w:proofErr w:type="spellEnd"/>
      <w:r>
        <w:rPr>
          <w:rFonts w:ascii="Times New Roman" w:hAnsi="Times New Roman"/>
          <w:sz w:val="28"/>
          <w:szCs w:val="28"/>
        </w:rPr>
        <w:t>—</w:t>
      </w:r>
      <w:proofErr w:type="spellStart"/>
      <w:r>
        <w:rPr>
          <w:rFonts w:ascii="Times New Roman" w:hAnsi="Times New Roman"/>
          <w:sz w:val="28"/>
          <w:szCs w:val="28"/>
        </w:rPr>
        <w:t>чн</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чт</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щн</w:t>
      </w:r>
      <w:proofErr w:type="spellEnd"/>
      <w:r>
        <w:rPr>
          <w:rFonts w:ascii="Times New Roman" w:hAnsi="Times New Roman"/>
          <w:sz w:val="28"/>
          <w:szCs w:val="28"/>
        </w:rPr>
        <w:t>;</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перенос слов;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прописная буква в начале предложения, в именах собственных;</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 проверяемые безударные гласные в </w:t>
      </w:r>
      <w:proofErr w:type="gramStart"/>
      <w:r>
        <w:rPr>
          <w:rFonts w:ascii="Times New Roman" w:hAnsi="Times New Roman"/>
          <w:sz w:val="28"/>
          <w:szCs w:val="28"/>
        </w:rPr>
        <w:t>корне слова</w:t>
      </w:r>
      <w:proofErr w:type="gramEnd"/>
      <w:r>
        <w:rPr>
          <w:rFonts w:ascii="Times New Roman" w:hAnsi="Times New Roman"/>
          <w:sz w:val="28"/>
          <w:szCs w:val="28"/>
        </w:rPr>
        <w:t>;</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 парные звонкие и глухие согласные в </w:t>
      </w:r>
      <w:proofErr w:type="gramStart"/>
      <w:r>
        <w:rPr>
          <w:rFonts w:ascii="Times New Roman" w:hAnsi="Times New Roman"/>
          <w:sz w:val="28"/>
          <w:szCs w:val="28"/>
        </w:rPr>
        <w:t>корне слова</w:t>
      </w:r>
      <w:proofErr w:type="gramEnd"/>
      <w:r>
        <w:rPr>
          <w:rFonts w:ascii="Times New Roman" w:hAnsi="Times New Roman"/>
          <w:sz w:val="28"/>
          <w:szCs w:val="28"/>
        </w:rPr>
        <w:t>;</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непроизносимые согласные;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 непроверяемые гласные и согласные в </w:t>
      </w:r>
      <w:proofErr w:type="gramStart"/>
      <w:r>
        <w:rPr>
          <w:rFonts w:ascii="Times New Roman" w:hAnsi="Times New Roman"/>
          <w:sz w:val="28"/>
          <w:szCs w:val="28"/>
        </w:rPr>
        <w:t>корне слова</w:t>
      </w:r>
      <w:proofErr w:type="gramEnd"/>
      <w:r>
        <w:rPr>
          <w:rFonts w:ascii="Times New Roman" w:hAnsi="Times New Roman"/>
          <w:sz w:val="28"/>
          <w:szCs w:val="28"/>
        </w:rPr>
        <w:t xml:space="preserve"> (на ограниченном перечне слов);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гласные и согласные в неизменяемых на письме приставках;</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разделительные </w:t>
      </w:r>
      <w:proofErr w:type="spellStart"/>
      <w:r>
        <w:rPr>
          <w:rFonts w:ascii="Times New Roman" w:hAnsi="Times New Roman"/>
          <w:sz w:val="28"/>
          <w:szCs w:val="28"/>
        </w:rPr>
        <w:t>ъ</w:t>
      </w:r>
      <w:proofErr w:type="spellEnd"/>
      <w:r>
        <w:rPr>
          <w:rFonts w:ascii="Times New Roman" w:hAnsi="Times New Roman"/>
          <w:sz w:val="28"/>
          <w:szCs w:val="28"/>
        </w:rPr>
        <w:t xml:space="preserve"> и </w:t>
      </w:r>
      <w:proofErr w:type="spellStart"/>
      <w:r>
        <w:rPr>
          <w:rFonts w:ascii="Times New Roman" w:hAnsi="Times New Roman"/>
          <w:sz w:val="28"/>
          <w:szCs w:val="28"/>
        </w:rPr>
        <w:t>ь</w:t>
      </w:r>
      <w:proofErr w:type="spellEnd"/>
      <w:r>
        <w:rPr>
          <w:rFonts w:ascii="Times New Roman" w:hAnsi="Times New Roman"/>
          <w:sz w:val="28"/>
          <w:szCs w:val="28"/>
        </w:rPr>
        <w:t>;</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мягкий знак после шипящих на конце имен существительных (ночь, нож, рожь, мышь);</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 безударные падежные окончания имен существительных (кроме существительных </w:t>
      </w:r>
      <w:proofErr w:type="gramStart"/>
      <w:r>
        <w:rPr>
          <w:rFonts w:ascii="Times New Roman" w:hAnsi="Times New Roman"/>
          <w:sz w:val="28"/>
          <w:szCs w:val="28"/>
        </w:rPr>
        <w:t>на</w:t>
      </w:r>
      <w:proofErr w:type="gramEnd"/>
      <w:r>
        <w:rPr>
          <w:rFonts w:ascii="Times New Roman" w:hAnsi="Times New Roman"/>
          <w:sz w:val="28"/>
          <w:szCs w:val="28"/>
        </w:rPr>
        <w:t xml:space="preserve"> </w:t>
      </w:r>
      <w:r>
        <w:rPr>
          <w:rFonts w:ascii="Times New Roman" w:hAnsi="Times New Roman"/>
          <w:sz w:val="28"/>
          <w:szCs w:val="28"/>
        </w:rPr>
        <w:softHyphen/>
        <w:t xml:space="preserve">мя, </w:t>
      </w:r>
      <w:r>
        <w:rPr>
          <w:rFonts w:ascii="Times New Roman" w:hAnsi="Times New Roman"/>
          <w:sz w:val="28"/>
          <w:szCs w:val="28"/>
        </w:rPr>
        <w:softHyphen/>
      </w:r>
      <w:proofErr w:type="spellStart"/>
      <w:r>
        <w:rPr>
          <w:rFonts w:ascii="Times New Roman" w:hAnsi="Times New Roman"/>
          <w:sz w:val="28"/>
          <w:szCs w:val="28"/>
        </w:rPr>
        <w:t>ий</w:t>
      </w:r>
      <w:proofErr w:type="spellEnd"/>
      <w:r>
        <w:rPr>
          <w:rFonts w:ascii="Times New Roman" w:hAnsi="Times New Roman"/>
          <w:sz w:val="28"/>
          <w:szCs w:val="28"/>
        </w:rPr>
        <w:t xml:space="preserve">, </w:t>
      </w:r>
      <w:r>
        <w:rPr>
          <w:rFonts w:ascii="Times New Roman" w:hAnsi="Times New Roman"/>
          <w:sz w:val="28"/>
          <w:szCs w:val="28"/>
        </w:rPr>
        <w:softHyphen/>
      </w:r>
      <w:proofErr w:type="spellStart"/>
      <w:r>
        <w:rPr>
          <w:rFonts w:ascii="Times New Roman" w:hAnsi="Times New Roman"/>
          <w:sz w:val="28"/>
          <w:szCs w:val="28"/>
        </w:rPr>
        <w:t>ья</w:t>
      </w:r>
      <w:proofErr w:type="spellEnd"/>
      <w:r>
        <w:rPr>
          <w:rFonts w:ascii="Times New Roman" w:hAnsi="Times New Roman"/>
          <w:sz w:val="28"/>
          <w:szCs w:val="28"/>
        </w:rPr>
        <w:t xml:space="preserve">, </w:t>
      </w:r>
      <w:r>
        <w:rPr>
          <w:rFonts w:ascii="Times New Roman" w:hAnsi="Times New Roman"/>
          <w:sz w:val="28"/>
          <w:szCs w:val="28"/>
        </w:rPr>
        <w:softHyphen/>
      </w:r>
      <w:proofErr w:type="spellStart"/>
      <w:r>
        <w:rPr>
          <w:rFonts w:ascii="Times New Roman" w:hAnsi="Times New Roman"/>
          <w:sz w:val="28"/>
          <w:szCs w:val="28"/>
        </w:rPr>
        <w:t>ье</w:t>
      </w:r>
      <w:proofErr w:type="spellEnd"/>
      <w:r>
        <w:rPr>
          <w:rFonts w:ascii="Times New Roman" w:hAnsi="Times New Roman"/>
          <w:sz w:val="28"/>
          <w:szCs w:val="28"/>
        </w:rPr>
        <w:t xml:space="preserve">, </w:t>
      </w:r>
      <w:r>
        <w:rPr>
          <w:rFonts w:ascii="Times New Roman" w:hAnsi="Times New Roman"/>
          <w:sz w:val="28"/>
          <w:szCs w:val="28"/>
        </w:rPr>
        <w:softHyphen/>
      </w:r>
      <w:proofErr w:type="spellStart"/>
      <w:r>
        <w:rPr>
          <w:rFonts w:ascii="Times New Roman" w:hAnsi="Times New Roman"/>
          <w:sz w:val="28"/>
          <w:szCs w:val="28"/>
        </w:rPr>
        <w:t>ия</w:t>
      </w:r>
      <w:proofErr w:type="spellEnd"/>
      <w:r>
        <w:rPr>
          <w:rFonts w:ascii="Times New Roman" w:hAnsi="Times New Roman"/>
          <w:sz w:val="28"/>
          <w:szCs w:val="28"/>
        </w:rPr>
        <w:t xml:space="preserve">, </w:t>
      </w:r>
      <w:r>
        <w:rPr>
          <w:rFonts w:ascii="Times New Roman" w:hAnsi="Times New Roman"/>
          <w:sz w:val="28"/>
          <w:szCs w:val="28"/>
        </w:rPr>
        <w:softHyphen/>
      </w:r>
      <w:proofErr w:type="spellStart"/>
      <w:r>
        <w:rPr>
          <w:rFonts w:ascii="Times New Roman" w:hAnsi="Times New Roman"/>
          <w:sz w:val="28"/>
          <w:szCs w:val="28"/>
        </w:rPr>
        <w:t>ов</w:t>
      </w:r>
      <w:proofErr w:type="spellEnd"/>
      <w:r>
        <w:rPr>
          <w:rFonts w:ascii="Times New Roman" w:hAnsi="Times New Roman"/>
          <w:sz w:val="28"/>
          <w:szCs w:val="28"/>
        </w:rPr>
        <w:t xml:space="preserve">, </w:t>
      </w:r>
      <w:r>
        <w:rPr>
          <w:rFonts w:ascii="Times New Roman" w:hAnsi="Times New Roman"/>
          <w:sz w:val="28"/>
          <w:szCs w:val="28"/>
        </w:rPr>
        <w:softHyphen/>
        <w:t>ин);</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безударные окончания имен прилагательных;</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lastRenderedPageBreak/>
        <w:t>- раздельное написание предлогов с личными местоимениями;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не с глаголами;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мягкий знак после шипящих на конце глаголов в форме 2</w:t>
      </w:r>
      <w:r>
        <w:rPr>
          <w:rFonts w:ascii="Times New Roman" w:hAnsi="Times New Roman"/>
          <w:sz w:val="28"/>
          <w:szCs w:val="28"/>
        </w:rPr>
        <w:softHyphen/>
        <w:t>го лица единственного числа (пишешь, учишь);</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 мягкий знак в глаголах в сочетании </w:t>
      </w:r>
      <w:r>
        <w:rPr>
          <w:rFonts w:ascii="Times New Roman" w:hAnsi="Times New Roman"/>
          <w:sz w:val="28"/>
          <w:szCs w:val="28"/>
        </w:rPr>
        <w:softHyphen/>
      </w:r>
      <w:proofErr w:type="spellStart"/>
      <w:r>
        <w:rPr>
          <w:rFonts w:ascii="Times New Roman" w:hAnsi="Times New Roman"/>
          <w:sz w:val="28"/>
          <w:szCs w:val="28"/>
        </w:rPr>
        <w:t>ться</w:t>
      </w:r>
      <w:proofErr w:type="spellEnd"/>
      <w:r>
        <w:rPr>
          <w:rFonts w:ascii="Times New Roman" w:hAnsi="Times New Roman"/>
          <w:sz w:val="28"/>
          <w:szCs w:val="28"/>
        </w:rPr>
        <w:t>;</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безударные личные окончания глаголов;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раздельное написание предлогов с другими словами;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знаки препинания в конце предложения: точка, вопросительный и восклицательный знаки;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знаки препинания (запятая) в предложениях с однородными членами.</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Развитие речи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Осознание </w:t>
      </w:r>
      <w:proofErr w:type="gramStart"/>
      <w:r>
        <w:rPr>
          <w:rFonts w:ascii="Times New Roman" w:hAnsi="Times New Roman"/>
          <w:sz w:val="28"/>
          <w:szCs w:val="28"/>
        </w:rPr>
        <w:t>ситуации</w:t>
      </w:r>
      <w:proofErr w:type="gramEnd"/>
      <w:r>
        <w:rPr>
          <w:rFonts w:ascii="Times New Roman" w:hAnsi="Times New Roman"/>
          <w:sz w:val="28"/>
          <w:szCs w:val="28"/>
        </w:rPr>
        <w:t xml:space="preserve"> общения: с </w:t>
      </w:r>
      <w:proofErr w:type="gramStart"/>
      <w:r>
        <w:rPr>
          <w:rFonts w:ascii="Times New Roman" w:hAnsi="Times New Roman"/>
          <w:sz w:val="28"/>
          <w:szCs w:val="28"/>
        </w:rPr>
        <w:t>какой</w:t>
      </w:r>
      <w:proofErr w:type="gramEnd"/>
      <w:r>
        <w:rPr>
          <w:rFonts w:ascii="Times New Roman" w:hAnsi="Times New Roman"/>
          <w:sz w:val="28"/>
          <w:szCs w:val="28"/>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lastRenderedPageBreak/>
        <w:t xml:space="preserve">Комплексная работа над структурой текста: </w:t>
      </w:r>
      <w:proofErr w:type="spellStart"/>
      <w:r>
        <w:rPr>
          <w:rFonts w:ascii="Times New Roman" w:hAnsi="Times New Roman"/>
          <w:sz w:val="28"/>
          <w:szCs w:val="28"/>
        </w:rPr>
        <w:t>озаглавливание</w:t>
      </w:r>
      <w:proofErr w:type="spellEnd"/>
      <w:r>
        <w:rPr>
          <w:rFonts w:ascii="Times New Roman" w:hAnsi="Times New Roman"/>
          <w:sz w:val="28"/>
          <w:szCs w:val="28"/>
        </w:rPr>
        <w:t xml:space="preserve">, корректирование порядка предложений и частей текста (абзацев). План текста. Составление планов к данным текстам.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Типы текстов: описание, повествование, рассуждение, их особенности.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Знакомство с жанрами письма и поздравления.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2. Литературное чтение</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Виды речевой и читательской деятельности</w:t>
      </w:r>
    </w:p>
    <w:p w:rsidR="00C82A2A" w:rsidRDefault="00C82A2A" w:rsidP="00151299">
      <w:pPr>
        <w:spacing w:line="360" w:lineRule="auto"/>
        <w:ind w:firstLine="284"/>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(слушание).</w:t>
      </w:r>
      <w:r>
        <w:rPr>
          <w:rFonts w:ascii="Times New Roman" w:hAnsi="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Чтение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Чтение вслух</w:t>
      </w:r>
      <w:r>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Чтение про себя</w:t>
      </w:r>
      <w:r>
        <w:rPr>
          <w:rFonts w:ascii="Times New Roman" w:hAnsi="Times New Roman"/>
          <w:sz w:val="28"/>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lastRenderedPageBreak/>
        <w:t>Работа с разными видами текста.</w:t>
      </w:r>
      <w:r>
        <w:rPr>
          <w:rFonts w:ascii="Times New Roman" w:hAnsi="Times New Roman"/>
          <w:sz w:val="28"/>
          <w:szCs w:val="28"/>
        </w:rPr>
        <w:t xml:space="preserve"> Общее представление о разных видах текста: </w:t>
      </w:r>
      <w:proofErr w:type="gramStart"/>
      <w:r>
        <w:rPr>
          <w:rFonts w:ascii="Times New Roman" w:hAnsi="Times New Roman"/>
          <w:sz w:val="28"/>
          <w:szCs w:val="28"/>
        </w:rPr>
        <w:t>художественный</w:t>
      </w:r>
      <w:proofErr w:type="gramEnd"/>
      <w:r>
        <w:rPr>
          <w:rFonts w:ascii="Times New Roman" w:hAnsi="Times New Roman"/>
          <w:sz w:val="28"/>
          <w:szCs w:val="28"/>
        </w:rPr>
        <w:t>, учебный, научно-популярный, их сравнение. Определение целей создания этих видов текста. Особенности фольклорного текста.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Самостоятельное деление текста на смысловые части, их </w:t>
      </w:r>
      <w:proofErr w:type="spellStart"/>
      <w:r>
        <w:rPr>
          <w:rFonts w:ascii="Times New Roman" w:hAnsi="Times New Roman"/>
          <w:sz w:val="28"/>
          <w:szCs w:val="28"/>
        </w:rPr>
        <w:t>озаглавливание</w:t>
      </w:r>
      <w:proofErr w:type="spellEnd"/>
      <w:r>
        <w:rPr>
          <w:rFonts w:ascii="Times New Roman" w:hAnsi="Times New Roman"/>
          <w:sz w:val="28"/>
          <w:szCs w:val="28"/>
        </w:rPr>
        <w:t>. Умение работать с разными видами информации.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Pr>
          <w:rFonts w:ascii="Times New Roman" w:hAnsi="Times New Roman"/>
          <w:sz w:val="28"/>
          <w:szCs w:val="28"/>
        </w:rPr>
        <w:softHyphen/>
        <w:t xml:space="preserve"> изобразительных материалов.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Библиографическая культура.</w:t>
      </w:r>
      <w:r>
        <w:rPr>
          <w:rFonts w:ascii="Times New Roman" w:hAnsi="Times New Roman"/>
          <w:sz w:val="28"/>
          <w:szCs w:val="28"/>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Pr>
          <w:rFonts w:ascii="Times New Roman" w:hAnsi="Times New Roman"/>
          <w:sz w:val="28"/>
          <w:szCs w:val="28"/>
        </w:rPr>
        <w:softHyphen/>
        <w:t>иллюстративный материал).</w:t>
      </w:r>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 xml:space="preserve">Работа с текстом художественного произведения. </w:t>
      </w:r>
      <w:r>
        <w:rPr>
          <w:rFonts w:ascii="Times New Roman" w:hAnsi="Times New Roman"/>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Характеристика героя произведения. </w:t>
      </w:r>
      <w:proofErr w:type="gramStart"/>
      <w:r>
        <w:rPr>
          <w:rFonts w:ascii="Times New Roman" w:hAnsi="Times New Roman"/>
          <w:sz w:val="28"/>
          <w:szCs w:val="28"/>
        </w:rPr>
        <w:t>Портрет, характер героя, выраженные через поступки и речь.</w:t>
      </w:r>
      <w:proofErr w:type="gramEnd"/>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Освоение разных видов пересказа художественного текста: </w:t>
      </w:r>
      <w:proofErr w:type="gramStart"/>
      <w:r>
        <w:rPr>
          <w:rFonts w:ascii="Times New Roman" w:hAnsi="Times New Roman"/>
          <w:sz w:val="28"/>
          <w:szCs w:val="28"/>
        </w:rPr>
        <w:t>подробный</w:t>
      </w:r>
      <w:proofErr w:type="gramEnd"/>
      <w:r>
        <w:rPr>
          <w:rFonts w:ascii="Times New Roman" w:hAnsi="Times New Roman"/>
          <w:sz w:val="28"/>
          <w:szCs w:val="28"/>
        </w:rPr>
        <w:t>, выборочный и краткий (передача основных мыслей).</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Pr>
          <w:rFonts w:ascii="Times New Roman" w:hAnsi="Times New Roman"/>
          <w:sz w:val="28"/>
          <w:szCs w:val="28"/>
        </w:rPr>
        <w:t>озаглавливание</w:t>
      </w:r>
      <w:proofErr w:type="spellEnd"/>
      <w:r>
        <w:rPr>
          <w:rFonts w:ascii="Times New Roman" w:hAnsi="Times New Roman"/>
          <w:sz w:val="28"/>
          <w:szCs w:val="28"/>
        </w:rPr>
        <w:t xml:space="preserve">, подробный пересказ эпизода; деление текста на части, </w:t>
      </w:r>
      <w:proofErr w:type="spellStart"/>
      <w:r>
        <w:rPr>
          <w:rFonts w:ascii="Times New Roman" w:hAnsi="Times New Roman"/>
          <w:sz w:val="28"/>
          <w:szCs w:val="28"/>
        </w:rPr>
        <w:t>озаглавливание</w:t>
      </w:r>
      <w:proofErr w:type="spellEnd"/>
      <w:r>
        <w:rPr>
          <w:rFonts w:ascii="Times New Roman" w:hAnsi="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Работа с учебными, научно-</w:t>
      </w:r>
      <w:r>
        <w:rPr>
          <w:rFonts w:ascii="Times New Roman" w:hAnsi="Times New Roman"/>
          <w:b/>
          <w:sz w:val="28"/>
          <w:szCs w:val="28"/>
        </w:rPr>
        <w:softHyphen/>
        <w:t>популярными и другими текстами</w:t>
      </w:r>
      <w:r>
        <w:rPr>
          <w:rFonts w:ascii="Times New Roman" w:hAnsi="Times New Roman"/>
          <w:sz w:val="28"/>
          <w:szCs w:val="28"/>
        </w:rPr>
        <w:t xml:space="preserve">. Понимание заглавия произведения; адекватное соотношение с его </w:t>
      </w:r>
      <w:r>
        <w:rPr>
          <w:rFonts w:ascii="Times New Roman" w:hAnsi="Times New Roman"/>
          <w:sz w:val="28"/>
          <w:szCs w:val="28"/>
        </w:rPr>
        <w:lastRenderedPageBreak/>
        <w:t>содержанием. Определение особенностей учебного и научно-</w:t>
      </w:r>
      <w:r>
        <w:rPr>
          <w:rFonts w:ascii="Times New Roman" w:hAnsi="Times New Roman"/>
          <w:sz w:val="28"/>
          <w:szCs w:val="28"/>
        </w:rPr>
        <w:softHyphen/>
        <w:t xml:space="preserve">популярного текстов (передача информации). Деление текста на части. Определение </w:t>
      </w:r>
      <w:proofErr w:type="spellStart"/>
      <w:r>
        <w:rPr>
          <w:rFonts w:ascii="Times New Roman" w:hAnsi="Times New Roman"/>
          <w:sz w:val="28"/>
          <w:szCs w:val="28"/>
        </w:rPr>
        <w:t>микротем</w:t>
      </w:r>
      <w:proofErr w:type="spellEnd"/>
      <w:r>
        <w:rPr>
          <w:rFonts w:ascii="Times New Roman" w:hAnsi="Times New Roman"/>
          <w:sz w:val="28"/>
          <w:szCs w:val="28"/>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Говорение (культура речевого общения)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Pr>
          <w:rFonts w:ascii="Times New Roman" w:hAnsi="Times New Roman"/>
          <w:sz w:val="28"/>
          <w:szCs w:val="28"/>
        </w:rPr>
        <w:softHyphen/>
        <w:t xml:space="preserve">познавательному, художественному тексту). Использование норм речевого этикета в условиях </w:t>
      </w:r>
      <w:proofErr w:type="spellStart"/>
      <w:r>
        <w:rPr>
          <w:rFonts w:ascii="Times New Roman" w:hAnsi="Times New Roman"/>
          <w:sz w:val="28"/>
          <w:szCs w:val="28"/>
        </w:rPr>
        <w:t>внеучебного</w:t>
      </w:r>
      <w:proofErr w:type="spellEnd"/>
      <w:r>
        <w:rPr>
          <w:rFonts w:ascii="Times New Roman" w:hAnsi="Times New Roman"/>
          <w:sz w:val="28"/>
          <w:szCs w:val="28"/>
        </w:rPr>
        <w:t xml:space="preserve"> общения.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rPr>
          <w:rFonts w:ascii="Times New Roman" w:hAnsi="Times New Roman"/>
          <w:sz w:val="28"/>
          <w:szCs w:val="28"/>
        </w:rPr>
        <w:t xml:space="preserve">Передача впечатлений (из повседневной жизни, от художественного произведения, </w:t>
      </w:r>
      <w:proofErr w:type="gramEnd"/>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82A2A" w:rsidRDefault="00C82A2A" w:rsidP="00151299">
      <w:pPr>
        <w:spacing w:line="360" w:lineRule="auto"/>
        <w:ind w:firstLine="284"/>
        <w:jc w:val="both"/>
        <w:rPr>
          <w:rFonts w:ascii="Times New Roman" w:hAnsi="Times New Roman"/>
          <w:b/>
          <w:sz w:val="28"/>
          <w:szCs w:val="28"/>
        </w:rPr>
      </w:pP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Письмо (культура письменной речи)</w:t>
      </w:r>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Pr>
          <w:rFonts w:ascii="Times New Roman" w:hAnsi="Times New Roman"/>
          <w:sz w:val="28"/>
          <w:szCs w:val="28"/>
        </w:rPr>
        <w:softHyphen/>
        <w:t xml:space="preserve">сочинениях </w:t>
      </w:r>
      <w:r>
        <w:rPr>
          <w:rFonts w:ascii="Times New Roman" w:hAnsi="Times New Roman"/>
          <w:sz w:val="28"/>
          <w:szCs w:val="28"/>
        </w:rPr>
        <w:lastRenderedPageBreak/>
        <w:t>(повествование, описание, рассуждение), рассказ на заданную тему, отзыв.</w:t>
      </w:r>
      <w:proofErr w:type="gramEnd"/>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Круг детского чтения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C82A2A" w:rsidRDefault="00C82A2A" w:rsidP="00151299">
      <w:pPr>
        <w:spacing w:line="360" w:lineRule="auto"/>
        <w:ind w:firstLine="284"/>
        <w:jc w:val="both"/>
        <w:rPr>
          <w:rFonts w:ascii="Times New Roman" w:hAnsi="Times New Roman"/>
          <w:sz w:val="28"/>
          <w:szCs w:val="28"/>
        </w:rPr>
      </w:pPr>
      <w:proofErr w:type="spellStart"/>
      <w:r>
        <w:rPr>
          <w:rFonts w:ascii="Times New Roman" w:hAnsi="Times New Roman"/>
          <w:sz w:val="28"/>
          <w:szCs w:val="28"/>
        </w:rPr>
        <w:t>Представ</w:t>
      </w:r>
      <w:r w:rsidR="00C51EAE">
        <w:rPr>
          <w:rFonts w:ascii="Times New Roman" w:hAnsi="Times New Roman"/>
          <w:sz w:val="28"/>
          <w:szCs w:val="28"/>
        </w:rPr>
        <w:t>ленность</w:t>
      </w:r>
      <w:proofErr w:type="spellEnd"/>
      <w:r w:rsidR="00C51EAE">
        <w:rPr>
          <w:rFonts w:ascii="Times New Roman" w:hAnsi="Times New Roman"/>
          <w:sz w:val="28"/>
          <w:szCs w:val="28"/>
        </w:rPr>
        <w:t xml:space="preserve"> разных видов книг:  </w:t>
      </w:r>
      <w:r>
        <w:rPr>
          <w:rFonts w:ascii="Times New Roman" w:hAnsi="Times New Roman"/>
          <w:sz w:val="28"/>
          <w:szCs w:val="28"/>
        </w:rPr>
        <w:t xml:space="preserve"> </w:t>
      </w:r>
      <w:proofErr w:type="gramStart"/>
      <w:r>
        <w:rPr>
          <w:rFonts w:ascii="Times New Roman" w:hAnsi="Times New Roman"/>
          <w:sz w:val="28"/>
          <w:szCs w:val="28"/>
        </w:rPr>
        <w:t>историческая</w:t>
      </w:r>
      <w:proofErr w:type="gramEnd"/>
      <w:r>
        <w:rPr>
          <w:rFonts w:ascii="Times New Roman" w:hAnsi="Times New Roman"/>
          <w:sz w:val="28"/>
          <w:szCs w:val="28"/>
        </w:rPr>
        <w:t xml:space="preserve">,      приключенческая,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фантастическая, научно</w:t>
      </w:r>
      <w:r>
        <w:rPr>
          <w:rFonts w:ascii="Times New Roman" w:hAnsi="Times New Roman"/>
          <w:sz w:val="28"/>
          <w:szCs w:val="28"/>
        </w:rPr>
        <w:softHyphen/>
        <w:t>-популярная, справочно-</w:t>
      </w:r>
      <w:r>
        <w:rPr>
          <w:rFonts w:ascii="Times New Roman" w:hAnsi="Times New Roman"/>
          <w:sz w:val="28"/>
          <w:szCs w:val="28"/>
        </w:rPr>
        <w:softHyphen/>
        <w:t>энциклопедическая литература; детские периодические издания (по выбору).</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Литературоведческая пропедевтика (практическое освоение)</w:t>
      </w:r>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Фольклор и авторские художественные произведения (различение).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Жанровое разнообразие произведений. Малые фольклорные формы (колыбельные песни, </w:t>
      </w:r>
      <w:proofErr w:type="spellStart"/>
      <w:r>
        <w:rPr>
          <w:rFonts w:ascii="Times New Roman" w:hAnsi="Times New Roman"/>
          <w:sz w:val="28"/>
          <w:szCs w:val="28"/>
        </w:rPr>
        <w:t>потешки</w:t>
      </w:r>
      <w:proofErr w:type="spellEnd"/>
      <w:r>
        <w:rPr>
          <w:rFonts w:ascii="Times New Roman" w:hAnsi="Times New Roman"/>
          <w:sz w:val="28"/>
          <w:szCs w:val="28"/>
        </w:rPr>
        <w:t>, пословицы и поговорки, загадки) — узнавание, различение, определение основного смысла.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lastRenderedPageBreak/>
        <w:t>Творческая деятельность обучающихся (на основе литературных произведений)</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Pr>
          <w:rFonts w:ascii="Times New Roman" w:hAnsi="Times New Roman"/>
          <w:sz w:val="28"/>
          <w:szCs w:val="28"/>
        </w:rPr>
        <w:t>инсценирование</w:t>
      </w:r>
      <w:proofErr w:type="spellEnd"/>
      <w:r>
        <w:rPr>
          <w:rFonts w:ascii="Times New Roman" w:hAnsi="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Pr>
          <w:rFonts w:ascii="Times New Roman" w:hAnsi="Times New Roman"/>
          <w:sz w:val="28"/>
          <w:szCs w:val="28"/>
        </w:rPr>
        <w:t>причинно</w:t>
      </w:r>
      <w:r>
        <w:rPr>
          <w:rFonts w:ascii="Times New Roman" w:hAnsi="Times New Roman"/>
          <w:sz w:val="28"/>
          <w:szCs w:val="28"/>
        </w:rPr>
        <w:softHyphen/>
        <w:t>следственных</w:t>
      </w:r>
      <w:proofErr w:type="spellEnd"/>
      <w:r>
        <w:rPr>
          <w:rFonts w:ascii="Times New Roman" w:hAnsi="Times New Roman"/>
          <w:sz w:val="28"/>
          <w:szCs w:val="28"/>
        </w:rPr>
        <w:t xml:space="preserve"> связей, последовательности событий: соблюдение </w:t>
      </w:r>
      <w:proofErr w:type="spellStart"/>
      <w:r>
        <w:rPr>
          <w:rFonts w:ascii="Times New Roman" w:hAnsi="Times New Roman"/>
          <w:sz w:val="28"/>
          <w:szCs w:val="28"/>
        </w:rPr>
        <w:t>этапности</w:t>
      </w:r>
      <w:proofErr w:type="spellEnd"/>
      <w:r>
        <w:rPr>
          <w:rFonts w:ascii="Times New Roman" w:hAnsi="Times New Roman"/>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3. Иностранный язык</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Предметное содержание речи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Знакомство.</w:t>
      </w:r>
      <w:r>
        <w:rPr>
          <w:rFonts w:ascii="Times New Roman" w:hAnsi="Times New Roman"/>
          <w:sz w:val="28"/>
          <w:szCs w:val="28"/>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Я и моя семья.</w:t>
      </w:r>
      <w:r>
        <w:rPr>
          <w:rFonts w:ascii="Times New Roman" w:hAnsi="Times New Roman"/>
          <w:sz w:val="28"/>
          <w:szCs w:val="28"/>
        </w:rPr>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Мир моих увлечений.</w:t>
      </w:r>
      <w:r>
        <w:rPr>
          <w:rFonts w:ascii="Times New Roman" w:hAnsi="Times New Roman"/>
          <w:sz w:val="28"/>
          <w:szCs w:val="28"/>
        </w:rPr>
        <w:t xml:space="preserve"> Мои любимые занятия. Мои любимые сказки. Выходной день, каникулы.</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Я и мои друзья.</w:t>
      </w:r>
      <w:r>
        <w:rPr>
          <w:rFonts w:ascii="Times New Roman" w:hAnsi="Times New Roman"/>
          <w:sz w:val="28"/>
          <w:szCs w:val="28"/>
        </w:rPr>
        <w:t xml:space="preserve"> Имя, возраст, внешность, характер, увлечения/хобби. </w:t>
      </w:r>
      <w:r>
        <w:rPr>
          <w:rFonts w:ascii="Times New Roman" w:hAnsi="Times New Roman"/>
          <w:b/>
          <w:sz w:val="28"/>
          <w:szCs w:val="28"/>
        </w:rPr>
        <w:t>Любимое домашнее животное</w:t>
      </w:r>
      <w:r>
        <w:rPr>
          <w:rFonts w:ascii="Times New Roman" w:hAnsi="Times New Roman"/>
          <w:sz w:val="28"/>
          <w:szCs w:val="28"/>
        </w:rPr>
        <w:t>: имя, возраст, цвет, размер, характер.</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Моя школа</w:t>
      </w:r>
      <w:r>
        <w:rPr>
          <w:rFonts w:ascii="Times New Roman" w:hAnsi="Times New Roman"/>
          <w:sz w:val="28"/>
          <w:szCs w:val="28"/>
        </w:rPr>
        <w:t xml:space="preserve">. Классная комната, учебные предметы, школьные принадлежности.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Мир вокруг меня.</w:t>
      </w:r>
      <w:r>
        <w:rPr>
          <w:rFonts w:ascii="Times New Roman" w:hAnsi="Times New Roman"/>
          <w:sz w:val="28"/>
          <w:szCs w:val="28"/>
        </w:rPr>
        <w:t xml:space="preserve"> Мой дом/квартира/комната: названия комнат. Природа. Дикие и домашние животные. Любимое время года. Погода.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Страна</w:t>
      </w:r>
      <w:r>
        <w:rPr>
          <w:rFonts w:ascii="Times New Roman" w:hAnsi="Times New Roman"/>
          <w:sz w:val="28"/>
          <w:szCs w:val="28"/>
        </w:rPr>
        <w:t xml:space="preserve">/страны изучаемого языка и родная страна. Общие сведения: название, столица. Небольшие произведения детского фольклора на </w:t>
      </w:r>
      <w:r>
        <w:rPr>
          <w:rFonts w:ascii="Times New Roman" w:hAnsi="Times New Roman"/>
          <w:sz w:val="28"/>
          <w:szCs w:val="28"/>
        </w:rPr>
        <w:lastRenderedPageBreak/>
        <w:t>изучаемом иностранном языке (рифмовки, стихи, песни, сказки).</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Коммуникативные умения по видам речевой деятельности</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В русле говорения</w:t>
      </w:r>
    </w:p>
    <w:p w:rsidR="00C82A2A" w:rsidRDefault="00C82A2A" w:rsidP="00151299">
      <w:pPr>
        <w:spacing w:line="360" w:lineRule="auto"/>
        <w:ind w:firstLine="284"/>
        <w:jc w:val="both"/>
        <w:rPr>
          <w:rFonts w:ascii="Times New Roman" w:hAnsi="Times New Roman"/>
          <w:i/>
          <w:sz w:val="28"/>
          <w:szCs w:val="28"/>
        </w:rPr>
      </w:pPr>
      <w:r>
        <w:rPr>
          <w:rFonts w:ascii="Times New Roman" w:hAnsi="Times New Roman"/>
          <w:sz w:val="28"/>
          <w:szCs w:val="28"/>
        </w:rPr>
        <w:t xml:space="preserve">1. </w:t>
      </w:r>
      <w:r>
        <w:rPr>
          <w:rFonts w:ascii="Times New Roman" w:hAnsi="Times New Roman"/>
          <w:i/>
          <w:sz w:val="28"/>
          <w:szCs w:val="28"/>
        </w:rPr>
        <w:t>Диалогическая форма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Уметь вести: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этикетные диалоги в типичных ситуациях бытового и учебно-</w:t>
      </w:r>
      <w:r>
        <w:rPr>
          <w:rFonts w:ascii="Times New Roman" w:hAnsi="Times New Roman"/>
          <w:sz w:val="28"/>
          <w:szCs w:val="28"/>
        </w:rPr>
        <w:softHyphen/>
        <w:t>трудового общения; диалог-</w:t>
      </w:r>
      <w:r>
        <w:rPr>
          <w:rFonts w:ascii="Times New Roman" w:hAnsi="Times New Roman"/>
          <w:sz w:val="28"/>
          <w:szCs w:val="28"/>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диалог — побуждение к действию.</w:t>
      </w:r>
    </w:p>
    <w:p w:rsidR="00C82A2A" w:rsidRDefault="00C82A2A" w:rsidP="00151299">
      <w:pPr>
        <w:spacing w:line="360" w:lineRule="auto"/>
        <w:ind w:firstLine="284"/>
        <w:jc w:val="both"/>
        <w:rPr>
          <w:rFonts w:ascii="Times New Roman" w:hAnsi="Times New Roman"/>
          <w:i/>
          <w:sz w:val="28"/>
          <w:szCs w:val="28"/>
        </w:rPr>
      </w:pPr>
      <w:r>
        <w:rPr>
          <w:rFonts w:ascii="Times New Roman" w:hAnsi="Times New Roman"/>
          <w:i/>
          <w:sz w:val="28"/>
          <w:szCs w:val="28"/>
        </w:rPr>
        <w:t>2. Монологическая форма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 xml:space="preserve">В русле </w:t>
      </w:r>
      <w:proofErr w:type="spellStart"/>
      <w:r>
        <w:rPr>
          <w:rFonts w:ascii="Times New Roman" w:hAnsi="Times New Roman"/>
          <w:b/>
          <w:sz w:val="28"/>
          <w:szCs w:val="28"/>
        </w:rPr>
        <w:t>аудирования</w:t>
      </w:r>
      <w:proofErr w:type="spellEnd"/>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Воспринимать на слух и понимать:</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речь учителя и одноклассников в процессе общения на уроке и вербально/</w:t>
      </w:r>
      <w:proofErr w:type="spellStart"/>
      <w:r>
        <w:rPr>
          <w:rFonts w:ascii="Times New Roman" w:hAnsi="Times New Roman"/>
          <w:sz w:val="28"/>
          <w:szCs w:val="28"/>
        </w:rPr>
        <w:t>невербально</w:t>
      </w:r>
      <w:proofErr w:type="spellEnd"/>
      <w:r>
        <w:rPr>
          <w:rFonts w:ascii="Times New Roman" w:hAnsi="Times New Roman"/>
          <w:sz w:val="28"/>
          <w:szCs w:val="28"/>
        </w:rPr>
        <w:t xml:space="preserve"> реагировать на </w:t>
      </w:r>
      <w:proofErr w:type="gramStart"/>
      <w:r>
        <w:rPr>
          <w:rFonts w:ascii="Times New Roman" w:hAnsi="Times New Roman"/>
          <w:sz w:val="28"/>
          <w:szCs w:val="28"/>
        </w:rPr>
        <w:t>услышанное</w:t>
      </w:r>
      <w:proofErr w:type="gramEnd"/>
      <w:r>
        <w:rPr>
          <w:rFonts w:ascii="Times New Roman" w:hAnsi="Times New Roman"/>
          <w:sz w:val="28"/>
          <w:szCs w:val="28"/>
        </w:rPr>
        <w:t>.</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В русле чтения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Читать (использовать метод глобального чтения)</w:t>
      </w:r>
      <w:proofErr w:type="gramStart"/>
      <w:r>
        <w:rPr>
          <w:rFonts w:ascii="Times New Roman" w:hAnsi="Times New Roman"/>
          <w:sz w:val="28"/>
          <w:szCs w:val="28"/>
        </w:rPr>
        <w:t>:в</w:t>
      </w:r>
      <w:proofErr w:type="gramEnd"/>
      <w:r>
        <w:rPr>
          <w:rFonts w:ascii="Times New Roman" w:hAnsi="Times New Roman"/>
          <w:sz w:val="28"/>
          <w:szCs w:val="28"/>
        </w:rPr>
        <w:t>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В русле письма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Знать и уметь писать буквы английского алфавита.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Владеть: умением выписывать из текста слова, словосочетания и предложения.</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Языковые средства и навыки пользования ими</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Английский язык</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Графика, каллиграфия, орфография.</w:t>
      </w:r>
      <w:r>
        <w:rPr>
          <w:rFonts w:ascii="Times New Roman" w:hAnsi="Times New Roman"/>
          <w:sz w:val="28"/>
          <w:szCs w:val="28"/>
        </w:rPr>
        <w:t xml:space="preserve"> Буквы английского алфавита. </w:t>
      </w:r>
      <w:r>
        <w:rPr>
          <w:rFonts w:ascii="Times New Roman" w:hAnsi="Times New Roman"/>
          <w:sz w:val="28"/>
          <w:szCs w:val="28"/>
        </w:rPr>
        <w:lastRenderedPageBreak/>
        <w:t>Основные буквосочетания. Звуко</w:t>
      </w:r>
      <w:r>
        <w:rPr>
          <w:rFonts w:ascii="Times New Roman" w:hAnsi="Times New Roman"/>
          <w:sz w:val="28"/>
          <w:szCs w:val="28"/>
        </w:rPr>
        <w:softHyphen/>
        <w:t xml:space="preserve">буквенные соответствия. Апостроф.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Фонетическая сторона речи.</w:t>
      </w:r>
      <w:r>
        <w:rPr>
          <w:rFonts w:ascii="Times New Roman" w:hAnsi="Times New Roman"/>
          <w:sz w:val="28"/>
          <w:szCs w:val="28"/>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Pr>
          <w:rFonts w:ascii="Times New Roman" w:hAnsi="Times New Roman"/>
          <w:sz w:val="28"/>
          <w:szCs w:val="28"/>
          <w:lang w:val="en-US"/>
        </w:rPr>
        <w:t>r</w:t>
      </w:r>
      <w:r>
        <w:rPr>
          <w:rFonts w:ascii="Times New Roman" w:hAnsi="Times New Roman"/>
          <w:sz w:val="28"/>
          <w:szCs w:val="28"/>
        </w:rPr>
        <w:t>» (</w:t>
      </w:r>
      <w:r>
        <w:rPr>
          <w:rFonts w:ascii="Times New Roman" w:hAnsi="Times New Roman"/>
          <w:sz w:val="28"/>
          <w:szCs w:val="28"/>
          <w:lang w:val="en-US"/>
        </w:rPr>
        <w:t>there</w:t>
      </w:r>
      <w:r>
        <w:rPr>
          <w:rFonts w:ascii="Times New Roman" w:hAnsi="Times New Roman"/>
          <w:sz w:val="28"/>
          <w:szCs w:val="28"/>
        </w:rPr>
        <w:t xml:space="preserve"> </w:t>
      </w:r>
      <w:r>
        <w:rPr>
          <w:rFonts w:ascii="Times New Roman" w:hAnsi="Times New Roman"/>
          <w:sz w:val="28"/>
          <w:szCs w:val="28"/>
          <w:lang w:val="en-US"/>
        </w:rPr>
        <w:t>is</w:t>
      </w:r>
      <w:r>
        <w:rPr>
          <w:rFonts w:ascii="Times New Roman" w:hAnsi="Times New Roman"/>
          <w:sz w:val="28"/>
          <w:szCs w:val="28"/>
        </w:rPr>
        <w:t>/</w:t>
      </w:r>
      <w:r>
        <w:rPr>
          <w:rFonts w:ascii="Times New Roman" w:hAnsi="Times New Roman"/>
          <w:sz w:val="28"/>
          <w:szCs w:val="28"/>
          <w:lang w:val="en-US"/>
        </w:rPr>
        <w:t>there</w:t>
      </w:r>
      <w:r>
        <w:rPr>
          <w:rFonts w:ascii="Times New Roman" w:hAnsi="Times New Roman"/>
          <w:sz w:val="28"/>
          <w:szCs w:val="28"/>
        </w:rPr>
        <w:t xml:space="preserve"> </w:t>
      </w:r>
      <w:r>
        <w:rPr>
          <w:rFonts w:ascii="Times New Roman" w:hAnsi="Times New Roman"/>
          <w:sz w:val="28"/>
          <w:szCs w:val="28"/>
          <w:lang w:val="en-US"/>
        </w:rPr>
        <w:t>are</w:t>
      </w:r>
      <w:r>
        <w:rPr>
          <w:rFonts w:ascii="Times New Roman" w:hAnsi="Times New Roman"/>
          <w:sz w:val="28"/>
          <w:szCs w:val="28"/>
        </w:rPr>
        <w:t>).Ударение в слове, фразе. Отсутствие ударения на служебных словах (артиклях, союзах, предлогах). Членение предложений на смысловые группы. Ритмико</w:t>
      </w:r>
      <w:r>
        <w:rPr>
          <w:rFonts w:ascii="Times New Roman" w:hAnsi="Times New Roman"/>
          <w:sz w:val="28"/>
          <w:szCs w:val="28"/>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Лексическая сторона речи.</w:t>
      </w:r>
      <w:r>
        <w:rPr>
          <w:rFonts w:ascii="Times New Roman" w:hAnsi="Times New Roman"/>
          <w:sz w:val="28"/>
          <w:szCs w:val="28"/>
        </w:rPr>
        <w:t xml:space="preserve"> 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Pr>
          <w:rFonts w:ascii="Times New Roman" w:hAnsi="Times New Roman"/>
          <w:sz w:val="28"/>
          <w:szCs w:val="28"/>
        </w:rPr>
        <w:t>англоговорящих</w:t>
      </w:r>
      <w:proofErr w:type="spellEnd"/>
      <w:r>
        <w:rPr>
          <w:rFonts w:ascii="Times New Roman" w:hAnsi="Times New Roman"/>
          <w:sz w:val="28"/>
          <w:szCs w:val="28"/>
        </w:rPr>
        <w:t xml:space="preserve"> стран. Интернациональные слова (например, </w:t>
      </w:r>
      <w:proofErr w:type="spellStart"/>
      <w:r>
        <w:rPr>
          <w:rFonts w:ascii="Times New Roman" w:hAnsi="Times New Roman"/>
          <w:sz w:val="28"/>
          <w:szCs w:val="28"/>
        </w:rPr>
        <w:t>doctor</w:t>
      </w:r>
      <w:proofErr w:type="spellEnd"/>
      <w:r>
        <w:rPr>
          <w:rFonts w:ascii="Times New Roman" w:hAnsi="Times New Roman"/>
          <w:sz w:val="28"/>
          <w:szCs w:val="28"/>
        </w:rPr>
        <w:t xml:space="preserve">, </w:t>
      </w:r>
      <w:proofErr w:type="spellStart"/>
      <w:r>
        <w:rPr>
          <w:rFonts w:ascii="Times New Roman" w:hAnsi="Times New Roman"/>
          <w:sz w:val="28"/>
          <w:szCs w:val="28"/>
        </w:rPr>
        <w:t>film</w:t>
      </w:r>
      <w:proofErr w:type="spellEnd"/>
      <w:r>
        <w:rPr>
          <w:rFonts w:ascii="Times New Roman" w:hAnsi="Times New Roman"/>
          <w:sz w:val="28"/>
          <w:szCs w:val="28"/>
        </w:rPr>
        <w:t xml:space="preserve">).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Грамматическая сторона речи.</w:t>
      </w:r>
      <w:r>
        <w:rPr>
          <w:rFonts w:ascii="Times New Roman" w:hAnsi="Times New Roman"/>
          <w:sz w:val="28"/>
          <w:szCs w:val="28"/>
        </w:rPr>
        <w:t xml:space="preserve"> Основные коммуникативные типы предложений: </w:t>
      </w:r>
      <w:proofErr w:type="gramStart"/>
      <w:r>
        <w:rPr>
          <w:rFonts w:ascii="Times New Roman" w:hAnsi="Times New Roman"/>
          <w:sz w:val="28"/>
          <w:szCs w:val="28"/>
        </w:rPr>
        <w:t>повествовательное</w:t>
      </w:r>
      <w:proofErr w:type="gramEnd"/>
      <w:r>
        <w:rPr>
          <w:rFonts w:ascii="Times New Roman" w:hAnsi="Times New Roman"/>
          <w:sz w:val="28"/>
          <w:szCs w:val="28"/>
        </w:rPr>
        <w:t xml:space="preserve">, вопросительное, побудительное. Общий и специальный вопросы. Вопросительные слова: </w:t>
      </w:r>
      <w:r>
        <w:rPr>
          <w:rFonts w:ascii="Times New Roman" w:hAnsi="Times New Roman"/>
          <w:sz w:val="28"/>
          <w:szCs w:val="28"/>
          <w:lang w:val="en-US"/>
        </w:rPr>
        <w:t>what</w:t>
      </w:r>
      <w:r>
        <w:rPr>
          <w:rFonts w:ascii="Times New Roman" w:hAnsi="Times New Roman"/>
          <w:sz w:val="28"/>
          <w:szCs w:val="28"/>
        </w:rPr>
        <w:t xml:space="preserve">, </w:t>
      </w:r>
      <w:r>
        <w:rPr>
          <w:rFonts w:ascii="Times New Roman" w:hAnsi="Times New Roman"/>
          <w:sz w:val="28"/>
          <w:szCs w:val="28"/>
          <w:lang w:val="en-US"/>
        </w:rPr>
        <w:t>who</w:t>
      </w:r>
      <w:r>
        <w:rPr>
          <w:rFonts w:ascii="Times New Roman" w:hAnsi="Times New Roman"/>
          <w:sz w:val="28"/>
          <w:szCs w:val="28"/>
        </w:rPr>
        <w:t xml:space="preserve">, </w:t>
      </w:r>
      <w:r>
        <w:rPr>
          <w:rFonts w:ascii="Times New Roman" w:hAnsi="Times New Roman"/>
          <w:sz w:val="28"/>
          <w:szCs w:val="28"/>
          <w:lang w:val="en-US"/>
        </w:rPr>
        <w:t>when</w:t>
      </w:r>
      <w:r>
        <w:rPr>
          <w:rFonts w:ascii="Times New Roman" w:hAnsi="Times New Roman"/>
          <w:sz w:val="28"/>
          <w:szCs w:val="28"/>
        </w:rPr>
        <w:t xml:space="preserve">, </w:t>
      </w:r>
      <w:r>
        <w:rPr>
          <w:rFonts w:ascii="Times New Roman" w:hAnsi="Times New Roman"/>
          <w:sz w:val="28"/>
          <w:szCs w:val="28"/>
          <w:lang w:val="en-US"/>
        </w:rPr>
        <w:t>where</w:t>
      </w:r>
      <w:r>
        <w:rPr>
          <w:rFonts w:ascii="Times New Roman" w:hAnsi="Times New Roman"/>
          <w:sz w:val="28"/>
          <w:szCs w:val="28"/>
        </w:rPr>
        <w:t xml:space="preserve">, </w:t>
      </w:r>
      <w:r>
        <w:rPr>
          <w:rFonts w:ascii="Times New Roman" w:hAnsi="Times New Roman"/>
          <w:sz w:val="28"/>
          <w:szCs w:val="28"/>
          <w:lang w:val="en-US"/>
        </w:rPr>
        <w:t>why</w:t>
      </w:r>
      <w:r>
        <w:rPr>
          <w:rFonts w:ascii="Times New Roman" w:hAnsi="Times New Roman"/>
          <w:sz w:val="28"/>
          <w:szCs w:val="28"/>
        </w:rPr>
        <w:t xml:space="preserve">, </w:t>
      </w:r>
      <w:r>
        <w:rPr>
          <w:rFonts w:ascii="Times New Roman" w:hAnsi="Times New Roman"/>
          <w:sz w:val="28"/>
          <w:szCs w:val="28"/>
          <w:lang w:val="en-US"/>
        </w:rPr>
        <w:t>how</w:t>
      </w:r>
      <w:r>
        <w:rPr>
          <w:rFonts w:ascii="Times New Roman" w:hAnsi="Times New Roman"/>
          <w:sz w:val="28"/>
          <w:szCs w:val="28"/>
        </w:rPr>
        <w:t xml:space="preserve">. Порядок слов в предложении. Утвердительные и отрицательные предложения. </w:t>
      </w:r>
      <w:proofErr w:type="gramStart"/>
      <w:r>
        <w:rPr>
          <w:rFonts w:ascii="Times New Roman" w:hAnsi="Times New Roman"/>
          <w:sz w:val="28"/>
          <w:szCs w:val="28"/>
        </w:rPr>
        <w:t>Простое предложение с простым глагольным сказуемым (</w:t>
      </w:r>
      <w:proofErr w:type="spellStart"/>
      <w:r>
        <w:rPr>
          <w:rFonts w:ascii="Times New Roman" w:hAnsi="Times New Roman"/>
          <w:sz w:val="28"/>
          <w:szCs w:val="28"/>
        </w:rPr>
        <w:t>He</w:t>
      </w:r>
      <w:proofErr w:type="spellEnd"/>
      <w:r>
        <w:rPr>
          <w:rFonts w:ascii="Times New Roman" w:hAnsi="Times New Roman"/>
          <w:sz w:val="28"/>
          <w:szCs w:val="28"/>
        </w:rPr>
        <w:t xml:space="preserve"> </w:t>
      </w:r>
      <w:proofErr w:type="spellStart"/>
      <w:r>
        <w:rPr>
          <w:rFonts w:ascii="Times New Roman" w:hAnsi="Times New Roman"/>
          <w:sz w:val="28"/>
          <w:szCs w:val="28"/>
        </w:rPr>
        <w:t>speaks</w:t>
      </w:r>
      <w:proofErr w:type="spellEnd"/>
      <w:r>
        <w:rPr>
          <w:rFonts w:ascii="Times New Roman" w:hAnsi="Times New Roman"/>
          <w:sz w:val="28"/>
          <w:szCs w:val="28"/>
        </w:rPr>
        <w:t xml:space="preserve"> </w:t>
      </w:r>
      <w:proofErr w:type="spellStart"/>
      <w:r>
        <w:rPr>
          <w:rFonts w:ascii="Times New Roman" w:hAnsi="Times New Roman"/>
          <w:sz w:val="28"/>
          <w:szCs w:val="28"/>
        </w:rPr>
        <w:t>English</w:t>
      </w:r>
      <w:proofErr w:type="spellEnd"/>
      <w:r>
        <w:rPr>
          <w:rFonts w:ascii="Times New Roman" w:hAnsi="Times New Roman"/>
          <w:sz w:val="28"/>
          <w:szCs w:val="28"/>
        </w:rPr>
        <w:t>.), составным именным (</w:t>
      </w:r>
      <w:proofErr w:type="spellStart"/>
      <w:r>
        <w:rPr>
          <w:rFonts w:ascii="Times New Roman" w:hAnsi="Times New Roman"/>
          <w:sz w:val="28"/>
          <w:szCs w:val="28"/>
        </w:rPr>
        <w:t>My</w:t>
      </w:r>
      <w:proofErr w:type="spellEnd"/>
      <w:r>
        <w:rPr>
          <w:rFonts w:ascii="Times New Roman" w:hAnsi="Times New Roman"/>
          <w:sz w:val="28"/>
          <w:szCs w:val="28"/>
        </w:rPr>
        <w:t xml:space="preserve"> </w:t>
      </w:r>
      <w:proofErr w:type="spellStart"/>
      <w:r>
        <w:rPr>
          <w:rFonts w:ascii="Times New Roman" w:hAnsi="Times New Roman"/>
          <w:sz w:val="28"/>
          <w:szCs w:val="28"/>
        </w:rPr>
        <w:t>family</w:t>
      </w:r>
      <w:proofErr w:type="spellEnd"/>
      <w:r>
        <w:rPr>
          <w:rFonts w:ascii="Times New Roman" w:hAnsi="Times New Roman"/>
          <w:sz w:val="28"/>
          <w:szCs w:val="28"/>
        </w:rPr>
        <w:t xml:space="preserve"> </w:t>
      </w:r>
      <w:proofErr w:type="spellStart"/>
      <w:r>
        <w:rPr>
          <w:rFonts w:ascii="Times New Roman" w:hAnsi="Times New Roman"/>
          <w:sz w:val="28"/>
          <w:szCs w:val="28"/>
        </w:rPr>
        <w:t>is</w:t>
      </w:r>
      <w:proofErr w:type="spellEnd"/>
      <w:r>
        <w:rPr>
          <w:rFonts w:ascii="Times New Roman" w:hAnsi="Times New Roman"/>
          <w:sz w:val="28"/>
          <w:szCs w:val="28"/>
        </w:rPr>
        <w:t xml:space="preserve"> </w:t>
      </w:r>
      <w:proofErr w:type="spellStart"/>
      <w:r>
        <w:rPr>
          <w:rFonts w:ascii="Times New Roman" w:hAnsi="Times New Roman"/>
          <w:sz w:val="28"/>
          <w:szCs w:val="28"/>
        </w:rPr>
        <w:t>big</w:t>
      </w:r>
      <w:proofErr w:type="spellEnd"/>
      <w:r>
        <w:rPr>
          <w:rFonts w:ascii="Times New Roman" w:hAnsi="Times New Roman"/>
          <w:sz w:val="28"/>
          <w:szCs w:val="28"/>
        </w:rPr>
        <w:t>.) и составным глагольным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like</w:t>
      </w:r>
      <w:r>
        <w:rPr>
          <w:rFonts w:ascii="Times New Roman" w:hAnsi="Times New Roman"/>
          <w:sz w:val="28"/>
          <w:szCs w:val="28"/>
        </w:rPr>
        <w:t xml:space="preserve"> </w:t>
      </w:r>
      <w:r>
        <w:rPr>
          <w:rFonts w:ascii="Times New Roman" w:hAnsi="Times New Roman"/>
          <w:sz w:val="28"/>
          <w:szCs w:val="28"/>
          <w:lang w:val="en-US"/>
        </w:rPr>
        <w:t>to</w:t>
      </w:r>
      <w:r>
        <w:rPr>
          <w:rFonts w:ascii="Times New Roman" w:hAnsi="Times New Roman"/>
          <w:sz w:val="28"/>
          <w:szCs w:val="28"/>
        </w:rPr>
        <w:t xml:space="preserve"> </w:t>
      </w:r>
      <w:r>
        <w:rPr>
          <w:rFonts w:ascii="Times New Roman" w:hAnsi="Times New Roman"/>
          <w:sz w:val="28"/>
          <w:szCs w:val="28"/>
          <w:lang w:val="en-US"/>
        </w:rPr>
        <w:t>dance</w:t>
      </w:r>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8"/>
          <w:szCs w:val="28"/>
          <w:lang w:val="en-US"/>
        </w:rPr>
        <w:t>She</w:t>
      </w:r>
      <w:r>
        <w:rPr>
          <w:rFonts w:ascii="Times New Roman" w:hAnsi="Times New Roman"/>
          <w:sz w:val="28"/>
          <w:szCs w:val="28"/>
        </w:rPr>
        <w:t xml:space="preserve"> </w:t>
      </w:r>
      <w:r>
        <w:rPr>
          <w:rFonts w:ascii="Times New Roman" w:hAnsi="Times New Roman"/>
          <w:sz w:val="28"/>
          <w:szCs w:val="28"/>
          <w:lang w:val="en-US"/>
        </w:rPr>
        <w:t>can</w:t>
      </w:r>
      <w:r>
        <w:rPr>
          <w:rFonts w:ascii="Times New Roman" w:hAnsi="Times New Roman"/>
          <w:sz w:val="28"/>
          <w:szCs w:val="28"/>
        </w:rPr>
        <w:t xml:space="preserve"> </w:t>
      </w:r>
      <w:r>
        <w:rPr>
          <w:rFonts w:ascii="Times New Roman" w:hAnsi="Times New Roman"/>
          <w:sz w:val="28"/>
          <w:szCs w:val="28"/>
          <w:lang w:val="en-US"/>
        </w:rPr>
        <w:t>skate</w:t>
      </w:r>
      <w:r>
        <w:rPr>
          <w:rFonts w:ascii="Times New Roman" w:hAnsi="Times New Roman"/>
          <w:sz w:val="28"/>
          <w:szCs w:val="28"/>
        </w:rPr>
        <w:t xml:space="preserve"> </w:t>
      </w:r>
      <w:r>
        <w:rPr>
          <w:rFonts w:ascii="Times New Roman" w:hAnsi="Times New Roman"/>
          <w:sz w:val="28"/>
          <w:szCs w:val="28"/>
          <w:lang w:val="en-US"/>
        </w:rPr>
        <w:t>well</w:t>
      </w:r>
      <w:r>
        <w:rPr>
          <w:rFonts w:ascii="Times New Roman" w:hAnsi="Times New Roman"/>
          <w:sz w:val="28"/>
          <w:szCs w:val="28"/>
        </w:rPr>
        <w:t>.) сказуемым. Побудительные предложения в утвердительной (</w:t>
      </w:r>
      <w:proofErr w:type="spellStart"/>
      <w:r>
        <w:rPr>
          <w:rFonts w:ascii="Times New Roman" w:hAnsi="Times New Roman"/>
          <w:sz w:val="28"/>
          <w:szCs w:val="28"/>
        </w:rPr>
        <w:t>Help</w:t>
      </w:r>
      <w:proofErr w:type="spellEnd"/>
      <w:r>
        <w:rPr>
          <w:rFonts w:ascii="Times New Roman" w:hAnsi="Times New Roman"/>
          <w:sz w:val="28"/>
          <w:szCs w:val="28"/>
        </w:rPr>
        <w:t xml:space="preserve"> </w:t>
      </w:r>
      <w:proofErr w:type="spellStart"/>
      <w:r>
        <w:rPr>
          <w:rFonts w:ascii="Times New Roman" w:hAnsi="Times New Roman"/>
          <w:sz w:val="28"/>
          <w:szCs w:val="28"/>
        </w:rPr>
        <w:t>me</w:t>
      </w:r>
      <w:proofErr w:type="spellEnd"/>
      <w:r>
        <w:rPr>
          <w:rFonts w:ascii="Times New Roman" w:hAnsi="Times New Roman"/>
          <w:sz w:val="28"/>
          <w:szCs w:val="28"/>
        </w:rPr>
        <w:t xml:space="preserve">, </w:t>
      </w:r>
      <w:proofErr w:type="spellStart"/>
      <w:r>
        <w:rPr>
          <w:rFonts w:ascii="Times New Roman" w:hAnsi="Times New Roman"/>
          <w:sz w:val="28"/>
          <w:szCs w:val="28"/>
        </w:rPr>
        <w:t>please</w:t>
      </w:r>
      <w:proofErr w:type="spellEnd"/>
      <w:r>
        <w:rPr>
          <w:rFonts w:ascii="Times New Roman" w:hAnsi="Times New Roman"/>
          <w:sz w:val="28"/>
          <w:szCs w:val="28"/>
        </w:rPr>
        <w:t>.) и отрицательной (</w:t>
      </w:r>
      <w:proofErr w:type="spellStart"/>
      <w:r>
        <w:rPr>
          <w:rFonts w:ascii="Times New Roman" w:hAnsi="Times New Roman"/>
          <w:sz w:val="28"/>
          <w:szCs w:val="28"/>
        </w:rPr>
        <w:t>Don’t</w:t>
      </w:r>
      <w:proofErr w:type="spellEnd"/>
      <w:r>
        <w:rPr>
          <w:rFonts w:ascii="Times New Roman" w:hAnsi="Times New Roman"/>
          <w:sz w:val="28"/>
          <w:szCs w:val="28"/>
        </w:rPr>
        <w:t xml:space="preserve"> </w:t>
      </w:r>
      <w:proofErr w:type="spellStart"/>
      <w:r>
        <w:rPr>
          <w:rFonts w:ascii="Times New Roman" w:hAnsi="Times New Roman"/>
          <w:sz w:val="28"/>
          <w:szCs w:val="28"/>
        </w:rPr>
        <w:t>be</w:t>
      </w:r>
      <w:proofErr w:type="spellEnd"/>
      <w:r>
        <w:rPr>
          <w:rFonts w:ascii="Times New Roman" w:hAnsi="Times New Roman"/>
          <w:sz w:val="28"/>
          <w:szCs w:val="28"/>
        </w:rPr>
        <w:t xml:space="preserve"> </w:t>
      </w:r>
      <w:proofErr w:type="spellStart"/>
      <w:r>
        <w:rPr>
          <w:rFonts w:ascii="Times New Roman" w:hAnsi="Times New Roman"/>
          <w:sz w:val="28"/>
          <w:szCs w:val="28"/>
        </w:rPr>
        <w:t>late</w:t>
      </w:r>
      <w:proofErr w:type="spellEnd"/>
      <w:r>
        <w:rPr>
          <w:rFonts w:ascii="Times New Roman" w:hAnsi="Times New Roman"/>
          <w:sz w:val="28"/>
          <w:szCs w:val="28"/>
        </w:rPr>
        <w:t xml:space="preserve">!) формах. </w:t>
      </w:r>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sz w:val="28"/>
          <w:szCs w:val="28"/>
        </w:rPr>
        <w:t>Безличные предложения в настоящем времени (</w:t>
      </w:r>
      <w:proofErr w:type="spellStart"/>
      <w:r>
        <w:rPr>
          <w:rFonts w:ascii="Times New Roman" w:hAnsi="Times New Roman"/>
          <w:sz w:val="28"/>
          <w:szCs w:val="28"/>
        </w:rPr>
        <w:t>It</w:t>
      </w:r>
      <w:proofErr w:type="spellEnd"/>
      <w:r>
        <w:rPr>
          <w:rFonts w:ascii="Times New Roman" w:hAnsi="Times New Roman"/>
          <w:sz w:val="28"/>
          <w:szCs w:val="28"/>
        </w:rPr>
        <w:t xml:space="preserve"> </w:t>
      </w:r>
      <w:proofErr w:type="spellStart"/>
      <w:r>
        <w:rPr>
          <w:rFonts w:ascii="Times New Roman" w:hAnsi="Times New Roman"/>
          <w:sz w:val="28"/>
          <w:szCs w:val="28"/>
        </w:rPr>
        <w:t>is</w:t>
      </w:r>
      <w:proofErr w:type="spellEnd"/>
      <w:r>
        <w:rPr>
          <w:rFonts w:ascii="Times New Roman" w:hAnsi="Times New Roman"/>
          <w:sz w:val="28"/>
          <w:szCs w:val="28"/>
        </w:rPr>
        <w:t xml:space="preserve"> </w:t>
      </w:r>
      <w:proofErr w:type="spellStart"/>
      <w:r>
        <w:rPr>
          <w:rFonts w:ascii="Times New Roman" w:hAnsi="Times New Roman"/>
          <w:sz w:val="28"/>
          <w:szCs w:val="28"/>
        </w:rPr>
        <w:t>cold</w:t>
      </w:r>
      <w:proofErr w:type="spellEnd"/>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8"/>
          <w:szCs w:val="28"/>
          <w:lang w:val="en-US"/>
        </w:rPr>
        <w:t xml:space="preserve">It’s five o’clock.).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rPr>
        <w:t>оборотом</w:t>
      </w:r>
      <w:r>
        <w:rPr>
          <w:rFonts w:ascii="Times New Roman" w:hAnsi="Times New Roman"/>
          <w:sz w:val="28"/>
          <w:szCs w:val="28"/>
          <w:lang w:val="en-US"/>
        </w:rPr>
        <w:t xml:space="preserve"> there is/there are. </w:t>
      </w:r>
      <w:r>
        <w:rPr>
          <w:rFonts w:ascii="Times New Roman" w:hAnsi="Times New Roman"/>
          <w:sz w:val="28"/>
          <w:szCs w:val="28"/>
        </w:rPr>
        <w:t xml:space="preserve">Простые распространѐнные предложения. Предложения с однородными членами.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Глагольные конструкции </w:t>
      </w:r>
      <w:proofErr w:type="spellStart"/>
      <w:r>
        <w:rPr>
          <w:rFonts w:ascii="Times New Roman" w:hAnsi="Times New Roman"/>
          <w:sz w:val="28"/>
          <w:szCs w:val="28"/>
        </w:rPr>
        <w:t>I’d</w:t>
      </w:r>
      <w:proofErr w:type="spellEnd"/>
      <w:r>
        <w:rPr>
          <w:rFonts w:ascii="Times New Roman" w:hAnsi="Times New Roman"/>
          <w:sz w:val="28"/>
          <w:szCs w:val="28"/>
        </w:rPr>
        <w:t xml:space="preserve"> </w:t>
      </w:r>
      <w:proofErr w:type="spellStart"/>
      <w:r>
        <w:rPr>
          <w:rFonts w:ascii="Times New Roman" w:hAnsi="Times New Roman"/>
          <w:sz w:val="28"/>
          <w:szCs w:val="28"/>
        </w:rPr>
        <w:t>like</w:t>
      </w:r>
      <w:proofErr w:type="spellEnd"/>
      <w:r>
        <w:rPr>
          <w:rFonts w:ascii="Times New Roman" w:hAnsi="Times New Roman"/>
          <w:sz w:val="28"/>
          <w:szCs w:val="28"/>
        </w:rPr>
        <w:t xml:space="preserve"> </w:t>
      </w:r>
      <w:proofErr w:type="spellStart"/>
      <w:r>
        <w:rPr>
          <w:rFonts w:ascii="Times New Roman" w:hAnsi="Times New Roman"/>
          <w:sz w:val="28"/>
          <w:szCs w:val="28"/>
        </w:rPr>
        <w:t>to</w:t>
      </w:r>
      <w:proofErr w:type="spellEnd"/>
      <w:r>
        <w:rPr>
          <w:rFonts w:ascii="Times New Roman" w:hAnsi="Times New Roman"/>
          <w:sz w:val="28"/>
          <w:szCs w:val="28"/>
        </w:rPr>
        <w:t xml:space="preserve">… Существительные в единственном и множественном числе (образованные по правилу и исключения), </w:t>
      </w:r>
      <w:r>
        <w:rPr>
          <w:rFonts w:ascii="Times New Roman" w:hAnsi="Times New Roman"/>
          <w:sz w:val="28"/>
          <w:szCs w:val="28"/>
        </w:rPr>
        <w:lastRenderedPageBreak/>
        <w:t xml:space="preserve">существительные с неопределенным, определенным и нулевым артиклем.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Местоимения: личные (в именительном и объектном падежах), притяжательные, вопросительные, указательные (</w:t>
      </w:r>
      <w:proofErr w:type="spellStart"/>
      <w:r>
        <w:rPr>
          <w:rFonts w:ascii="Times New Roman" w:hAnsi="Times New Roman"/>
          <w:sz w:val="28"/>
          <w:szCs w:val="28"/>
        </w:rPr>
        <w:t>this</w:t>
      </w:r>
      <w:proofErr w:type="spellEnd"/>
      <w:r>
        <w:rPr>
          <w:rFonts w:ascii="Times New Roman" w:hAnsi="Times New Roman"/>
          <w:sz w:val="28"/>
          <w:szCs w:val="28"/>
        </w:rPr>
        <w:t>/</w:t>
      </w:r>
      <w:proofErr w:type="spellStart"/>
      <w:r>
        <w:rPr>
          <w:rFonts w:ascii="Times New Roman" w:hAnsi="Times New Roman"/>
          <w:sz w:val="28"/>
          <w:szCs w:val="28"/>
        </w:rPr>
        <w:t>these</w:t>
      </w:r>
      <w:proofErr w:type="spellEnd"/>
      <w:r>
        <w:rPr>
          <w:rFonts w:ascii="Times New Roman" w:hAnsi="Times New Roman"/>
          <w:sz w:val="28"/>
          <w:szCs w:val="28"/>
        </w:rPr>
        <w:t xml:space="preserve">, </w:t>
      </w:r>
      <w:proofErr w:type="spellStart"/>
      <w:r>
        <w:rPr>
          <w:rFonts w:ascii="Times New Roman" w:hAnsi="Times New Roman"/>
          <w:sz w:val="28"/>
          <w:szCs w:val="28"/>
        </w:rPr>
        <w:t>that</w:t>
      </w:r>
      <w:proofErr w:type="spellEnd"/>
      <w:r>
        <w:rPr>
          <w:rFonts w:ascii="Times New Roman" w:hAnsi="Times New Roman"/>
          <w:sz w:val="28"/>
          <w:szCs w:val="28"/>
        </w:rPr>
        <w:t>/</w:t>
      </w:r>
      <w:proofErr w:type="spellStart"/>
      <w:r>
        <w:rPr>
          <w:rFonts w:ascii="Times New Roman" w:hAnsi="Times New Roman"/>
          <w:sz w:val="28"/>
          <w:szCs w:val="28"/>
        </w:rPr>
        <w:t>those</w:t>
      </w:r>
      <w:proofErr w:type="spellEnd"/>
      <w:r>
        <w:rPr>
          <w:rFonts w:ascii="Times New Roman" w:hAnsi="Times New Roman"/>
          <w:sz w:val="28"/>
          <w:szCs w:val="28"/>
        </w:rPr>
        <w:t>), неопределенные (</w:t>
      </w:r>
      <w:proofErr w:type="spellStart"/>
      <w:r>
        <w:rPr>
          <w:rFonts w:ascii="Times New Roman" w:hAnsi="Times New Roman"/>
          <w:sz w:val="28"/>
          <w:szCs w:val="28"/>
        </w:rPr>
        <w:t>some</w:t>
      </w:r>
      <w:proofErr w:type="spellEnd"/>
      <w:r>
        <w:rPr>
          <w:rFonts w:ascii="Times New Roman" w:hAnsi="Times New Roman"/>
          <w:sz w:val="28"/>
          <w:szCs w:val="28"/>
        </w:rPr>
        <w:t xml:space="preserve">, </w:t>
      </w:r>
      <w:proofErr w:type="spellStart"/>
      <w:r>
        <w:rPr>
          <w:rFonts w:ascii="Times New Roman" w:hAnsi="Times New Roman"/>
          <w:sz w:val="28"/>
          <w:szCs w:val="28"/>
        </w:rPr>
        <w:t>any</w:t>
      </w:r>
      <w:proofErr w:type="spellEnd"/>
      <w:r>
        <w:rPr>
          <w:rFonts w:ascii="Times New Roman" w:hAnsi="Times New Roman"/>
          <w:sz w:val="28"/>
          <w:szCs w:val="28"/>
        </w:rPr>
        <w:t xml:space="preserve"> —некоторые случаи употребления).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Наречия</w:t>
      </w:r>
      <w:r>
        <w:rPr>
          <w:rFonts w:ascii="Times New Roman" w:hAnsi="Times New Roman"/>
          <w:sz w:val="28"/>
          <w:szCs w:val="28"/>
          <w:lang w:val="en-US"/>
        </w:rPr>
        <w:t xml:space="preserve"> </w:t>
      </w:r>
      <w:r>
        <w:rPr>
          <w:rFonts w:ascii="Times New Roman" w:hAnsi="Times New Roman"/>
          <w:sz w:val="28"/>
          <w:szCs w:val="28"/>
        </w:rPr>
        <w:t>времени</w:t>
      </w:r>
      <w:r>
        <w:rPr>
          <w:rFonts w:ascii="Times New Roman" w:hAnsi="Times New Roman"/>
          <w:sz w:val="28"/>
          <w:szCs w:val="28"/>
          <w:lang w:val="en-US"/>
        </w:rPr>
        <w:t xml:space="preserve"> (yesterday, tomorrow, never, usually, often, sometimes). </w:t>
      </w:r>
      <w:r>
        <w:rPr>
          <w:rFonts w:ascii="Times New Roman" w:hAnsi="Times New Roman"/>
          <w:sz w:val="28"/>
          <w:szCs w:val="28"/>
        </w:rPr>
        <w:t>Наречия степени (</w:t>
      </w:r>
      <w:proofErr w:type="spellStart"/>
      <w:r>
        <w:rPr>
          <w:rFonts w:ascii="Times New Roman" w:hAnsi="Times New Roman"/>
          <w:sz w:val="28"/>
          <w:szCs w:val="28"/>
        </w:rPr>
        <w:t>much</w:t>
      </w:r>
      <w:proofErr w:type="spellEnd"/>
      <w:r>
        <w:rPr>
          <w:rFonts w:ascii="Times New Roman" w:hAnsi="Times New Roman"/>
          <w:sz w:val="28"/>
          <w:szCs w:val="28"/>
        </w:rPr>
        <w:t xml:space="preserve">, </w:t>
      </w:r>
      <w:proofErr w:type="spellStart"/>
      <w:r>
        <w:rPr>
          <w:rFonts w:ascii="Times New Roman" w:hAnsi="Times New Roman"/>
          <w:sz w:val="28"/>
          <w:szCs w:val="28"/>
        </w:rPr>
        <w:t>little</w:t>
      </w:r>
      <w:proofErr w:type="spellEnd"/>
      <w:r>
        <w:rPr>
          <w:rFonts w:ascii="Times New Roman" w:hAnsi="Times New Roman"/>
          <w:sz w:val="28"/>
          <w:szCs w:val="28"/>
        </w:rPr>
        <w:t xml:space="preserve">, </w:t>
      </w:r>
      <w:proofErr w:type="spellStart"/>
      <w:r>
        <w:rPr>
          <w:rFonts w:ascii="Times New Roman" w:hAnsi="Times New Roman"/>
          <w:sz w:val="28"/>
          <w:szCs w:val="28"/>
        </w:rPr>
        <w:t>very</w:t>
      </w:r>
      <w:proofErr w:type="spellEnd"/>
      <w:r>
        <w:rPr>
          <w:rFonts w:ascii="Times New Roman" w:hAnsi="Times New Roman"/>
          <w:sz w:val="28"/>
          <w:szCs w:val="28"/>
        </w:rPr>
        <w:t>).</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Количественные числительные (до 100), порядковые числительные (до 10).</w:t>
      </w:r>
    </w:p>
    <w:p w:rsidR="00C82A2A" w:rsidRDefault="00C82A2A" w:rsidP="00151299">
      <w:pPr>
        <w:spacing w:line="360" w:lineRule="auto"/>
        <w:ind w:firstLine="284"/>
        <w:jc w:val="both"/>
        <w:rPr>
          <w:rFonts w:ascii="Times New Roman" w:hAnsi="Times New Roman"/>
          <w:sz w:val="28"/>
          <w:szCs w:val="28"/>
          <w:lang w:val="en-US"/>
        </w:rPr>
      </w:pPr>
      <w:r>
        <w:rPr>
          <w:rFonts w:ascii="Times New Roman" w:hAnsi="Times New Roman"/>
          <w:sz w:val="28"/>
          <w:szCs w:val="28"/>
        </w:rPr>
        <w:t>Наиболее</w:t>
      </w:r>
      <w:r>
        <w:rPr>
          <w:rFonts w:ascii="Times New Roman" w:hAnsi="Times New Roman"/>
          <w:sz w:val="28"/>
          <w:szCs w:val="28"/>
          <w:lang w:val="en-US"/>
        </w:rPr>
        <w:t xml:space="preserve"> </w:t>
      </w:r>
      <w:r>
        <w:rPr>
          <w:rFonts w:ascii="Times New Roman" w:hAnsi="Times New Roman"/>
          <w:sz w:val="28"/>
          <w:szCs w:val="28"/>
        </w:rPr>
        <w:t>употребительные</w:t>
      </w:r>
      <w:r>
        <w:rPr>
          <w:rFonts w:ascii="Times New Roman" w:hAnsi="Times New Roman"/>
          <w:sz w:val="28"/>
          <w:szCs w:val="28"/>
          <w:lang w:val="en-US"/>
        </w:rPr>
        <w:t xml:space="preserve"> </w:t>
      </w:r>
      <w:r>
        <w:rPr>
          <w:rFonts w:ascii="Times New Roman" w:hAnsi="Times New Roman"/>
          <w:sz w:val="28"/>
          <w:szCs w:val="28"/>
        </w:rPr>
        <w:t>предлоги</w:t>
      </w:r>
      <w:r>
        <w:rPr>
          <w:rFonts w:ascii="Times New Roman" w:hAnsi="Times New Roman"/>
          <w:sz w:val="28"/>
          <w:szCs w:val="28"/>
          <w:lang w:val="en-US"/>
        </w:rPr>
        <w:t>: in, on, at, into, to, from, of, with.</w:t>
      </w:r>
    </w:p>
    <w:p w:rsidR="00C82A2A" w:rsidRDefault="00C82A2A" w:rsidP="00151299">
      <w:pPr>
        <w:spacing w:line="360" w:lineRule="auto"/>
        <w:ind w:firstLine="284"/>
        <w:jc w:val="both"/>
        <w:rPr>
          <w:rFonts w:ascii="Times New Roman" w:hAnsi="Times New Roman"/>
          <w:b/>
          <w:i/>
          <w:sz w:val="28"/>
          <w:szCs w:val="28"/>
        </w:rPr>
      </w:pPr>
      <w:proofErr w:type="spellStart"/>
      <w:r>
        <w:rPr>
          <w:rFonts w:ascii="Times New Roman" w:hAnsi="Times New Roman"/>
          <w:b/>
          <w:i/>
          <w:sz w:val="28"/>
          <w:szCs w:val="28"/>
        </w:rPr>
        <w:t>Социокультурная</w:t>
      </w:r>
      <w:proofErr w:type="spellEnd"/>
      <w:r>
        <w:rPr>
          <w:rFonts w:ascii="Times New Roman" w:hAnsi="Times New Roman"/>
          <w:b/>
          <w:i/>
          <w:sz w:val="28"/>
          <w:szCs w:val="28"/>
        </w:rPr>
        <w:t xml:space="preserve"> осведомленность</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4. Математика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Числа и величины</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Счет предметов. Чтение и запись чисел от нуля до миллиона. Классы и разряды.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Представление многозначных чисел в виде суммы разрядных слагаемых. Сравнение и упорядочение чисел, знаки сравнения.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Измерение величин; сравнение и упорядочение величин. </w:t>
      </w:r>
      <w:proofErr w:type="gramStart"/>
      <w:r>
        <w:rPr>
          <w:rFonts w:ascii="Times New Roman" w:hAnsi="Times New Roman"/>
          <w:sz w:val="28"/>
          <w:szCs w:val="28"/>
        </w:rPr>
        <w:t xml:space="preserve">Единицы массы (грамм, килограмм, центнер, тонна), вместимости (литр), времени (секунда, минута, час). </w:t>
      </w:r>
      <w:proofErr w:type="gramEnd"/>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Арифметические действия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Сложение, вычитание, умножение и деление. Названия компонентов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lastRenderedPageBreak/>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Алгоритмы письменного сложения, вычитания, умножения и деления многозначных чисел.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Работа с текстовыми задачами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Решение текстовых задач арифметическим способом. Задачи, содержащие отношения «больше (меньше) </w:t>
      </w:r>
      <w:proofErr w:type="gramStart"/>
      <w:r>
        <w:rPr>
          <w:rFonts w:ascii="Times New Roman" w:hAnsi="Times New Roman"/>
          <w:sz w:val="28"/>
          <w:szCs w:val="28"/>
        </w:rPr>
        <w:t>на</w:t>
      </w:r>
      <w:proofErr w:type="gramEnd"/>
      <w:r>
        <w:rPr>
          <w:rFonts w:ascii="Times New Roman" w:hAnsi="Times New Roman"/>
          <w:sz w:val="28"/>
          <w:szCs w:val="28"/>
        </w:rPr>
        <w:t xml:space="preserve">…», «больше (меньше) в…». </w:t>
      </w:r>
      <w:proofErr w:type="gramStart"/>
      <w:r>
        <w:rPr>
          <w:rFonts w:ascii="Times New Roman" w:hAnsi="Times New Roman"/>
          <w:sz w:val="28"/>
          <w:szCs w:val="28"/>
        </w:rPr>
        <w:t>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w:t>
      </w:r>
      <w:proofErr w:type="gramEnd"/>
      <w:r>
        <w:rPr>
          <w:rFonts w:ascii="Times New Roman" w:hAnsi="Times New Roman"/>
          <w:sz w:val="28"/>
          <w:szCs w:val="28"/>
        </w:rPr>
        <w:t xml:space="preserve"> Представление текста задачи (схема, таблица, диаграмма и другие модели)</w:t>
      </w:r>
      <w:proofErr w:type="gramStart"/>
      <w:r>
        <w:rPr>
          <w:rFonts w:ascii="Times New Roman" w:hAnsi="Times New Roman"/>
          <w:sz w:val="28"/>
          <w:szCs w:val="28"/>
        </w:rPr>
        <w:t>.З</w:t>
      </w:r>
      <w:proofErr w:type="gramEnd"/>
      <w:r>
        <w:rPr>
          <w:rFonts w:ascii="Times New Roman" w:hAnsi="Times New Roman"/>
          <w:sz w:val="28"/>
          <w:szCs w:val="28"/>
        </w:rPr>
        <w:t>адачи на нахождение доли целого и целого по его доле.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w:t>
      </w:r>
      <w:proofErr w:type="gramStart"/>
      <w:r>
        <w:rPr>
          <w:rFonts w:ascii="Times New Roman" w:hAnsi="Times New Roman"/>
          <w:sz w:val="28"/>
          <w:szCs w:val="28"/>
        </w:rPr>
        <w:t>между</w:t>
      </w:r>
      <w:proofErr w:type="gramEnd"/>
      <w:r>
        <w:rPr>
          <w:rFonts w:ascii="Times New Roman" w:hAnsi="Times New Roman"/>
          <w:sz w:val="28"/>
          <w:szCs w:val="28"/>
        </w:rPr>
        <w:t xml:space="preserve"> и пр.). </w:t>
      </w:r>
      <w:proofErr w:type="gramStart"/>
      <w:r>
        <w:rPr>
          <w:rFonts w:ascii="Times New Roman" w:hAnsi="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sz w:val="28"/>
          <w:szCs w:val="28"/>
        </w:rPr>
        <w:t xml:space="preserve"> Использование чертѐжных инструментов для выполнения </w:t>
      </w:r>
      <w:r>
        <w:rPr>
          <w:rFonts w:ascii="Times New Roman" w:hAnsi="Times New Roman"/>
          <w:sz w:val="28"/>
          <w:szCs w:val="28"/>
        </w:rPr>
        <w:lastRenderedPageBreak/>
        <w:t>построений. Геометрические формы в окружающем мире. Распознавание и называние: куб, шар, параллелепипед, пирамида, цилиндр, конус.</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Геометрические величины</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Геометрические величины и их измерение. Измерение длины отрезка. Единицы длины (</w:t>
      </w:r>
      <w:proofErr w:type="gramStart"/>
      <w:r>
        <w:rPr>
          <w:rFonts w:ascii="Times New Roman" w:hAnsi="Times New Roman"/>
          <w:sz w:val="28"/>
          <w:szCs w:val="28"/>
        </w:rPr>
        <w:t>мм</w:t>
      </w:r>
      <w:proofErr w:type="gramEnd"/>
      <w:r>
        <w:rPr>
          <w:rFonts w:ascii="Times New Roman" w:hAnsi="Times New Roman"/>
          <w:sz w:val="28"/>
          <w:szCs w:val="28"/>
        </w:rPr>
        <w:t>, см, дм, м, км). Периметр. Вычисление периметра многоугольника. Площадь геометрической фигуры. Единицы площади (см</w:t>
      </w:r>
      <w:proofErr w:type="gramStart"/>
      <w:r w:rsidRPr="00744506">
        <w:rPr>
          <w:rFonts w:ascii="Times New Roman" w:hAnsi="Times New Roman"/>
          <w:sz w:val="28"/>
          <w:szCs w:val="28"/>
          <w:vertAlign w:val="superscript"/>
        </w:rPr>
        <w:t>2</w:t>
      </w:r>
      <w:proofErr w:type="gramEnd"/>
      <w:r>
        <w:rPr>
          <w:rFonts w:ascii="Times New Roman" w:hAnsi="Times New Roman"/>
          <w:sz w:val="28"/>
          <w:szCs w:val="28"/>
        </w:rPr>
        <w:t>, дм</w:t>
      </w:r>
      <w:r w:rsidRPr="00744506">
        <w:rPr>
          <w:rFonts w:ascii="Times New Roman" w:hAnsi="Times New Roman"/>
          <w:sz w:val="28"/>
          <w:szCs w:val="28"/>
          <w:vertAlign w:val="superscript"/>
        </w:rPr>
        <w:t>2</w:t>
      </w:r>
      <w:r>
        <w:rPr>
          <w:rFonts w:ascii="Times New Roman" w:hAnsi="Times New Roman"/>
          <w:sz w:val="28"/>
          <w:szCs w:val="28"/>
        </w:rPr>
        <w:t>, м</w:t>
      </w:r>
      <w:r w:rsidRPr="00744506">
        <w:rPr>
          <w:rFonts w:ascii="Times New Roman" w:hAnsi="Times New Roman"/>
          <w:sz w:val="28"/>
          <w:szCs w:val="28"/>
          <w:vertAlign w:val="superscript"/>
        </w:rPr>
        <w:t>2</w:t>
      </w:r>
      <w:r>
        <w:rPr>
          <w:rFonts w:ascii="Times New Roman" w:hAnsi="Times New Roman"/>
          <w:sz w:val="28"/>
          <w:szCs w:val="28"/>
        </w:rPr>
        <w:t>). Точное и приближенное измерение площади геометрической фигуры. Вычисление площади прямоугольника.</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Работа с информацией</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Сбор и представление информации, связанной со счетом (пересчетом), измерением величин; фиксирование, анализ полученной информации.</w:t>
      </w:r>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5. Окружающий мир (Человек, природа, общество)</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Человек и природа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Pr>
          <w:rFonts w:ascii="Times New Roman" w:hAnsi="Times New Roman"/>
          <w:sz w:val="28"/>
          <w:szCs w:val="28"/>
        </w:rPr>
        <w:t>Примеры явлений природы: смена времѐн года, снегопад, листопад, перелѐты птиц, смена времени суток, рассвет, закат, ветер, дождь, гроза.</w:t>
      </w:r>
      <w:proofErr w:type="gramEnd"/>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w:t>
      </w:r>
      <w:r>
        <w:rPr>
          <w:rFonts w:ascii="Times New Roman" w:hAnsi="Times New Roman"/>
          <w:sz w:val="28"/>
          <w:szCs w:val="28"/>
        </w:rPr>
        <w:lastRenderedPageBreak/>
        <w:t>практические работы с веществами, жидкостями, газами.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Ориентирование на местности. Компас.</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Погода, ее составляющие (температура воздуха, облачность, осадки, ветер). Наблюдение за погодой своего края.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sz w:val="28"/>
          <w:szCs w:val="28"/>
        </w:rPr>
        <w:t>Водоемы, их разнообразие (океан, море, река, озеро, пруд, болото); использование человеком.</w:t>
      </w:r>
      <w:proofErr w:type="gramEnd"/>
      <w:r>
        <w:rPr>
          <w:rFonts w:ascii="Times New Roman" w:hAnsi="Times New Roman"/>
          <w:sz w:val="28"/>
          <w:szCs w:val="28"/>
        </w:rPr>
        <w:t xml:space="preserve"> Водоемы родного края (названия, краткая характеристика на основе наблюдений).</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Почва, ее состав, значение для живой природы и для хозяйственной жизни человека. Охрана, бережное использование почв.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lastRenderedPageBreak/>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Pr>
          <w:rFonts w:ascii="Times New Roman" w:hAnsi="Times New Roman"/>
          <w:sz w:val="28"/>
          <w:szCs w:val="28"/>
        </w:rPr>
        <w:t>комнатными</w:t>
      </w:r>
      <w:proofErr w:type="gramEnd"/>
      <w:r>
        <w:rPr>
          <w:rFonts w:ascii="Times New Roman" w:hAnsi="Times New Roman"/>
          <w:sz w:val="28"/>
          <w:szCs w:val="28"/>
        </w:rPr>
        <w:t xml:space="preserve"> и культурными растениям. Растения родного края, названия и краткая характеристика на основе наблюдений.</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Грибы: съедобные и ядовитые. Правила сбора грибов.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sz w:val="28"/>
          <w:szCs w:val="28"/>
        </w:rPr>
        <w:t>Лес, луг, водоем — единство живой и неживой природы (солнечный свет, воздух, вода, почва, растения, животные).</w:t>
      </w:r>
      <w:proofErr w:type="gramEnd"/>
      <w:r>
        <w:rPr>
          <w:rFonts w:ascii="Times New Roman" w:hAnsi="Times New Roman"/>
          <w:sz w:val="28"/>
          <w:szCs w:val="28"/>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lastRenderedPageBreak/>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Pr>
          <w:rFonts w:ascii="Times New Roman" w:hAnsi="Times New Roman"/>
          <w:sz w:val="28"/>
          <w:szCs w:val="28"/>
        </w:rPr>
        <w:t>Системы органов (опорно</w:t>
      </w:r>
      <w:r>
        <w:rPr>
          <w:rFonts w:ascii="Times New Roman" w:hAnsi="Times New Roman"/>
          <w:sz w:val="28"/>
          <w:szCs w:val="28"/>
        </w:rPr>
        <w:softHyphen/>
        <w:t>-двигательная, пищеварительная, дыхательная, кровеносная, нервная, органы чувств), их роль в жизнедеятельности организма.</w:t>
      </w:r>
      <w:proofErr w:type="gramEnd"/>
      <w:r>
        <w:rPr>
          <w:rFonts w:ascii="Times New Roman" w:hAnsi="Times New Roman"/>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Человек и общество</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Pr>
          <w:rFonts w:ascii="Times New Roman" w:hAnsi="Times New Roman"/>
          <w:sz w:val="28"/>
          <w:szCs w:val="28"/>
        </w:rPr>
        <w:t>Духовно</w:t>
      </w:r>
      <w:r>
        <w:rPr>
          <w:rFonts w:ascii="Times New Roman" w:hAnsi="Times New Roman"/>
          <w:sz w:val="28"/>
          <w:szCs w:val="28"/>
        </w:rPr>
        <w:softHyphen/>
        <w:t>нравственные</w:t>
      </w:r>
      <w:proofErr w:type="spellEnd"/>
      <w:r>
        <w:rPr>
          <w:rFonts w:ascii="Times New Roman" w:hAnsi="Times New Roman"/>
          <w:sz w:val="28"/>
          <w:szCs w:val="28"/>
        </w:rPr>
        <w:t xml:space="preserve"> и культурные ценности российского общества, отраженные в государственных праздниках и народных традициях региона.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Человек — член общества, создатель и носитель культуры. Многонациональность –</w:t>
      </w:r>
      <w:r w:rsidR="00E24975">
        <w:rPr>
          <w:rFonts w:ascii="Times New Roman" w:hAnsi="Times New Roman"/>
          <w:sz w:val="28"/>
          <w:szCs w:val="28"/>
        </w:rPr>
        <w:t xml:space="preserve"> </w:t>
      </w:r>
      <w:r>
        <w:rPr>
          <w:rFonts w:ascii="Times New Roman" w:hAnsi="Times New Roman"/>
          <w:sz w:val="28"/>
          <w:szCs w:val="28"/>
        </w:rPr>
        <w:t xml:space="preserve">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w:t>
      </w:r>
      <w:r>
        <w:rPr>
          <w:rFonts w:ascii="Times New Roman" w:hAnsi="Times New Roman"/>
          <w:sz w:val="28"/>
          <w:szCs w:val="28"/>
        </w:rPr>
        <w:lastRenderedPageBreak/>
        <w:t xml:space="preserve">Взаимоотношения человека с другими людьми. Культура общения. Уважение к чужому мнению.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r w:rsidR="00E24975">
        <w:rPr>
          <w:rFonts w:ascii="Times New Roman" w:hAnsi="Times New Roman"/>
          <w:sz w:val="28"/>
          <w:szCs w:val="28"/>
        </w:rPr>
        <w:t xml:space="preserve">Знать </w:t>
      </w:r>
      <w:proofErr w:type="gramStart"/>
      <w:r w:rsidR="00E24975">
        <w:rPr>
          <w:rFonts w:ascii="Times New Roman" w:hAnsi="Times New Roman"/>
          <w:sz w:val="28"/>
          <w:szCs w:val="28"/>
        </w:rPr>
        <w:t>с</w:t>
      </w:r>
      <w:r>
        <w:rPr>
          <w:rFonts w:ascii="Times New Roman" w:hAnsi="Times New Roman"/>
          <w:sz w:val="28"/>
          <w:szCs w:val="28"/>
        </w:rPr>
        <w:t>вои</w:t>
      </w:r>
      <w:proofErr w:type="gramEnd"/>
      <w:r w:rsidR="00E24975">
        <w:rPr>
          <w:rFonts w:ascii="Times New Roman" w:hAnsi="Times New Roman"/>
          <w:sz w:val="28"/>
          <w:szCs w:val="28"/>
        </w:rPr>
        <w:t xml:space="preserve"> фамилию</w:t>
      </w:r>
      <w:r>
        <w:rPr>
          <w:rFonts w:ascii="Times New Roman" w:hAnsi="Times New Roman"/>
          <w:sz w:val="28"/>
          <w:szCs w:val="28"/>
        </w:rPr>
        <w:t>,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Младший школьник. Правила поведения в школе, на уроке. Обращение к учителю.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Классный, шк</w:t>
      </w:r>
      <w:r w:rsidR="00E24975">
        <w:rPr>
          <w:rFonts w:ascii="Times New Roman" w:hAnsi="Times New Roman"/>
          <w:sz w:val="28"/>
          <w:szCs w:val="28"/>
        </w:rPr>
        <w:t>ольный коллектив, совместная уче</w:t>
      </w:r>
      <w:r>
        <w:rPr>
          <w:rFonts w:ascii="Times New Roman" w:hAnsi="Times New Roman"/>
          <w:sz w:val="28"/>
          <w:szCs w:val="28"/>
        </w:rPr>
        <w:t xml:space="preserve">ба, игры, отдых. Школьные праздники и торжественные даты. День учителя. Составление режима дня школьника.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Средства массовой информации: радио, телевидение, пресса, Интернет.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Наша Родина — Россия, Российская Федерация. Ценностно-</w:t>
      </w:r>
      <w:r>
        <w:rPr>
          <w:rFonts w:ascii="Times New Roman" w:hAnsi="Times New Roman"/>
          <w:sz w:val="28"/>
          <w:szCs w:val="28"/>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w:t>
      </w:r>
      <w:r>
        <w:rPr>
          <w:rFonts w:ascii="Times New Roman" w:hAnsi="Times New Roman"/>
          <w:sz w:val="28"/>
          <w:szCs w:val="28"/>
        </w:rPr>
        <w:lastRenderedPageBreak/>
        <w:t>прослушивании гимна. Конституция — Основной закон Российской Федерации. Права ребѐнка.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Президент Российской Федерации — глава государства. Ответственность главы государства за социальное и духовно-</w:t>
      </w:r>
      <w:r>
        <w:rPr>
          <w:rFonts w:ascii="Times New Roman" w:hAnsi="Times New Roman"/>
          <w:sz w:val="28"/>
          <w:szCs w:val="28"/>
        </w:rPr>
        <w:softHyphen/>
        <w:t>нравственное благополучие граждан.</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Праздник в жизни общества как средство укрепления общественной солидарности и упрочения духовно</w:t>
      </w:r>
      <w:r>
        <w:rPr>
          <w:rFonts w:ascii="Times New Roman" w:hAnsi="Times New Roman"/>
          <w:sz w:val="28"/>
          <w:szCs w:val="28"/>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Россия на карте, государственная граница России.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Москва — столица России. Достопримечательности Москвы: Кремль, Красная площадь, Большой театр и др. Расположение Москвы на карте.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Города России. Санкт</w:t>
      </w:r>
      <w:r>
        <w:rPr>
          <w:rFonts w:ascii="Times New Roman" w:hAnsi="Times New Roman"/>
          <w:sz w:val="28"/>
          <w:szCs w:val="28"/>
        </w:rPr>
        <w:softHyphen/>
        <w:t>-Петербург: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выбору).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Родной край — частица России. </w:t>
      </w:r>
      <w:proofErr w:type="gramStart"/>
      <w:r>
        <w:rPr>
          <w:rFonts w:ascii="Times New Roman" w:hAnsi="Times New Roman"/>
          <w:sz w:val="28"/>
          <w:szCs w:val="28"/>
        </w:rPr>
        <w:t>Родной город (населѐнный пункт), регион (область, край, республика): название, основные достопримечательности; музеи, театры, спортивные комплексы и пр.</w:t>
      </w:r>
      <w:proofErr w:type="gramEnd"/>
      <w:r>
        <w:rPr>
          <w:rFonts w:ascii="Times New Roman" w:hAnsi="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История Отечества. Счет лет в истории. Наиболее важные и яркие события </w:t>
      </w:r>
      <w:r>
        <w:rPr>
          <w:rFonts w:ascii="Times New Roman" w:hAnsi="Times New Roman"/>
          <w:sz w:val="28"/>
          <w:szCs w:val="28"/>
        </w:rPr>
        <w:lastRenderedPageBreak/>
        <w:t xml:space="preserve">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Правила безопасной жизни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Ценность здоровья и здорового образа жизни.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w:t>
      </w:r>
      <w:proofErr w:type="gramStart"/>
      <w:r>
        <w:rPr>
          <w:rFonts w:ascii="Times New Roman" w:hAnsi="Times New Roman"/>
          <w:sz w:val="28"/>
          <w:szCs w:val="28"/>
        </w:rPr>
        <w:t>л</w:t>
      </w:r>
      <w:proofErr w:type="gramEnd"/>
      <w:r>
        <w:rPr>
          <w:rFonts w:ascii="Times New Roman" w:hAnsi="Times New Roman"/>
          <w:sz w:val="28"/>
          <w:szCs w:val="28"/>
        </w:rPr>
        <w:t>ѐгких травмах (ушиб, порез, ожог), обмораживании, перегреве. 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Правила безопасного поведения в природе.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Забота о здоровье и безопасности окружающих людей — нравственный долг каждого человека.</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6. Основы религиозных культур и светской этики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Россия — наша Родина.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Культура и религия. Праздники в религиях мира.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Представление о светской этике, об отечественных традиционных религиях, их роли в культуре, истории и современности России.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Знакомство с основными нормами светской и религиозной морали, </w:t>
      </w:r>
      <w:r>
        <w:rPr>
          <w:rFonts w:ascii="Times New Roman" w:hAnsi="Times New Roman"/>
          <w:sz w:val="28"/>
          <w:szCs w:val="28"/>
        </w:rPr>
        <w:lastRenderedPageBreak/>
        <w:t xml:space="preserve">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Семья, семейные ценности. Долг, свобода, ответственность, учение и труд. </w:t>
      </w:r>
      <w:proofErr w:type="gramStart"/>
      <w:r>
        <w:rPr>
          <w:rFonts w:ascii="Times New Roman" w:hAnsi="Times New Roman"/>
          <w:sz w:val="28"/>
          <w:szCs w:val="28"/>
        </w:rPr>
        <w:t>Милосердие, забота о слабых, взаимопомощь, социальные проблемы общества и отношение к ним разных религий.</w:t>
      </w:r>
      <w:proofErr w:type="gramEnd"/>
      <w:r>
        <w:rPr>
          <w:rFonts w:ascii="Times New Roman" w:hAnsi="Times New Roman"/>
          <w:sz w:val="28"/>
          <w:szCs w:val="28"/>
        </w:rPr>
        <w:t xml:space="preserve"> Любовь и уважение к Отечеству. </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7. Изобразительное искусство</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Виды художественной деятельности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Pr>
          <w:rFonts w:ascii="Times New Roman" w:hAnsi="Times New Roman"/>
          <w:sz w:val="28"/>
          <w:szCs w:val="28"/>
        </w:rPr>
        <w:t>через</w:t>
      </w:r>
      <w:proofErr w:type="gramEnd"/>
      <w:r>
        <w:rPr>
          <w:rFonts w:ascii="Times New Roman" w:hAnsi="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Рисунок.</w:t>
      </w:r>
      <w:r>
        <w:rPr>
          <w:rFonts w:ascii="Times New Roman" w:hAnsi="Times New Roman"/>
          <w:sz w:val="28"/>
          <w:szCs w:val="28"/>
        </w:rPr>
        <w:t xml:space="preserve"> </w:t>
      </w:r>
      <w:proofErr w:type="gramStart"/>
      <w:r>
        <w:rPr>
          <w:rFonts w:ascii="Times New Roman" w:hAnsi="Times New Roman"/>
          <w:sz w:val="28"/>
          <w:szCs w:val="28"/>
        </w:rPr>
        <w:t>Материалы для рисунка: карандаш, ручка, фломастер, уголь, пастель, мелки т. д. Приемы работы с различными графическими материалами.</w:t>
      </w:r>
      <w:proofErr w:type="gramEnd"/>
      <w:r>
        <w:rPr>
          <w:rFonts w:ascii="Times New Roman" w:hAnsi="Times New Roman"/>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Живопись.</w:t>
      </w:r>
      <w:r>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w:t>
      </w:r>
      <w:r>
        <w:rPr>
          <w:rFonts w:ascii="Times New Roman" w:hAnsi="Times New Roman"/>
          <w:sz w:val="28"/>
          <w:szCs w:val="28"/>
        </w:rPr>
        <w:lastRenderedPageBreak/>
        <w:t>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Скульптура.</w:t>
      </w:r>
      <w:r>
        <w:rPr>
          <w:rFonts w:ascii="Times New Roman" w:hAnsi="Times New Roman"/>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Художественное конструирование и дизайн</w:t>
      </w:r>
      <w:r>
        <w:rPr>
          <w:rFonts w:ascii="Times New Roman" w:hAnsi="Times New Roman"/>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w:t>
      </w:r>
      <w:r w:rsidR="00E24975">
        <w:rPr>
          <w:rFonts w:ascii="Times New Roman" w:hAnsi="Times New Roman"/>
          <w:sz w:val="28"/>
          <w:szCs w:val="28"/>
        </w:rPr>
        <w:t xml:space="preserve"> </w:t>
      </w:r>
      <w:r>
        <w:rPr>
          <w:rFonts w:ascii="Times New Roman" w:hAnsi="Times New Roman"/>
          <w:sz w:val="28"/>
          <w:szCs w:val="28"/>
        </w:rPr>
        <w:t>сгибание, вырезание). Представление о возможностях использования навыков художественного конструирования и моделирования в жизни человека.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Декоративно</w:t>
      </w:r>
      <w:r>
        <w:rPr>
          <w:rFonts w:ascii="Times New Roman" w:hAnsi="Times New Roman"/>
          <w:b/>
          <w:sz w:val="28"/>
          <w:szCs w:val="28"/>
        </w:rPr>
        <w:softHyphen/>
        <w:t>-прикладное искусство.</w:t>
      </w:r>
      <w:r>
        <w:rPr>
          <w:rFonts w:ascii="Times New Roman" w:hAnsi="Times New Roman"/>
          <w:sz w:val="28"/>
          <w:szCs w:val="28"/>
        </w:rPr>
        <w:t xml:space="preserve"> Истоки декоративно-</w:t>
      </w:r>
      <w:r>
        <w:rPr>
          <w:rFonts w:ascii="Times New Roman" w:hAnsi="Times New Roman"/>
          <w:sz w:val="28"/>
          <w:szCs w:val="28"/>
        </w:rPr>
        <w:softHyphen/>
        <w:t xml:space="preserve">прикладного искусства и его роль в жизни человека. </w:t>
      </w:r>
      <w:proofErr w:type="gramStart"/>
      <w:r>
        <w:rPr>
          <w:rFonts w:ascii="Times New Roman" w:hAnsi="Times New Roman"/>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Pr>
          <w:rFonts w:ascii="Times New Roman" w:hAnsi="Times New Roman"/>
          <w:sz w:val="28"/>
          <w:szCs w:val="28"/>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Pr>
          <w:rFonts w:ascii="Times New Roman" w:hAnsi="Times New Roman"/>
          <w:sz w:val="28"/>
          <w:szCs w:val="28"/>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Азбука искусства. Как говорит искусство?</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Композиция.</w:t>
      </w:r>
      <w:r>
        <w:rPr>
          <w:rFonts w:ascii="Times New Roman" w:hAnsi="Times New Roman"/>
          <w:sz w:val="28"/>
          <w:szCs w:val="28"/>
        </w:rPr>
        <w:t xml:space="preserve"> Элементарные приемы композиции на плоскости и в пространстве. Понятия: горизонталь, вертикаль и диагональ в построении </w:t>
      </w:r>
      <w:r>
        <w:rPr>
          <w:rFonts w:ascii="Times New Roman" w:hAnsi="Times New Roman"/>
          <w:sz w:val="28"/>
          <w:szCs w:val="28"/>
        </w:rPr>
        <w:lastRenderedPageBreak/>
        <w:t xml:space="preserve">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Передача с помощью цвета характера персонажа, его эмоционального состояния.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Линия.</w:t>
      </w:r>
      <w:r>
        <w:rPr>
          <w:rFonts w:ascii="Times New Roman" w:hAnsi="Times New Roman"/>
          <w:sz w:val="28"/>
          <w:szCs w:val="28"/>
        </w:rPr>
        <w:t xml:space="preserve"> </w:t>
      </w:r>
      <w:proofErr w:type="gramStart"/>
      <w:r>
        <w:rPr>
          <w:rFonts w:ascii="Times New Roman" w:hAnsi="Times New Roman"/>
          <w:sz w:val="28"/>
          <w:szCs w:val="28"/>
        </w:rPr>
        <w:t>Многообразие линий (тонкие, толстые, прямые, волнистые, плавные, острые, закругленные спиралью, летящие) и их знаковый характер.</w:t>
      </w:r>
      <w:proofErr w:type="gramEnd"/>
      <w:r>
        <w:rPr>
          <w:rFonts w:ascii="Times New Roman" w:hAnsi="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Форма</w:t>
      </w:r>
      <w:r>
        <w:rPr>
          <w:rFonts w:ascii="Times New Roman" w:hAnsi="Times New Roman"/>
          <w:sz w:val="28"/>
          <w:szCs w:val="28"/>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Объем.</w:t>
      </w:r>
      <w:r>
        <w:rPr>
          <w:rFonts w:ascii="Times New Roman" w:hAnsi="Times New Roman"/>
          <w:sz w:val="28"/>
          <w:szCs w:val="28"/>
        </w:rPr>
        <w:t xml:space="preserve"> Объем в пространстве и объем на плоскости. Способы передачи объема. Выразительность объемных композиций.</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 xml:space="preserve">Ритм. </w:t>
      </w:r>
      <w:r>
        <w:rPr>
          <w:rFonts w:ascii="Times New Roman" w:hAnsi="Times New Roman"/>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Fonts w:ascii="Times New Roman" w:hAnsi="Times New Roman"/>
          <w:sz w:val="28"/>
          <w:szCs w:val="28"/>
        </w:rPr>
        <w:softHyphen/>
        <w:t>прикладном искусстве.</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Значимые темы искусства. О чем говорит искусство?</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Земля — наш общий дом.</w:t>
      </w:r>
      <w:r>
        <w:rPr>
          <w:rFonts w:ascii="Times New Roman" w:hAnsi="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создания выразительных образов природы. Постройки в природе: птичьи </w:t>
      </w:r>
      <w:r>
        <w:rPr>
          <w:rFonts w:ascii="Times New Roman" w:hAnsi="Times New Roman"/>
          <w:sz w:val="28"/>
          <w:szCs w:val="28"/>
        </w:rPr>
        <w:lastRenderedPageBreak/>
        <w:t>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Родина моя — Россия.</w:t>
      </w:r>
      <w:r>
        <w:rPr>
          <w:rFonts w:ascii="Times New Roman" w:hAnsi="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Человек и человеческие взаимоотношения.</w:t>
      </w:r>
      <w:r>
        <w:rPr>
          <w:rFonts w:ascii="Times New Roman" w:hAnsi="Times New Roman"/>
          <w:sz w:val="28"/>
          <w:szCs w:val="28"/>
        </w:rPr>
        <w:t xml:space="preserve"> Образ человека в разных культурах мира. Образ современника. Жанр портрета. Темы любви, дружбы, семьи в искусстве. </w:t>
      </w:r>
      <w:proofErr w:type="gramStart"/>
      <w:r>
        <w:rPr>
          <w:rFonts w:ascii="Times New Roman" w:hAnsi="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i/>
          <w:sz w:val="28"/>
          <w:szCs w:val="28"/>
        </w:rPr>
        <w:t>Искусство дарит людям красоту.</w:t>
      </w:r>
      <w:r>
        <w:rPr>
          <w:rFonts w:ascii="Times New Roman" w:hAnsi="Times New Roman"/>
          <w:sz w:val="28"/>
          <w:szCs w:val="28"/>
        </w:rPr>
        <w:t xml:space="preserve"> Искусство вокруг нас сегодня. Использование различных художественных материалов и сре</w:t>
      </w:r>
      <w:proofErr w:type="gramStart"/>
      <w:r>
        <w:rPr>
          <w:rFonts w:ascii="Times New Roman" w:hAnsi="Times New Roman"/>
          <w:sz w:val="28"/>
          <w:szCs w:val="28"/>
        </w:rPr>
        <w:t>дств дл</w:t>
      </w:r>
      <w:proofErr w:type="gramEnd"/>
      <w:r>
        <w:rPr>
          <w:rFonts w:ascii="Times New Roman" w:hAnsi="Times New Roman"/>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Pr>
          <w:rFonts w:ascii="Times New Roman" w:hAnsi="Times New Roman"/>
          <w:sz w:val="28"/>
          <w:szCs w:val="28"/>
        </w:rPr>
        <w:t>сств в п</w:t>
      </w:r>
      <w:proofErr w:type="gramEnd"/>
      <w:r>
        <w:rPr>
          <w:rFonts w:ascii="Times New Roman" w:hAnsi="Times New Roman"/>
          <w:sz w:val="28"/>
          <w:szCs w:val="28"/>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i/>
          <w:sz w:val="28"/>
          <w:szCs w:val="28"/>
        </w:rPr>
        <w:t>Опыт художественно</w:t>
      </w:r>
      <w:r>
        <w:rPr>
          <w:rFonts w:ascii="Times New Roman" w:hAnsi="Times New Roman"/>
          <w:b/>
          <w:i/>
          <w:sz w:val="28"/>
          <w:szCs w:val="28"/>
        </w:rPr>
        <w:softHyphen/>
        <w:t xml:space="preserve">-творческой деятельности. </w:t>
      </w:r>
      <w:r>
        <w:rPr>
          <w:rFonts w:ascii="Times New Roman" w:hAnsi="Times New Roman"/>
          <w:sz w:val="28"/>
          <w:szCs w:val="28"/>
        </w:rPr>
        <w:t>Участие в различных видах изобразительной, декоративно-</w:t>
      </w:r>
      <w:r>
        <w:rPr>
          <w:rFonts w:ascii="Times New Roman" w:hAnsi="Times New Roman"/>
          <w:sz w:val="28"/>
          <w:szCs w:val="28"/>
        </w:rPr>
        <w:softHyphen/>
        <w:t xml:space="preserve">прикладной и </w:t>
      </w:r>
      <w:proofErr w:type="spellStart"/>
      <w:r>
        <w:rPr>
          <w:rFonts w:ascii="Times New Roman" w:hAnsi="Times New Roman"/>
          <w:sz w:val="28"/>
          <w:szCs w:val="28"/>
        </w:rPr>
        <w:t>художественно</w:t>
      </w:r>
      <w:r>
        <w:rPr>
          <w:rFonts w:ascii="Times New Roman" w:hAnsi="Times New Roman"/>
          <w:sz w:val="28"/>
          <w:szCs w:val="28"/>
        </w:rPr>
        <w:softHyphen/>
        <w:t>конструкторской</w:t>
      </w:r>
      <w:proofErr w:type="spellEnd"/>
      <w:r>
        <w:rPr>
          <w:rFonts w:ascii="Times New Roman" w:hAnsi="Times New Roman"/>
          <w:sz w:val="28"/>
          <w:szCs w:val="28"/>
        </w:rPr>
        <w:t xml:space="preserve"> деятельности. Освоение основ рисунка, живописи, скульптуры, декоративно-</w:t>
      </w:r>
      <w:r>
        <w:rPr>
          <w:rFonts w:ascii="Times New Roman" w:hAnsi="Times New Roman"/>
          <w:sz w:val="28"/>
          <w:szCs w:val="28"/>
        </w:rPr>
        <w:softHyphen/>
        <w:t xml:space="preserve">прикладного искусства. </w:t>
      </w:r>
      <w:proofErr w:type="gramStart"/>
      <w:r>
        <w:rPr>
          <w:rFonts w:ascii="Times New Roman" w:hAnsi="Times New Roman"/>
          <w:sz w:val="28"/>
          <w:szCs w:val="28"/>
        </w:rPr>
        <w:t>Овладение основами художественной грамоты: композицией, формой, ритмом, линией, цветом, объемом, фактурой.</w:t>
      </w:r>
      <w:proofErr w:type="gramEnd"/>
      <w:r>
        <w:rPr>
          <w:rFonts w:ascii="Times New Roman" w:hAnsi="Times New Roman"/>
          <w:sz w:val="28"/>
          <w:szCs w:val="28"/>
        </w:rPr>
        <w:t xml:space="preserve"> Создание моделей предметов бытового окружения </w:t>
      </w:r>
      <w:r>
        <w:rPr>
          <w:rFonts w:ascii="Times New Roman" w:hAnsi="Times New Roman"/>
          <w:sz w:val="28"/>
          <w:szCs w:val="28"/>
        </w:rPr>
        <w:lastRenderedPageBreak/>
        <w:t xml:space="preserve">человека. Овладение элементарными навыками лепки и </w:t>
      </w:r>
      <w:proofErr w:type="spellStart"/>
      <w:r>
        <w:rPr>
          <w:rFonts w:ascii="Times New Roman" w:hAnsi="Times New Roman"/>
          <w:sz w:val="28"/>
          <w:szCs w:val="28"/>
        </w:rPr>
        <w:t>бумагопластики</w:t>
      </w:r>
      <w:proofErr w:type="spellEnd"/>
      <w:r>
        <w:rPr>
          <w:rFonts w:ascii="Times New Roman" w:hAnsi="Times New Roman"/>
          <w:sz w:val="28"/>
          <w:szCs w:val="28"/>
        </w:rPr>
        <w:t>.</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 Выбор и применение выразительных сре</w:t>
      </w:r>
      <w:proofErr w:type="gramStart"/>
      <w:r>
        <w:rPr>
          <w:rFonts w:ascii="Times New Roman" w:hAnsi="Times New Roman"/>
          <w:sz w:val="28"/>
          <w:szCs w:val="28"/>
        </w:rPr>
        <w:t>дств дл</w:t>
      </w:r>
      <w:proofErr w:type="gramEnd"/>
      <w:r>
        <w:rPr>
          <w:rFonts w:ascii="Times New Roman" w:hAnsi="Times New Roman"/>
          <w:sz w:val="28"/>
          <w:szCs w:val="28"/>
        </w:rPr>
        <w:t>я реализации собственного замысла в рисунке, живописи, аппликации, художественном конструировании.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Выбор и применение выразительных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реализации собственного замысла в рисунке, живописи, аппликации, художественном конструировании. </w:t>
      </w:r>
      <w:proofErr w:type="gramStart"/>
      <w:r>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sz w:val="28"/>
          <w:szCs w:val="28"/>
        </w:rPr>
        <w:t xml:space="preserve">Использование в индивидуальной и коллективной деятельности различных художественных техник и материалов: коллажа, </w:t>
      </w:r>
      <w:proofErr w:type="spellStart"/>
      <w:r>
        <w:rPr>
          <w:rFonts w:ascii="Times New Roman" w:hAnsi="Times New Roman"/>
          <w:sz w:val="28"/>
          <w:szCs w:val="28"/>
        </w:rPr>
        <w:t>граттажа</w:t>
      </w:r>
      <w:proofErr w:type="spellEnd"/>
      <w:r>
        <w:rPr>
          <w:rFonts w:ascii="Times New Roman" w:hAnsi="Times New Roman"/>
          <w:sz w:val="28"/>
          <w:szCs w:val="28"/>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Участие в обсуждении содержания и выразительных сре</w:t>
      </w:r>
      <w:proofErr w:type="gramStart"/>
      <w:r>
        <w:rPr>
          <w:rFonts w:ascii="Times New Roman" w:hAnsi="Times New Roman"/>
          <w:sz w:val="28"/>
          <w:szCs w:val="28"/>
        </w:rPr>
        <w:t>дств пр</w:t>
      </w:r>
      <w:proofErr w:type="gramEnd"/>
      <w:r>
        <w:rPr>
          <w:rFonts w:ascii="Times New Roman" w:hAnsi="Times New Roman"/>
          <w:sz w:val="28"/>
          <w:szCs w:val="28"/>
        </w:rPr>
        <w:t>оизведений изобразительного искусства, выражение своего отношения к произведению.</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8. Музыка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Обобщенное представление об основных </w:t>
      </w:r>
      <w:proofErr w:type="spellStart"/>
      <w:r>
        <w:rPr>
          <w:rFonts w:ascii="Times New Roman" w:hAnsi="Times New Roman"/>
          <w:sz w:val="28"/>
          <w:szCs w:val="28"/>
        </w:rPr>
        <w:t>образно</w:t>
      </w:r>
      <w:r>
        <w:rPr>
          <w:rFonts w:ascii="Times New Roman" w:hAnsi="Times New Roman"/>
          <w:sz w:val="28"/>
          <w:szCs w:val="28"/>
        </w:rPr>
        <w:softHyphen/>
        <w:t>эмоциональных</w:t>
      </w:r>
      <w:proofErr w:type="spellEnd"/>
      <w:r>
        <w:rPr>
          <w:rFonts w:ascii="Times New Roman" w:hAnsi="Times New Roman"/>
          <w:sz w:val="28"/>
          <w:szCs w:val="28"/>
        </w:rPr>
        <w:t xml:space="preserve"> сферах музыки и о многообразии музыкальных жанров и стилей. Песня, танец, марш и их разновидности. </w:t>
      </w:r>
      <w:proofErr w:type="spellStart"/>
      <w:r>
        <w:rPr>
          <w:rFonts w:ascii="Times New Roman" w:hAnsi="Times New Roman"/>
          <w:sz w:val="28"/>
          <w:szCs w:val="28"/>
        </w:rPr>
        <w:t>Песенность</w:t>
      </w:r>
      <w:proofErr w:type="spellEnd"/>
      <w:r>
        <w:rPr>
          <w:rFonts w:ascii="Times New Roman" w:hAnsi="Times New Roman"/>
          <w:sz w:val="28"/>
          <w:szCs w:val="28"/>
        </w:rPr>
        <w:t xml:space="preserve">, </w:t>
      </w:r>
      <w:proofErr w:type="spellStart"/>
      <w:r>
        <w:rPr>
          <w:rFonts w:ascii="Times New Roman" w:hAnsi="Times New Roman"/>
          <w:sz w:val="28"/>
          <w:szCs w:val="28"/>
        </w:rPr>
        <w:t>танцевальность</w:t>
      </w:r>
      <w:proofErr w:type="spellEnd"/>
      <w:r>
        <w:rPr>
          <w:rFonts w:ascii="Times New Roman" w:hAnsi="Times New Roman"/>
          <w:sz w:val="28"/>
          <w:szCs w:val="28"/>
        </w:rPr>
        <w:t xml:space="preserve">, </w:t>
      </w:r>
      <w:proofErr w:type="spellStart"/>
      <w:r>
        <w:rPr>
          <w:rFonts w:ascii="Times New Roman" w:hAnsi="Times New Roman"/>
          <w:sz w:val="28"/>
          <w:szCs w:val="28"/>
        </w:rPr>
        <w:t>маршевость</w:t>
      </w:r>
      <w:proofErr w:type="spellEnd"/>
      <w:r>
        <w:rPr>
          <w:rFonts w:ascii="Times New Roman" w:hAnsi="Times New Roman"/>
          <w:sz w:val="28"/>
          <w:szCs w:val="28"/>
        </w:rPr>
        <w:t>. Опера, балет, симфония, концерт, сюита, кантата, мюзикл.</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Отечественные народные музыкальные традиции. Творчество народов России. </w:t>
      </w:r>
      <w:proofErr w:type="gramStart"/>
      <w:r>
        <w:rPr>
          <w:rFonts w:ascii="Times New Roman" w:hAnsi="Times New Roman"/>
          <w:sz w:val="28"/>
          <w:szCs w:val="28"/>
        </w:rPr>
        <w:t>Музыкальный и поэтический фольклор: песни, танцы, действа, обряды, скороговорки, загадки, игры</w:t>
      </w:r>
      <w:r>
        <w:rPr>
          <w:rFonts w:ascii="Times New Roman" w:hAnsi="Times New Roman"/>
          <w:sz w:val="28"/>
          <w:szCs w:val="28"/>
        </w:rPr>
        <w:softHyphen/>
        <w:t>,  драматизации.</w:t>
      </w:r>
      <w:proofErr w:type="gramEnd"/>
      <w:r>
        <w:rPr>
          <w:rFonts w:ascii="Times New Roman" w:hAnsi="Times New Roman"/>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lastRenderedPageBreak/>
        <w:t>Основные закономерности музыкального искусства</w:t>
      </w:r>
      <w:r>
        <w:rPr>
          <w:rFonts w:ascii="Times New Roman" w:hAnsi="Times New Roman"/>
          <w:sz w:val="28"/>
          <w:szCs w:val="28"/>
        </w:rPr>
        <w:t xml:space="preserve">. </w:t>
      </w:r>
      <w:proofErr w:type="spellStart"/>
      <w:r>
        <w:rPr>
          <w:rFonts w:ascii="Times New Roman" w:hAnsi="Times New Roman"/>
          <w:sz w:val="28"/>
          <w:szCs w:val="28"/>
        </w:rPr>
        <w:t>Интонационно</w:t>
      </w:r>
      <w:r>
        <w:rPr>
          <w:rFonts w:ascii="Times New Roman" w:hAnsi="Times New Roman"/>
          <w:sz w:val="28"/>
          <w:szCs w:val="28"/>
        </w:rPr>
        <w:softHyphen/>
        <w:t>образная</w:t>
      </w:r>
      <w:proofErr w:type="spellEnd"/>
      <w:r>
        <w:rPr>
          <w:rFonts w:ascii="Times New Roman" w:hAnsi="Times New Roman"/>
          <w:sz w:val="28"/>
          <w:szCs w:val="28"/>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Развитие музыки — сопоставление и столкновение чувств и мыслей человека, музыкальных интонаций, тем, худож</w:t>
      </w:r>
      <w:r w:rsidR="00C51EAE">
        <w:rPr>
          <w:rFonts w:ascii="Times New Roman" w:hAnsi="Times New Roman"/>
          <w:sz w:val="28"/>
          <w:szCs w:val="28"/>
        </w:rPr>
        <w:t>ественных образов. Основные прие</w:t>
      </w:r>
      <w:r>
        <w:rPr>
          <w:rFonts w:ascii="Times New Roman" w:hAnsi="Times New Roman"/>
          <w:sz w:val="28"/>
          <w:szCs w:val="28"/>
        </w:rPr>
        <w:t>мы музыкального развития (повтор и контраст).</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Формы построения музыки как обобщенное выражение </w:t>
      </w:r>
      <w:proofErr w:type="spellStart"/>
      <w:r>
        <w:rPr>
          <w:rFonts w:ascii="Times New Roman" w:hAnsi="Times New Roman"/>
          <w:sz w:val="28"/>
          <w:szCs w:val="28"/>
        </w:rPr>
        <w:t>художественно</w:t>
      </w:r>
      <w:r>
        <w:rPr>
          <w:rFonts w:ascii="Times New Roman" w:hAnsi="Times New Roman"/>
          <w:sz w:val="28"/>
          <w:szCs w:val="28"/>
        </w:rPr>
        <w:softHyphen/>
        <w:t>образного</w:t>
      </w:r>
      <w:proofErr w:type="spellEnd"/>
      <w:r>
        <w:rPr>
          <w:rFonts w:ascii="Times New Roman" w:hAnsi="Times New Roman"/>
          <w:sz w:val="28"/>
          <w:szCs w:val="28"/>
        </w:rPr>
        <w:t xml:space="preserve"> содержания произведений. Формы одночастные, двух- и трехчастные, вариации, рондо и др.</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Музыкальная картина мира.</w:t>
      </w:r>
      <w:r>
        <w:rPr>
          <w:rFonts w:ascii="Times New Roman" w:hAnsi="Times New Roman"/>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w:t>
      </w:r>
      <w:r>
        <w:rPr>
          <w:rFonts w:ascii="Times New Roman" w:hAnsi="Times New Roman"/>
          <w:sz w:val="28"/>
          <w:szCs w:val="28"/>
        </w:rPr>
        <w:lastRenderedPageBreak/>
        <w:t>Региональные музыкально</w:t>
      </w:r>
      <w:r>
        <w:rPr>
          <w:rFonts w:ascii="Times New Roman" w:hAnsi="Times New Roman"/>
          <w:sz w:val="28"/>
          <w:szCs w:val="28"/>
        </w:rPr>
        <w:softHyphen/>
        <w:t>-поэтические традиции: содержание, образная сфера и музыкальный язык.</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9. Технология (Труд)</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Общекультурные и </w:t>
      </w:r>
      <w:proofErr w:type="spellStart"/>
      <w:r>
        <w:rPr>
          <w:rFonts w:ascii="Times New Roman" w:hAnsi="Times New Roman"/>
          <w:sz w:val="28"/>
          <w:szCs w:val="28"/>
        </w:rPr>
        <w:t>общетрудовые</w:t>
      </w:r>
      <w:proofErr w:type="spellEnd"/>
      <w:r>
        <w:rPr>
          <w:rFonts w:ascii="Times New Roman" w:hAnsi="Times New Roman"/>
          <w:sz w:val="28"/>
          <w:szCs w:val="28"/>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Pr>
          <w:rFonts w:ascii="Times New Roman" w:hAnsi="Times New Roman"/>
          <w:sz w:val="28"/>
          <w:szCs w:val="28"/>
        </w:rPr>
        <w:t>декоративо</w:t>
      </w:r>
      <w:proofErr w:type="spellEnd"/>
      <w:r>
        <w:rPr>
          <w:rFonts w:ascii="Times New Roman" w:hAnsi="Times New Roman"/>
          <w:sz w:val="28"/>
          <w:szCs w:val="28"/>
        </w:rPr>
        <w:t xml:space="preserve"> -</w:t>
      </w:r>
      <w:r>
        <w:rPr>
          <w:rFonts w:ascii="Times New Roman" w:hAnsi="Times New Roman"/>
          <w:sz w:val="28"/>
          <w:szCs w:val="28"/>
        </w:rPr>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w:t>
      </w:r>
      <w:r w:rsidR="00E24975">
        <w:rPr>
          <w:rFonts w:ascii="Times New Roman" w:hAnsi="Times New Roman"/>
          <w:sz w:val="28"/>
          <w:szCs w:val="28"/>
        </w:rPr>
        <w:t>ых ролей (руководитель и подчине</w:t>
      </w:r>
      <w:r>
        <w:rPr>
          <w:rFonts w:ascii="Times New Roman" w:hAnsi="Times New Roman"/>
          <w:sz w:val="28"/>
          <w:szCs w:val="28"/>
        </w:rPr>
        <w:t>нный).</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Fonts w:ascii="Times New Roman" w:hAnsi="Times New Roman"/>
          <w:sz w:val="28"/>
          <w:szCs w:val="28"/>
        </w:rPr>
        <w:t>индивидуальные проекты</w:t>
      </w:r>
      <w:proofErr w:type="gramEnd"/>
      <w:r>
        <w:rPr>
          <w:rFonts w:ascii="Times New Roman" w:hAnsi="Times New Roman"/>
          <w:sz w:val="28"/>
          <w:szCs w:val="28"/>
        </w:rPr>
        <w:t xml:space="preserve">. Культура межличностных отношений в совместной деятельности. </w:t>
      </w:r>
      <w:proofErr w:type="gramStart"/>
      <w:r>
        <w:rPr>
          <w:rFonts w:ascii="Times New Roman" w:hAnsi="Times New Roman"/>
          <w:sz w:val="28"/>
          <w:szCs w:val="28"/>
        </w:rPr>
        <w:t>Результат проектной деятельности — изделия, услуги (например, помощь ветеранам, пенсионерам, инвалидам), праздники и т.п.</w:t>
      </w:r>
      <w:proofErr w:type="gramEnd"/>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Выполнение доступных видов работ по самообслуживанию, домашнему труду, оказание доступных видов помощи малышам, взрослым и </w:t>
      </w:r>
      <w:r>
        <w:rPr>
          <w:rFonts w:ascii="Times New Roman" w:hAnsi="Times New Roman"/>
          <w:sz w:val="28"/>
          <w:szCs w:val="28"/>
        </w:rPr>
        <w:lastRenderedPageBreak/>
        <w:t>сверстникам.</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Технология ручной обработки материалов</w:t>
      </w:r>
      <w:r>
        <w:rPr>
          <w:rFonts w:ascii="Times New Roman" w:hAnsi="Times New Roman"/>
          <w:sz w:val="28"/>
          <w:szCs w:val="28"/>
        </w:rPr>
        <w:t xml:space="preserve">. </w:t>
      </w:r>
      <w:r>
        <w:rPr>
          <w:rFonts w:ascii="Times New Roman" w:hAnsi="Times New Roman"/>
          <w:b/>
          <w:sz w:val="28"/>
          <w:szCs w:val="28"/>
        </w:rPr>
        <w:t>Элементы графической грамоты.</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 Подготовка материалов к работе. Экономное расходование материалов. Выбор материалов по их декоративно</w:t>
      </w:r>
      <w:r>
        <w:rPr>
          <w:rFonts w:ascii="Times New Roman" w:hAnsi="Times New Roman"/>
          <w:sz w:val="28"/>
          <w:szCs w:val="28"/>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Pr>
          <w:rFonts w:ascii="Times New Roman" w:hAnsi="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Pr>
          <w:rFonts w:ascii="Times New Roman" w:hAnsi="Times New Roman"/>
          <w:sz w:val="28"/>
          <w:szCs w:val="28"/>
        </w:rPr>
        <w:t xml:space="preserve"> Выполнение отделки в соответствии</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Pr>
          <w:rFonts w:ascii="Times New Roman" w:hAnsi="Times New Roman"/>
          <w:sz w:val="28"/>
          <w:szCs w:val="28"/>
        </w:rPr>
        <w:softHyphen/>
        <w:t xml:space="preserve">-прикладном творчестве </w:t>
      </w:r>
      <w:r>
        <w:rPr>
          <w:rFonts w:ascii="Times New Roman" w:hAnsi="Times New Roman"/>
          <w:sz w:val="28"/>
          <w:szCs w:val="28"/>
        </w:rPr>
        <w:lastRenderedPageBreak/>
        <w:t>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w:t>
      </w:r>
      <w:proofErr w:type="gramStart"/>
      <w:r>
        <w:rPr>
          <w:rFonts w:ascii="Times New Roman" w:hAnsi="Times New Roman"/>
          <w:sz w:val="28"/>
          <w:szCs w:val="28"/>
        </w:rPr>
        <w:t>чертѐж</w:t>
      </w:r>
      <w:proofErr w:type="gramEnd"/>
      <w:r>
        <w:rPr>
          <w:rFonts w:ascii="Times New Roman" w:hAnsi="Times New Roman"/>
          <w:sz w:val="28"/>
          <w:szCs w:val="28"/>
        </w:rPr>
        <w:t xml:space="preserve">, эскиз, развертка, схема (их узнавание). </w:t>
      </w:r>
      <w:proofErr w:type="gramStart"/>
      <w:r>
        <w:rPr>
          <w:rFonts w:ascii="Times New Roman" w:hAnsi="Times New Roman"/>
          <w:sz w:val="28"/>
          <w:szCs w:val="28"/>
        </w:rPr>
        <w:t>Назначение линий чертежа (контур, линия надреза, сгиба, размерная, осевая, центровая, разрыва).</w:t>
      </w:r>
      <w:proofErr w:type="gramEnd"/>
      <w:r>
        <w:rPr>
          <w:rFonts w:ascii="Times New Roman" w:hAnsi="Times New Roman"/>
          <w:sz w:val="28"/>
          <w:szCs w:val="28"/>
        </w:rPr>
        <w:t xml:space="preserve"> Чтение условных графических изображений. Разметка деталей с опорой на простейший </w:t>
      </w:r>
      <w:proofErr w:type="gramStart"/>
      <w:r>
        <w:rPr>
          <w:rFonts w:ascii="Times New Roman" w:hAnsi="Times New Roman"/>
          <w:sz w:val="28"/>
          <w:szCs w:val="28"/>
        </w:rPr>
        <w:t>чертѐж</w:t>
      </w:r>
      <w:proofErr w:type="gramEnd"/>
      <w:r>
        <w:rPr>
          <w:rFonts w:ascii="Times New Roman" w:hAnsi="Times New Roman"/>
          <w:sz w:val="28"/>
          <w:szCs w:val="28"/>
        </w:rPr>
        <w:t>, эскиз. Изготовление изделий по рисунку, простейшему чертежу или эскизу, схеме.</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Конструирование и моделирование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Общее представление о конструировании как создании конструкции </w:t>
      </w:r>
      <w:proofErr w:type="spellStart"/>
      <w:r>
        <w:rPr>
          <w:rFonts w:ascii="Times New Roman" w:hAnsi="Times New Roman"/>
          <w:sz w:val="28"/>
          <w:szCs w:val="28"/>
        </w:rPr>
        <w:t>каких</w:t>
      </w:r>
      <w:r>
        <w:rPr>
          <w:rFonts w:ascii="Times New Roman" w:hAnsi="Times New Roman"/>
          <w:sz w:val="28"/>
          <w:szCs w:val="28"/>
        </w:rPr>
        <w:softHyphen/>
        <w:t>либо</w:t>
      </w:r>
      <w:proofErr w:type="spellEnd"/>
      <w:r>
        <w:rPr>
          <w:rFonts w:ascii="Times New Roman" w:hAnsi="Times New Roman"/>
          <w:sz w:val="28"/>
          <w:szCs w:val="28"/>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Pr>
          <w:rFonts w:ascii="Times New Roman" w:hAnsi="Times New Roman"/>
          <w:sz w:val="28"/>
          <w:szCs w:val="28"/>
        </w:rPr>
        <w:softHyphen/>
        <w:t>-технологическим, функциональным, декоративно</w:t>
      </w:r>
      <w:r>
        <w:rPr>
          <w:rFonts w:ascii="Times New Roman" w:hAnsi="Times New Roman"/>
          <w:sz w:val="28"/>
          <w:szCs w:val="28"/>
        </w:rPr>
        <w:softHyphen/>
        <w:t>-художественным и пр.). Конструирование и моделирование на компьютере и в интерактивном конструкторе.</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Практика работы на компьютере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Информация и ее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Соблюдение безопасных приемов труда </w:t>
      </w:r>
      <w:r>
        <w:rPr>
          <w:rFonts w:ascii="Times New Roman" w:hAnsi="Times New Roman"/>
          <w:sz w:val="28"/>
          <w:szCs w:val="28"/>
        </w:rPr>
        <w:lastRenderedPageBreak/>
        <w:t>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Pr>
          <w:rFonts w:ascii="Times New Roman" w:hAnsi="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Pr>
          <w:rFonts w:ascii="Times New Roman" w:hAnsi="Times New Roman"/>
          <w:sz w:val="28"/>
          <w:szCs w:val="28"/>
          <w:lang w:val="en-US"/>
        </w:rPr>
        <w:t>Word</w:t>
      </w:r>
      <w:r>
        <w:rPr>
          <w:rFonts w:ascii="Times New Roman" w:hAnsi="Times New Roman"/>
          <w:sz w:val="28"/>
          <w:szCs w:val="28"/>
        </w:rPr>
        <w:t xml:space="preserve"> и </w:t>
      </w:r>
      <w:r>
        <w:rPr>
          <w:rFonts w:ascii="Times New Roman" w:hAnsi="Times New Roman"/>
          <w:sz w:val="28"/>
          <w:szCs w:val="28"/>
          <w:lang w:val="en-US"/>
        </w:rPr>
        <w:t>Power</w:t>
      </w:r>
      <w:r>
        <w:rPr>
          <w:rFonts w:ascii="Times New Roman" w:hAnsi="Times New Roman"/>
          <w:sz w:val="28"/>
          <w:szCs w:val="28"/>
        </w:rPr>
        <w:t xml:space="preserve"> </w:t>
      </w:r>
      <w:r>
        <w:rPr>
          <w:rFonts w:ascii="Times New Roman" w:hAnsi="Times New Roman"/>
          <w:sz w:val="28"/>
          <w:szCs w:val="28"/>
          <w:lang w:val="en-US"/>
        </w:rPr>
        <w:t>Point</w:t>
      </w:r>
      <w:r>
        <w:rPr>
          <w:rFonts w:ascii="Times New Roman" w:hAnsi="Times New Roman"/>
          <w:sz w:val="28"/>
          <w:szCs w:val="28"/>
        </w:rPr>
        <w:t>.</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10. Физическая культура (адаптивная)</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Знания по адаптивной физической культуре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Физическая культура.</w:t>
      </w:r>
      <w:r>
        <w:rPr>
          <w:rFonts w:ascii="Times New Roman" w:hAnsi="Times New Roman"/>
          <w:sz w:val="28"/>
          <w:szCs w:val="28"/>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Физические упражнения</w:t>
      </w:r>
      <w:r>
        <w:rPr>
          <w:rFonts w:ascii="Times New Roman" w:hAnsi="Times New Roman"/>
          <w:sz w:val="28"/>
          <w:szCs w:val="28"/>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Способы физкультурной деятельности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Самостоятельные занятия.</w:t>
      </w:r>
      <w:r>
        <w:rPr>
          <w:rFonts w:ascii="Times New Roman" w:hAnsi="Times New Roman"/>
          <w:sz w:val="28"/>
          <w:szCs w:val="28"/>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Самостоятельные игры и развлечения.</w:t>
      </w:r>
      <w:r>
        <w:rPr>
          <w:rFonts w:ascii="Times New Roman" w:hAnsi="Times New Roman"/>
          <w:sz w:val="28"/>
          <w:szCs w:val="28"/>
        </w:rPr>
        <w:t xml:space="preserve"> Организация и проведение подвижных игр (на спортивных площадках и в спортивных залах). Соблюдение правил игр.</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Физическое совершенствование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Физкультурно-</w:t>
      </w:r>
      <w:r>
        <w:rPr>
          <w:rFonts w:ascii="Times New Roman" w:hAnsi="Times New Roman"/>
          <w:b/>
          <w:sz w:val="28"/>
          <w:szCs w:val="28"/>
        </w:rPr>
        <w:softHyphen/>
        <w:t>оздоровительная деятельность.</w:t>
      </w:r>
      <w:r>
        <w:rPr>
          <w:rFonts w:ascii="Times New Roman" w:hAnsi="Times New Roman"/>
          <w:sz w:val="28"/>
          <w:szCs w:val="28"/>
        </w:rPr>
        <w:t xml:space="preserve"> Комплексы физических упражнений для утренней зарядки, физкультминуток, занятий по профилактике и коррекции нарушений осанки.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lastRenderedPageBreak/>
        <w:t>Комплексы упражнений на развитие физических качеств.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Комплексы дыхательных упражнений. Гимнастика для глаз.</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Спортивно</w:t>
      </w:r>
      <w:r>
        <w:rPr>
          <w:rFonts w:ascii="Times New Roman" w:hAnsi="Times New Roman"/>
          <w:b/>
          <w:sz w:val="28"/>
          <w:szCs w:val="28"/>
        </w:rPr>
        <w:softHyphen/>
        <w:t>-оздоровительная деятельность.</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 xml:space="preserve">Гимнастика.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Организующие команды и приемы.</w:t>
      </w:r>
      <w:r>
        <w:rPr>
          <w:rFonts w:ascii="Times New Roman" w:hAnsi="Times New Roman"/>
          <w:sz w:val="28"/>
          <w:szCs w:val="28"/>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Упражнения</w:t>
      </w:r>
      <w:r>
        <w:rPr>
          <w:rFonts w:ascii="Times New Roman" w:hAnsi="Times New Roman"/>
          <w:sz w:val="28"/>
          <w:szCs w:val="28"/>
        </w:rPr>
        <w:t xml:space="preserve"> без предметов (для различных групп мышц) и с предметами (гимнастические палки, флажки, обручи, малые и большие мячи).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 xml:space="preserve">Опорный </w:t>
      </w:r>
      <w:r>
        <w:rPr>
          <w:rFonts w:ascii="Times New Roman" w:hAnsi="Times New Roman"/>
          <w:sz w:val="28"/>
          <w:szCs w:val="28"/>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Гимнастические упражнения прикладного характера</w:t>
      </w:r>
      <w:r>
        <w:rPr>
          <w:rFonts w:ascii="Times New Roman" w:hAnsi="Times New Roman"/>
          <w:sz w:val="28"/>
          <w:szCs w:val="28"/>
        </w:rPr>
        <w:t xml:space="preserve">. Ходьба, бег, метания.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Прыжки со скакалкой.</w:t>
      </w:r>
      <w:r>
        <w:rPr>
          <w:rFonts w:ascii="Times New Roman" w:hAnsi="Times New Roman"/>
          <w:sz w:val="28"/>
          <w:szCs w:val="28"/>
        </w:rPr>
        <w:t xml:space="preserve"> Передвижение по гимнастической стенке. Преодоление полосы препятствий с элементами лазанья и </w:t>
      </w:r>
      <w:proofErr w:type="spellStart"/>
      <w:r>
        <w:rPr>
          <w:rFonts w:ascii="Times New Roman" w:hAnsi="Times New Roman"/>
          <w:sz w:val="28"/>
          <w:szCs w:val="28"/>
        </w:rPr>
        <w:t>перелезания</w:t>
      </w:r>
      <w:proofErr w:type="spellEnd"/>
      <w:r>
        <w:rPr>
          <w:rFonts w:ascii="Times New Roman" w:hAnsi="Times New Roman"/>
          <w:sz w:val="28"/>
          <w:szCs w:val="28"/>
        </w:rPr>
        <w:t xml:space="preserve">, </w:t>
      </w:r>
      <w:proofErr w:type="spellStart"/>
      <w:r>
        <w:rPr>
          <w:rFonts w:ascii="Times New Roman" w:hAnsi="Times New Roman"/>
          <w:sz w:val="28"/>
          <w:szCs w:val="28"/>
        </w:rPr>
        <w:t>переползания</w:t>
      </w:r>
      <w:proofErr w:type="spellEnd"/>
      <w:r>
        <w:rPr>
          <w:rFonts w:ascii="Times New Roman" w:hAnsi="Times New Roman"/>
          <w:sz w:val="28"/>
          <w:szCs w:val="28"/>
        </w:rPr>
        <w:t>, передвижение по наклонной гимнастической скамейке.</w:t>
      </w:r>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i/>
          <w:sz w:val="28"/>
          <w:szCs w:val="28"/>
        </w:rPr>
        <w:t>Упражнения в поднимании и переноске грузов:</w:t>
      </w:r>
      <w:r>
        <w:rPr>
          <w:rFonts w:ascii="Times New Roman" w:hAnsi="Times New Roman"/>
          <w:sz w:val="28"/>
          <w:szCs w:val="28"/>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Легкая атлетика</w:t>
      </w:r>
      <w:r>
        <w:rPr>
          <w:rFonts w:ascii="Times New Roman" w:hAnsi="Times New Roman"/>
          <w:sz w:val="28"/>
          <w:szCs w:val="28"/>
        </w:rPr>
        <w:t xml:space="preserve">.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Ходьба</w:t>
      </w:r>
      <w:r>
        <w:rPr>
          <w:rFonts w:ascii="Times New Roman" w:hAnsi="Times New Roman"/>
          <w:sz w:val="28"/>
          <w:szCs w:val="28"/>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Беговые упражнения</w:t>
      </w:r>
      <w:r>
        <w:rPr>
          <w:rFonts w:ascii="Times New Roman" w:hAnsi="Times New Roman"/>
          <w:sz w:val="28"/>
          <w:szCs w:val="28"/>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Прыжковые упражнения</w:t>
      </w:r>
      <w:r>
        <w:rPr>
          <w:rFonts w:ascii="Times New Roman" w:hAnsi="Times New Roman"/>
          <w:sz w:val="28"/>
          <w:szCs w:val="28"/>
        </w:rPr>
        <w:t>: на одной ноге и двух ногах на месте и с продвижением; в длину и высоту; спрыгивание и запрыгивание.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lastRenderedPageBreak/>
        <w:t>Броски</w:t>
      </w:r>
      <w:r>
        <w:rPr>
          <w:rFonts w:ascii="Times New Roman" w:hAnsi="Times New Roman"/>
          <w:sz w:val="28"/>
          <w:szCs w:val="28"/>
        </w:rPr>
        <w:t>: большого мяча (1 кг) на дальность разными способами.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Метание</w:t>
      </w:r>
      <w:r>
        <w:rPr>
          <w:rFonts w:ascii="Times New Roman" w:hAnsi="Times New Roman"/>
          <w:sz w:val="28"/>
          <w:szCs w:val="28"/>
        </w:rPr>
        <w:t>: малого мяча в вертикальную и горизонтальную цель и на дальность.</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b/>
          <w:sz w:val="28"/>
          <w:szCs w:val="28"/>
        </w:rPr>
        <w:t>Лыжная подготовка</w:t>
      </w:r>
      <w:r>
        <w:rPr>
          <w:rFonts w:ascii="Times New Roman" w:hAnsi="Times New Roman"/>
          <w:i/>
          <w:sz w:val="28"/>
          <w:szCs w:val="28"/>
        </w:rPr>
        <w:t>.</w:t>
      </w:r>
      <w:r>
        <w:rPr>
          <w:rFonts w:ascii="Times New Roman" w:hAnsi="Times New Roman"/>
          <w:sz w:val="28"/>
          <w:szCs w:val="28"/>
        </w:rPr>
        <w:t xml:space="preserve"> Передвижение на лыжах; повороты; спуски; подъѐмы; торможение.</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 xml:space="preserve">Плавание.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Подводящие упражнения:</w:t>
      </w:r>
      <w:r>
        <w:rPr>
          <w:rFonts w:ascii="Times New Roman" w:hAnsi="Times New Roman"/>
          <w:sz w:val="28"/>
          <w:szCs w:val="28"/>
        </w:rPr>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Подвижные игры и элементы спортивных игр</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На материале гимнастики</w:t>
      </w:r>
      <w:r>
        <w:rPr>
          <w:rFonts w:ascii="Times New Roman" w:hAnsi="Times New Roman"/>
          <w:sz w:val="28"/>
          <w:szCs w:val="28"/>
        </w:rPr>
        <w:t>: игровые задания с использованием строевых упражнений, упражнений на внимание, силу, ловкость и координацию.</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 xml:space="preserve">На материале </w:t>
      </w:r>
      <w:proofErr w:type="gramStart"/>
      <w:r>
        <w:rPr>
          <w:rFonts w:ascii="Times New Roman" w:hAnsi="Times New Roman"/>
          <w:i/>
          <w:sz w:val="28"/>
          <w:szCs w:val="28"/>
        </w:rPr>
        <w:t>л</w:t>
      </w:r>
      <w:proofErr w:type="gramEnd"/>
      <w:r>
        <w:rPr>
          <w:rFonts w:ascii="Times New Roman" w:hAnsi="Times New Roman"/>
          <w:i/>
          <w:sz w:val="28"/>
          <w:szCs w:val="28"/>
        </w:rPr>
        <w:t>ѐгкой атлетики:</w:t>
      </w:r>
      <w:r>
        <w:rPr>
          <w:rFonts w:ascii="Times New Roman" w:hAnsi="Times New Roman"/>
          <w:sz w:val="28"/>
          <w:szCs w:val="28"/>
        </w:rPr>
        <w:t xml:space="preserve"> прыжки, бег, метания и броски; упражнения на координацию, выносливость и быстроту.</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На материале лыжной подготовки:</w:t>
      </w:r>
      <w:r>
        <w:rPr>
          <w:rFonts w:ascii="Times New Roman" w:hAnsi="Times New Roman"/>
          <w:sz w:val="28"/>
          <w:szCs w:val="28"/>
        </w:rPr>
        <w:t xml:space="preserve"> эстафеты в передвижении на лыжах, упражнения на выносливость и координацию.</w:t>
      </w:r>
    </w:p>
    <w:p w:rsidR="00C82A2A" w:rsidRDefault="00C82A2A" w:rsidP="00151299">
      <w:pPr>
        <w:spacing w:line="360" w:lineRule="auto"/>
        <w:ind w:firstLine="284"/>
        <w:jc w:val="both"/>
        <w:rPr>
          <w:rFonts w:ascii="Times New Roman" w:hAnsi="Times New Roman"/>
          <w:i/>
          <w:sz w:val="28"/>
          <w:szCs w:val="28"/>
        </w:rPr>
      </w:pPr>
      <w:r>
        <w:rPr>
          <w:rFonts w:ascii="Times New Roman" w:hAnsi="Times New Roman"/>
          <w:i/>
          <w:sz w:val="28"/>
          <w:szCs w:val="28"/>
        </w:rPr>
        <w:t>На материале спортивных игр:</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Футбол:</w:t>
      </w:r>
      <w:r>
        <w:rPr>
          <w:rFonts w:ascii="Times New Roman" w:hAnsi="Times New Roman"/>
          <w:sz w:val="28"/>
          <w:szCs w:val="28"/>
        </w:rPr>
        <w:t xml:space="preserve"> удар по неподвижному и катящемуся мячу; остановка мяча; ведение мяча; подвижные игры на материале футбола.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Баскетбол:</w:t>
      </w:r>
      <w:r>
        <w:rPr>
          <w:rFonts w:ascii="Times New Roman" w:hAnsi="Times New Roman"/>
          <w:sz w:val="28"/>
          <w:szCs w:val="28"/>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Пионербол:</w:t>
      </w:r>
      <w:r>
        <w:rPr>
          <w:rFonts w:ascii="Times New Roman" w:hAnsi="Times New Roman"/>
          <w:sz w:val="28"/>
          <w:szCs w:val="28"/>
        </w:rPr>
        <w:t xml:space="preserve"> броски и ловля мяча в парах через сетку двумя руками снизу и сверху; нижняя подача мяча (одной рукой снизу).61</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Волейбол:</w:t>
      </w:r>
      <w:r>
        <w:rPr>
          <w:rFonts w:ascii="Times New Roman" w:hAnsi="Times New Roman"/>
          <w:sz w:val="28"/>
          <w:szCs w:val="28"/>
        </w:rPr>
        <w:t xml:space="preserve"> подбрасывание мяча; подача мяча; приѐ</w:t>
      </w:r>
      <w:proofErr w:type="gramStart"/>
      <w:r>
        <w:rPr>
          <w:rFonts w:ascii="Times New Roman" w:hAnsi="Times New Roman"/>
          <w:sz w:val="28"/>
          <w:szCs w:val="28"/>
        </w:rPr>
        <w:t>м</w:t>
      </w:r>
      <w:proofErr w:type="gramEnd"/>
      <w:r>
        <w:rPr>
          <w:rFonts w:ascii="Times New Roman" w:hAnsi="Times New Roman"/>
          <w:sz w:val="28"/>
          <w:szCs w:val="28"/>
        </w:rPr>
        <w:t xml:space="preserve"> и передача мяча; подвижные игры на материале волейбола. </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Подвижные игры разных народов.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Коррекционно-развивающие игры:</w:t>
      </w:r>
      <w:r>
        <w:rPr>
          <w:rFonts w:ascii="Times New Roman" w:hAnsi="Times New Roman"/>
          <w:sz w:val="28"/>
          <w:szCs w:val="28"/>
        </w:rPr>
        <w:t xml:space="preserve"> «Порядок и беспорядок», «Узнай, где звонили», «Собери урожай».</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lastRenderedPageBreak/>
        <w:t>Игры с бегом и прыжками</w:t>
      </w:r>
      <w:r>
        <w:rPr>
          <w:rFonts w:ascii="Times New Roman" w:hAnsi="Times New Roman"/>
          <w:sz w:val="28"/>
          <w:szCs w:val="28"/>
        </w:rPr>
        <w:t xml:space="preserve">: «Сорви шишку», «У медведя </w:t>
      </w:r>
      <w:proofErr w:type="gramStart"/>
      <w:r>
        <w:rPr>
          <w:rFonts w:ascii="Times New Roman" w:hAnsi="Times New Roman"/>
          <w:sz w:val="28"/>
          <w:szCs w:val="28"/>
        </w:rPr>
        <w:t>во</w:t>
      </w:r>
      <w:proofErr w:type="gramEnd"/>
      <w:r>
        <w:rPr>
          <w:rFonts w:ascii="Times New Roman" w:hAnsi="Times New Roman"/>
          <w:sz w:val="28"/>
          <w:szCs w:val="28"/>
        </w:rPr>
        <w:t xml:space="preserve"> бору», «Подбеги к своему предмету», «День и ночь», «Кот и мыши», «Пятнашки»; «Прыжки по кочкам».</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Игры с мячом:</w:t>
      </w:r>
      <w:r>
        <w:rPr>
          <w:rFonts w:ascii="Times New Roman" w:hAnsi="Times New Roman"/>
          <w:sz w:val="28"/>
          <w:szCs w:val="28"/>
        </w:rPr>
        <w:t xml:space="preserve"> «Метание мячей и мешочков»; «Кого назвали – тот и ловит», «Мяч по кругу», «Не урони мяч».</w:t>
      </w:r>
    </w:p>
    <w:p w:rsidR="00C82A2A" w:rsidRDefault="00C82A2A" w:rsidP="00151299">
      <w:pPr>
        <w:spacing w:line="360" w:lineRule="auto"/>
        <w:ind w:firstLine="284"/>
        <w:jc w:val="both"/>
        <w:rPr>
          <w:rFonts w:ascii="Times New Roman" w:hAnsi="Times New Roman"/>
          <w:sz w:val="28"/>
          <w:szCs w:val="28"/>
        </w:rPr>
      </w:pPr>
    </w:p>
    <w:p w:rsidR="00C82A2A" w:rsidRDefault="00C82A2A" w:rsidP="00151299">
      <w:pPr>
        <w:spacing w:line="360" w:lineRule="auto"/>
        <w:ind w:firstLine="284"/>
        <w:rPr>
          <w:rFonts w:ascii="Times New Roman" w:hAnsi="Times New Roman"/>
          <w:b/>
          <w:i/>
          <w:sz w:val="28"/>
          <w:szCs w:val="28"/>
        </w:rPr>
      </w:pPr>
      <w:r>
        <w:rPr>
          <w:rFonts w:ascii="Times New Roman" w:hAnsi="Times New Roman"/>
          <w:b/>
          <w:i/>
          <w:sz w:val="28"/>
          <w:szCs w:val="28"/>
        </w:rPr>
        <w:t>Адаптивная физическая реабилитация</w:t>
      </w:r>
    </w:p>
    <w:p w:rsidR="00C82A2A" w:rsidRDefault="00C82A2A" w:rsidP="00151299">
      <w:pPr>
        <w:spacing w:line="360" w:lineRule="auto"/>
        <w:ind w:firstLine="284"/>
        <w:jc w:val="both"/>
        <w:rPr>
          <w:rFonts w:ascii="Times New Roman" w:hAnsi="Times New Roman"/>
          <w:b/>
          <w:i/>
          <w:sz w:val="28"/>
          <w:szCs w:val="28"/>
        </w:rPr>
      </w:pPr>
      <w:proofErr w:type="spellStart"/>
      <w:r>
        <w:rPr>
          <w:rFonts w:ascii="Times New Roman" w:hAnsi="Times New Roman"/>
          <w:b/>
          <w:i/>
          <w:sz w:val="28"/>
          <w:szCs w:val="28"/>
        </w:rPr>
        <w:t>Общеразвивающие</w:t>
      </w:r>
      <w:proofErr w:type="spellEnd"/>
      <w:r>
        <w:rPr>
          <w:rFonts w:ascii="Times New Roman" w:hAnsi="Times New Roman"/>
          <w:b/>
          <w:i/>
          <w:sz w:val="28"/>
          <w:szCs w:val="28"/>
        </w:rPr>
        <w:t xml:space="preserve"> упражнения</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 xml:space="preserve">На материале гимнастики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Развитие гибкости</w:t>
      </w:r>
      <w:r>
        <w:rPr>
          <w:rFonts w:ascii="Times New Roman" w:hAnsi="Times New Roman"/>
          <w:sz w:val="28"/>
          <w:szCs w:val="28"/>
        </w:rPr>
        <w:t xml:space="preserve">: широкие стойки на ногах; ходьба широким шагом, выпадами, в приседе, с махом ногой; наклоны; выпады и </w:t>
      </w:r>
      <w:proofErr w:type="spellStart"/>
      <w:r>
        <w:rPr>
          <w:rFonts w:ascii="Times New Roman" w:hAnsi="Times New Roman"/>
          <w:sz w:val="28"/>
          <w:szCs w:val="28"/>
        </w:rPr>
        <w:t>полушпагаты</w:t>
      </w:r>
      <w:proofErr w:type="spellEnd"/>
      <w:r>
        <w:rPr>
          <w:rFonts w:ascii="Times New Roman" w:hAnsi="Times New Roman"/>
          <w:sz w:val="28"/>
          <w:szCs w:val="28"/>
        </w:rPr>
        <w:t xml:space="preserve"> на месте; «</w:t>
      </w:r>
      <w:proofErr w:type="spellStart"/>
      <w:r>
        <w:rPr>
          <w:rFonts w:ascii="Times New Roman" w:hAnsi="Times New Roman"/>
          <w:sz w:val="28"/>
          <w:szCs w:val="28"/>
        </w:rPr>
        <w:t>выкруты</w:t>
      </w:r>
      <w:proofErr w:type="spellEnd"/>
      <w:r>
        <w:rPr>
          <w:rFonts w:ascii="Times New Roman" w:hAnsi="Times New Roman"/>
          <w:sz w:val="28"/>
          <w:szCs w:val="28"/>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Развитие координации:</w:t>
      </w:r>
      <w:r>
        <w:rPr>
          <w:rFonts w:ascii="Times New Roman" w:hAnsi="Times New Roman"/>
          <w:sz w:val="28"/>
          <w:szCs w:val="28"/>
        </w:rPr>
        <w:t xml:space="preserve"> преодоление простых препятствий; ходьба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sz w:val="28"/>
          <w:szCs w:val="28"/>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w:t>
      </w:r>
      <w:proofErr w:type="gramStart"/>
      <w:r>
        <w:rPr>
          <w:rFonts w:ascii="Times New Roman" w:hAnsi="Times New Roman"/>
          <w:sz w:val="28"/>
          <w:szCs w:val="28"/>
        </w:rPr>
        <w:t>л</w:t>
      </w:r>
      <w:proofErr w:type="gramEnd"/>
      <w:r>
        <w:rPr>
          <w:rFonts w:ascii="Times New Roman" w:hAnsi="Times New Roman"/>
          <w:sz w:val="28"/>
          <w:szCs w:val="28"/>
        </w:rPr>
        <w:t xml:space="preserve">ѐжа, сидя); перебрасывание малого мяча из одной руки в другую;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упражнения на переключение внимания;</w:t>
      </w:r>
      <w:r>
        <w:rPr>
          <w:rFonts w:ascii="Times New Roman" w:hAnsi="Times New Roman"/>
          <w:sz w:val="28"/>
          <w:szCs w:val="28"/>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Формирование осанки:</w:t>
      </w:r>
      <w:r>
        <w:rPr>
          <w:rFonts w:ascii="Times New Roman" w:hAnsi="Times New Roman"/>
          <w:sz w:val="28"/>
          <w:szCs w:val="2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gramStart"/>
      <w:r>
        <w:rPr>
          <w:rFonts w:ascii="Times New Roman" w:hAnsi="Times New Roman"/>
          <w:sz w:val="28"/>
          <w:szCs w:val="28"/>
        </w:rPr>
        <w:t>л</w:t>
      </w:r>
      <w:proofErr w:type="gramEnd"/>
      <w:r>
        <w:rPr>
          <w:rFonts w:ascii="Times New Roman" w:hAnsi="Times New Roman"/>
          <w:sz w:val="28"/>
          <w:szCs w:val="28"/>
        </w:rPr>
        <w:t>ѐжа; комплексы упражнений для укрепления мышечного корсета.</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Развитие силовых способностей:</w:t>
      </w:r>
      <w:r>
        <w:rPr>
          <w:rFonts w:ascii="Times New Roman" w:hAnsi="Times New Roman"/>
          <w:sz w:val="28"/>
          <w:szCs w:val="28"/>
        </w:rPr>
        <w:t xml:space="preserve"> динамические упражнения без отягощений (преодоление веса собственного тела), с отягощениями </w:t>
      </w:r>
      <w:r>
        <w:rPr>
          <w:rFonts w:ascii="Times New Roman" w:hAnsi="Times New Roman"/>
          <w:sz w:val="28"/>
          <w:szCs w:val="28"/>
        </w:rPr>
        <w:lastRenderedPageBreak/>
        <w:t>(набивные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C82A2A" w:rsidRDefault="006103FF" w:rsidP="00151299">
      <w:pPr>
        <w:spacing w:line="360" w:lineRule="auto"/>
        <w:ind w:firstLine="284"/>
        <w:jc w:val="both"/>
        <w:rPr>
          <w:rFonts w:ascii="Times New Roman" w:hAnsi="Times New Roman"/>
          <w:b/>
          <w:sz w:val="28"/>
          <w:szCs w:val="28"/>
        </w:rPr>
      </w:pPr>
      <w:r>
        <w:rPr>
          <w:rFonts w:ascii="Times New Roman" w:hAnsi="Times New Roman"/>
          <w:b/>
          <w:sz w:val="28"/>
          <w:szCs w:val="28"/>
        </w:rPr>
        <w:t>На материале ле</w:t>
      </w:r>
      <w:r w:rsidR="00C82A2A">
        <w:rPr>
          <w:rFonts w:ascii="Times New Roman" w:hAnsi="Times New Roman"/>
          <w:b/>
          <w:sz w:val="28"/>
          <w:szCs w:val="28"/>
        </w:rPr>
        <w:t>гкой атлетики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Развитие координации</w:t>
      </w:r>
      <w:r>
        <w:rPr>
          <w:rFonts w:ascii="Times New Roman" w:hAnsi="Times New Roman"/>
          <w:sz w:val="28"/>
          <w:szCs w:val="28"/>
        </w:rPr>
        <w:t xml:space="preserve">: бег с изменяющимся направлением по ограниченной опоре; </w:t>
      </w:r>
      <w:proofErr w:type="spellStart"/>
      <w:r>
        <w:rPr>
          <w:rFonts w:ascii="Times New Roman" w:hAnsi="Times New Roman"/>
          <w:sz w:val="28"/>
          <w:szCs w:val="28"/>
        </w:rPr>
        <w:t>пробегание</w:t>
      </w:r>
      <w:proofErr w:type="spellEnd"/>
      <w:r>
        <w:rPr>
          <w:rFonts w:ascii="Times New Roman" w:hAnsi="Times New Roman"/>
          <w:sz w:val="28"/>
          <w:szCs w:val="28"/>
        </w:rPr>
        <w:t xml:space="preserve"> коротких отрезков из разных исходных положений; прыжки через скакалку на месте на одной ноге и двух ногах поочерѐдно.</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Развитие быстроты</w:t>
      </w:r>
      <w:r>
        <w:rPr>
          <w:rFonts w:ascii="Times New Roman" w:hAnsi="Times New Roman"/>
          <w:sz w:val="28"/>
          <w:szCs w:val="28"/>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Развитие выносливости:</w:t>
      </w:r>
      <w:r>
        <w:rPr>
          <w:rFonts w:ascii="Times New Roman" w:hAnsi="Times New Roman"/>
          <w:sz w:val="28"/>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i/>
          <w:sz w:val="28"/>
          <w:szCs w:val="28"/>
        </w:rPr>
        <w:t>Развитие силовых способностей:</w:t>
      </w:r>
      <w:r>
        <w:rPr>
          <w:rFonts w:ascii="Times New Roman" w:hAnsi="Times New Roman"/>
          <w:sz w:val="28"/>
          <w:szCs w:val="28"/>
        </w:rPr>
        <w:t xml:space="preserve"> повторное выполнение </w:t>
      </w:r>
      <w:proofErr w:type="spellStart"/>
      <w:r>
        <w:rPr>
          <w:rFonts w:ascii="Times New Roman" w:hAnsi="Times New Roman"/>
          <w:sz w:val="28"/>
          <w:szCs w:val="28"/>
        </w:rPr>
        <w:t>многоскоков</w:t>
      </w:r>
      <w:proofErr w:type="spellEnd"/>
      <w:r>
        <w:rPr>
          <w:rFonts w:ascii="Times New Roman" w:hAnsi="Times New Roman"/>
          <w:sz w:val="28"/>
          <w:szCs w:val="28"/>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Pr>
          <w:rFonts w:ascii="Times New Roman" w:hAnsi="Times New Roman"/>
          <w:sz w:val="28"/>
          <w:szCs w:val="28"/>
        </w:rPr>
        <w:t xml:space="preserve">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w:t>
      </w:r>
      <w:proofErr w:type="spellStart"/>
      <w:r>
        <w:rPr>
          <w:rFonts w:ascii="Times New Roman" w:hAnsi="Times New Roman"/>
          <w:sz w:val="28"/>
          <w:szCs w:val="28"/>
        </w:rPr>
        <w:t>полуприседе</w:t>
      </w:r>
      <w:proofErr w:type="spellEnd"/>
      <w:r>
        <w:rPr>
          <w:rFonts w:ascii="Times New Roman" w:hAnsi="Times New Roman"/>
          <w:sz w:val="28"/>
          <w:szCs w:val="28"/>
        </w:rPr>
        <w:t xml:space="preserve"> и приседе.</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На материале лыжных гонок</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Развитие координации</w:t>
      </w:r>
      <w:r>
        <w:rPr>
          <w:rFonts w:ascii="Times New Roman" w:hAnsi="Times New Roman"/>
          <w:sz w:val="28"/>
          <w:szCs w:val="28"/>
        </w:rPr>
        <w:t xml:space="preserve">: перенос тяжести тела с лыжи на лыжу (на месте); комплексы </w:t>
      </w:r>
      <w:proofErr w:type="spellStart"/>
      <w:r>
        <w:rPr>
          <w:rFonts w:ascii="Times New Roman" w:hAnsi="Times New Roman"/>
          <w:sz w:val="28"/>
          <w:szCs w:val="28"/>
        </w:rPr>
        <w:t>общеразвивающих</w:t>
      </w:r>
      <w:proofErr w:type="spellEnd"/>
      <w:r>
        <w:rPr>
          <w:rFonts w:ascii="Times New Roman" w:hAnsi="Times New Roman"/>
          <w:sz w:val="28"/>
          <w:szCs w:val="28"/>
        </w:rPr>
        <w:t xml:space="preserve"> упражнений с изменением поз тела, стоя на лыжах; скольжение на правой (левой) ноге после двух</w:t>
      </w:r>
      <w:r>
        <w:rPr>
          <w:rFonts w:ascii="Times New Roman" w:hAnsi="Times New Roman"/>
          <w:sz w:val="28"/>
          <w:szCs w:val="28"/>
        </w:rPr>
        <w:softHyphen/>
        <w:t xml:space="preserve">трѐх шагов; спуск с </w:t>
      </w:r>
      <w:r>
        <w:rPr>
          <w:rFonts w:ascii="Times New Roman" w:hAnsi="Times New Roman"/>
          <w:sz w:val="28"/>
          <w:szCs w:val="28"/>
        </w:rPr>
        <w:lastRenderedPageBreak/>
        <w:t>горы с изменяющимися стойками на лыжах; подбирание предметов во время спуска в низкой стойке.</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Развитие выносливости:</w:t>
      </w:r>
      <w:r>
        <w:rPr>
          <w:rFonts w:ascii="Times New Roman" w:hAnsi="Times New Roman"/>
          <w:sz w:val="28"/>
          <w:szCs w:val="28"/>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82A2A" w:rsidRDefault="00C82A2A" w:rsidP="00151299">
      <w:pPr>
        <w:spacing w:line="360" w:lineRule="auto"/>
        <w:ind w:firstLine="284"/>
        <w:jc w:val="both"/>
        <w:rPr>
          <w:rFonts w:ascii="Times New Roman" w:hAnsi="Times New Roman"/>
          <w:b/>
          <w:sz w:val="28"/>
          <w:szCs w:val="28"/>
        </w:rPr>
      </w:pPr>
      <w:r>
        <w:rPr>
          <w:rFonts w:ascii="Times New Roman" w:hAnsi="Times New Roman"/>
          <w:b/>
          <w:sz w:val="28"/>
          <w:szCs w:val="28"/>
        </w:rPr>
        <w:t>На материале плавания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Развитие выносливости</w:t>
      </w:r>
      <w:r>
        <w:rPr>
          <w:rFonts w:ascii="Times New Roman" w:hAnsi="Times New Roman"/>
          <w:sz w:val="28"/>
          <w:szCs w:val="28"/>
        </w:rPr>
        <w:t xml:space="preserve">: работа ног у вертикальной поверхности, </w:t>
      </w:r>
      <w:proofErr w:type="spellStart"/>
      <w:r>
        <w:rPr>
          <w:rFonts w:ascii="Times New Roman" w:hAnsi="Times New Roman"/>
          <w:sz w:val="28"/>
          <w:szCs w:val="28"/>
        </w:rPr>
        <w:t>проплывание</w:t>
      </w:r>
      <w:proofErr w:type="spellEnd"/>
      <w:r>
        <w:rPr>
          <w:rFonts w:ascii="Times New Roman" w:hAnsi="Times New Roman"/>
          <w:sz w:val="28"/>
          <w:szCs w:val="28"/>
        </w:rPr>
        <w:t xml:space="preserve"> отрезков на ногах, держась за доску; скольжение на груди и спине с задержкой дыхания</w:t>
      </w:r>
      <w:r w:rsidR="00E24975">
        <w:rPr>
          <w:rFonts w:ascii="Times New Roman" w:hAnsi="Times New Roman"/>
          <w:sz w:val="28"/>
          <w:szCs w:val="28"/>
        </w:rPr>
        <w:t>.</w:t>
      </w:r>
    </w:p>
    <w:p w:rsidR="00C82A2A" w:rsidRDefault="00C82A2A" w:rsidP="00151299">
      <w:pPr>
        <w:spacing w:line="360" w:lineRule="auto"/>
        <w:ind w:firstLine="284"/>
        <w:jc w:val="both"/>
        <w:rPr>
          <w:rFonts w:ascii="Times New Roman" w:hAnsi="Times New Roman"/>
          <w:b/>
          <w:i/>
          <w:sz w:val="28"/>
          <w:szCs w:val="28"/>
        </w:rPr>
      </w:pPr>
      <w:r>
        <w:rPr>
          <w:rFonts w:ascii="Times New Roman" w:hAnsi="Times New Roman"/>
          <w:b/>
          <w:i/>
          <w:sz w:val="28"/>
          <w:szCs w:val="28"/>
        </w:rPr>
        <w:t>Коррекционно-развивающие упражнения</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Основные положения и движения головы, конечностей и туловища, выполняемые на месте</w:t>
      </w:r>
      <w:r>
        <w:rPr>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w:t>
      </w:r>
      <w:proofErr w:type="gramStart"/>
      <w:r>
        <w:rPr>
          <w:rFonts w:ascii="Times New Roman" w:hAnsi="Times New Roman"/>
          <w:sz w:val="28"/>
          <w:szCs w:val="28"/>
        </w:rPr>
        <w:t>г</w:t>
      </w:r>
      <w:proofErr w:type="gramEnd"/>
      <w:r>
        <w:rPr>
          <w:rFonts w:ascii="Times New Roman" w:hAnsi="Times New Roman"/>
          <w:sz w:val="28"/>
          <w:szCs w:val="28"/>
        </w:rPr>
        <w:t xml:space="preserve">/ палка, малый мяч, средний мяч, г/мяч, набивной мяч, средний обруч, большой обруч).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Упражнения на дыхание:</w:t>
      </w:r>
      <w:r>
        <w:rPr>
          <w:rFonts w:ascii="Times New Roman" w:hAnsi="Times New Roman"/>
          <w:sz w:val="28"/>
          <w:szCs w:val="28"/>
        </w:rPr>
        <w:t xml:space="preserve"> правильное дыхание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различных</w:t>
      </w:r>
      <w:proofErr w:type="gramEnd"/>
      <w:r>
        <w:rPr>
          <w:rFonts w:ascii="Times New Roman" w:hAnsi="Times New Roman"/>
          <w:sz w:val="28"/>
          <w:szCs w:val="28"/>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Упражнения на коррекцию и формирование правильной осанки:</w:t>
      </w:r>
      <w:r>
        <w:rPr>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Pr>
          <w:rFonts w:ascii="Times New Roman" w:hAnsi="Times New Roman"/>
          <w:sz w:val="28"/>
          <w:szCs w:val="28"/>
        </w:rPr>
        <w:t xml:space="preserve">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w:t>
      </w:r>
      <w:r>
        <w:rPr>
          <w:rFonts w:ascii="Times New Roman" w:hAnsi="Times New Roman"/>
          <w:sz w:val="28"/>
          <w:szCs w:val="28"/>
        </w:rPr>
        <w:lastRenderedPageBreak/>
        <w:t>опорой с различными движениями рук);</w:t>
      </w:r>
      <w:proofErr w:type="gramEnd"/>
      <w:r>
        <w:rPr>
          <w:rFonts w:ascii="Times New Roman" w:hAnsi="Times New Roman"/>
          <w:sz w:val="28"/>
          <w:szCs w:val="28"/>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C82A2A" w:rsidRDefault="00C82A2A" w:rsidP="00151299">
      <w:pPr>
        <w:spacing w:line="360" w:lineRule="auto"/>
        <w:ind w:firstLine="284"/>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упражнения для укрепления позвоночника путем поворота туловища </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и наклона его в стороны</w:t>
      </w:r>
      <w:r>
        <w:rPr>
          <w:rFonts w:ascii="Times New Roman" w:hAnsi="Times New Roman"/>
          <w:sz w:val="28"/>
          <w:szCs w:val="28"/>
        </w:rPr>
        <w:t>: «Ежик», «Звезда», «Месяц»; упражнения на укрепление мышц тазового пояса, бедер, ног: «Лягушка», «Бабочка», «Ножницы».</w:t>
      </w:r>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i/>
          <w:sz w:val="28"/>
          <w:szCs w:val="28"/>
        </w:rPr>
        <w:t>Упражнения на коррекцию и профилактику плоскостопия</w:t>
      </w:r>
      <w:r>
        <w:rPr>
          <w:rFonts w:ascii="Times New Roman" w:hAnsi="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i/>
          <w:sz w:val="28"/>
          <w:szCs w:val="28"/>
        </w:rPr>
        <w:t>Упражнения на развитие общей и мелкой моторики</w:t>
      </w:r>
      <w:r>
        <w:rPr>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Pr>
          <w:rFonts w:ascii="Times New Roman" w:hAnsi="Times New Roman"/>
          <w:sz w:val="28"/>
          <w:szCs w:val="28"/>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w:t>
      </w:r>
      <w:r w:rsidR="00E24975">
        <w:rPr>
          <w:rFonts w:ascii="Times New Roman" w:hAnsi="Times New Roman"/>
          <w:sz w:val="28"/>
          <w:szCs w:val="28"/>
        </w:rPr>
        <w:t xml:space="preserve"> вправо, влево).</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Упражнения на развитие точности и координации движений</w:t>
      </w:r>
      <w:r>
        <w:rPr>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C82A2A" w:rsidRDefault="00C82A2A" w:rsidP="00151299">
      <w:pPr>
        <w:spacing w:line="360" w:lineRule="auto"/>
        <w:ind w:firstLine="284"/>
        <w:jc w:val="both"/>
        <w:rPr>
          <w:rFonts w:ascii="Times New Roman" w:hAnsi="Times New Roman"/>
          <w:i/>
          <w:sz w:val="28"/>
          <w:szCs w:val="28"/>
        </w:rPr>
      </w:pPr>
      <w:r>
        <w:rPr>
          <w:rFonts w:ascii="Times New Roman" w:hAnsi="Times New Roman"/>
          <w:i/>
          <w:sz w:val="28"/>
          <w:szCs w:val="28"/>
        </w:rPr>
        <w:t>Упражнения на развитие двигательных умений и навыков</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lastRenderedPageBreak/>
        <w:t>Построения и перестроения</w:t>
      </w:r>
      <w:r>
        <w:rPr>
          <w:rFonts w:ascii="Times New Roman" w:hAnsi="Times New Roman"/>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i/>
          <w:sz w:val="28"/>
          <w:szCs w:val="28"/>
        </w:rPr>
        <w:t>Ходьба и бег</w:t>
      </w:r>
      <w:r>
        <w:rPr>
          <w:rFonts w:ascii="Times New Roman" w:hAnsi="Times New Roman"/>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i/>
          <w:sz w:val="28"/>
          <w:szCs w:val="28"/>
        </w:rPr>
        <w:t>Прыжки:</w:t>
      </w:r>
      <w:r>
        <w:rPr>
          <w:rFonts w:ascii="Times New Roman" w:hAnsi="Times New Roman"/>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Pr>
          <w:rFonts w:ascii="Times New Roman" w:hAnsi="Times New Roman"/>
          <w:sz w:val="28"/>
          <w:szCs w:val="28"/>
        </w:rPr>
        <w:t xml:space="preserve"> прыжки, наступая на </w:t>
      </w:r>
      <w:proofErr w:type="gramStart"/>
      <w:r>
        <w:rPr>
          <w:rFonts w:ascii="Times New Roman" w:hAnsi="Times New Roman"/>
          <w:sz w:val="28"/>
          <w:szCs w:val="28"/>
        </w:rPr>
        <w:t>г</w:t>
      </w:r>
      <w:proofErr w:type="gramEnd"/>
      <w:r>
        <w:rPr>
          <w:rFonts w:ascii="Times New Roman" w:hAnsi="Times New Roman"/>
          <w:sz w:val="28"/>
          <w:szCs w:val="28"/>
        </w:rPr>
        <w:t>/скамейку; прыжки в высоту с шага.</w:t>
      </w:r>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i/>
          <w:sz w:val="28"/>
          <w:szCs w:val="28"/>
        </w:rPr>
        <w:t>Броски, ловля, метание мяча и передача предметов</w:t>
      </w:r>
      <w:r>
        <w:rPr>
          <w:rFonts w:ascii="Times New Roman" w:hAnsi="Times New Roman"/>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Pr>
          <w:rFonts w:ascii="Times New Roman" w:hAnsi="Times New Roman"/>
          <w:sz w:val="28"/>
          <w:szCs w:val="28"/>
        </w:rPr>
        <w:t xml:space="preserve"> </w:t>
      </w:r>
      <w:proofErr w:type="gramStart"/>
      <w:r>
        <w:rPr>
          <w:rFonts w:ascii="Times New Roman" w:hAnsi="Times New Roman"/>
          <w:sz w:val="28"/>
          <w:szCs w:val="28"/>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C82A2A" w:rsidRDefault="00C82A2A" w:rsidP="00151299">
      <w:pPr>
        <w:spacing w:line="360" w:lineRule="auto"/>
        <w:ind w:firstLine="284"/>
        <w:jc w:val="both"/>
        <w:rPr>
          <w:rFonts w:ascii="Times New Roman" w:hAnsi="Times New Roman"/>
          <w:sz w:val="28"/>
          <w:szCs w:val="28"/>
        </w:rPr>
      </w:pPr>
      <w:proofErr w:type="gramStart"/>
      <w:r>
        <w:rPr>
          <w:rFonts w:ascii="Times New Roman" w:hAnsi="Times New Roman"/>
          <w:i/>
          <w:sz w:val="28"/>
          <w:szCs w:val="28"/>
        </w:rPr>
        <w:t>Равновесие</w:t>
      </w:r>
      <w:r>
        <w:rPr>
          <w:rFonts w:ascii="Times New Roman" w:hAnsi="Times New Roman"/>
          <w:sz w:val="28"/>
          <w:szCs w:val="28"/>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w:t>
      </w:r>
      <w:r>
        <w:rPr>
          <w:rFonts w:ascii="Times New Roman" w:hAnsi="Times New Roman"/>
          <w:sz w:val="28"/>
          <w:szCs w:val="28"/>
        </w:rPr>
        <w:lastRenderedPageBreak/>
        <w:t>предметы высотой 15-20 см; поворот кругом переступанием на г/скамейке; расхождение вдвоем при встрече на г/скамейке;</w:t>
      </w:r>
      <w:proofErr w:type="gramEnd"/>
      <w:r>
        <w:rPr>
          <w:rFonts w:ascii="Times New Roman" w:hAnsi="Times New Roman"/>
          <w:sz w:val="28"/>
          <w:szCs w:val="28"/>
        </w:rPr>
        <w:t xml:space="preserve"> «Петушок», «Ласточка» на полу.</w:t>
      </w:r>
    </w:p>
    <w:p w:rsidR="00C82A2A" w:rsidRDefault="00C82A2A" w:rsidP="00151299">
      <w:pPr>
        <w:spacing w:line="360" w:lineRule="auto"/>
        <w:ind w:firstLine="284"/>
        <w:jc w:val="both"/>
        <w:rPr>
          <w:rFonts w:ascii="Times New Roman" w:hAnsi="Times New Roman"/>
          <w:sz w:val="28"/>
          <w:szCs w:val="28"/>
        </w:rPr>
      </w:pPr>
      <w:r>
        <w:rPr>
          <w:rFonts w:ascii="Times New Roman" w:hAnsi="Times New Roman"/>
          <w:i/>
          <w:sz w:val="28"/>
          <w:szCs w:val="28"/>
        </w:rPr>
        <w:t xml:space="preserve">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proofErr w:type="spellStart"/>
      <w:r>
        <w:rPr>
          <w:rFonts w:ascii="Times New Roman" w:hAnsi="Times New Roman"/>
          <w:i/>
          <w:sz w:val="28"/>
          <w:szCs w:val="28"/>
        </w:rPr>
        <w:t>подлезание</w:t>
      </w:r>
      <w:proofErr w:type="spellEnd"/>
      <w:r>
        <w:rPr>
          <w:rFonts w:ascii="Times New Roman" w:hAnsi="Times New Roman"/>
          <w:i/>
          <w:sz w:val="28"/>
          <w:szCs w:val="28"/>
        </w:rPr>
        <w:t>:</w:t>
      </w:r>
      <w:r>
        <w:rPr>
          <w:rFonts w:ascii="Times New Roman" w:hAnsi="Times New Roman"/>
          <w:sz w:val="28"/>
          <w:szCs w:val="28"/>
        </w:rPr>
        <w:t xml:space="preserve"> ползанье на четвереньках по наклонной </w:t>
      </w:r>
      <w:proofErr w:type="gramStart"/>
      <w:r>
        <w:rPr>
          <w:rFonts w:ascii="Times New Roman" w:hAnsi="Times New Roman"/>
          <w:sz w:val="28"/>
          <w:szCs w:val="28"/>
        </w:rPr>
        <w:t>г</w:t>
      </w:r>
      <w:proofErr w:type="gramEnd"/>
      <w:r>
        <w:rPr>
          <w:rFonts w:ascii="Times New Roman" w:hAnsi="Times New Roman"/>
          <w:sz w:val="28"/>
          <w:szCs w:val="28"/>
        </w:rPr>
        <w:t xml:space="preserve">/скамейке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Pr>
          <w:rFonts w:ascii="Times New Roman" w:hAnsi="Times New Roman"/>
          <w:sz w:val="28"/>
          <w:szCs w:val="28"/>
        </w:rPr>
        <w:t>подлезание</w:t>
      </w:r>
      <w:proofErr w:type="spellEnd"/>
      <w:r>
        <w:rPr>
          <w:rFonts w:ascii="Times New Roman" w:hAnsi="Times New Roman"/>
          <w:sz w:val="28"/>
          <w:szCs w:val="28"/>
        </w:rPr>
        <w:t xml:space="preserve"> и </w:t>
      </w:r>
      <w:proofErr w:type="spellStart"/>
      <w:r>
        <w:rPr>
          <w:rFonts w:ascii="Times New Roman" w:hAnsi="Times New Roman"/>
          <w:sz w:val="28"/>
          <w:szCs w:val="28"/>
        </w:rPr>
        <w:t>перелезание</w:t>
      </w:r>
      <w:proofErr w:type="spellEnd"/>
      <w:r>
        <w:rPr>
          <w:rFonts w:ascii="Times New Roman" w:hAnsi="Times New Roman"/>
          <w:sz w:val="28"/>
          <w:szCs w:val="28"/>
        </w:rPr>
        <w:t xml:space="preserve"> под препятствия разной высоты (мягкие модули, г/скамейка, обручи, г/скакалка, стойки и т.д.); </w:t>
      </w:r>
      <w:proofErr w:type="spellStart"/>
      <w:r>
        <w:rPr>
          <w:rFonts w:ascii="Times New Roman" w:hAnsi="Times New Roman"/>
          <w:sz w:val="28"/>
          <w:szCs w:val="28"/>
        </w:rPr>
        <w:t>подлезание</w:t>
      </w:r>
      <w:proofErr w:type="spellEnd"/>
      <w:r>
        <w:rPr>
          <w:rFonts w:ascii="Times New Roman" w:hAnsi="Times New Roman"/>
          <w:sz w:val="28"/>
          <w:szCs w:val="28"/>
        </w:rPr>
        <w:t xml:space="preserve"> под препятствием с предметом в руках; </w:t>
      </w:r>
      <w:proofErr w:type="spellStart"/>
      <w:r>
        <w:rPr>
          <w:rFonts w:ascii="Times New Roman" w:hAnsi="Times New Roman"/>
          <w:sz w:val="28"/>
          <w:szCs w:val="28"/>
        </w:rPr>
        <w:t>пролезание</w:t>
      </w:r>
      <w:proofErr w:type="spellEnd"/>
      <w:r>
        <w:rPr>
          <w:rFonts w:ascii="Times New Roman" w:hAnsi="Times New Roman"/>
          <w:sz w:val="28"/>
          <w:szCs w:val="28"/>
        </w:rPr>
        <w:t xml:space="preserve"> в модуль-тоннель; перешагивание через предметы: кубики, кегли, набивные мячи, большие мячи; вис на руках на </w:t>
      </w:r>
      <w:proofErr w:type="gramStart"/>
      <w:r>
        <w:rPr>
          <w:rFonts w:ascii="Times New Roman" w:hAnsi="Times New Roman"/>
          <w:sz w:val="28"/>
          <w:szCs w:val="28"/>
        </w:rPr>
        <w:t>г</w:t>
      </w:r>
      <w:proofErr w:type="gramEnd"/>
      <w:r>
        <w:rPr>
          <w:rFonts w:ascii="Times New Roman" w:hAnsi="Times New Roman"/>
          <w:sz w:val="28"/>
          <w:szCs w:val="28"/>
        </w:rPr>
        <w:t xml:space="preserve">/стенке 1-2 секунды; полоса препятствий из 5-6 заданий в </w:t>
      </w:r>
      <w:proofErr w:type="spellStart"/>
      <w:r>
        <w:rPr>
          <w:rFonts w:ascii="Times New Roman" w:hAnsi="Times New Roman"/>
          <w:sz w:val="28"/>
          <w:szCs w:val="28"/>
        </w:rPr>
        <w:t>подлезании</w:t>
      </w:r>
      <w:proofErr w:type="spellEnd"/>
      <w:r>
        <w:rPr>
          <w:rFonts w:ascii="Times New Roman" w:hAnsi="Times New Roman"/>
          <w:sz w:val="28"/>
          <w:szCs w:val="28"/>
        </w:rPr>
        <w:t xml:space="preserve">, </w:t>
      </w:r>
      <w:proofErr w:type="spellStart"/>
      <w:r>
        <w:rPr>
          <w:rFonts w:ascii="Times New Roman" w:hAnsi="Times New Roman"/>
          <w:sz w:val="28"/>
          <w:szCs w:val="28"/>
        </w:rPr>
        <w:t>перелезании</w:t>
      </w:r>
      <w:proofErr w:type="spellEnd"/>
      <w:r>
        <w:rPr>
          <w:rFonts w:ascii="Times New Roman" w:hAnsi="Times New Roman"/>
          <w:sz w:val="28"/>
          <w:szCs w:val="28"/>
        </w:rPr>
        <w:t xml:space="preserve"> и равновесии.</w:t>
      </w:r>
    </w:p>
    <w:p w:rsidR="00A72365" w:rsidRDefault="00A72365" w:rsidP="00151299">
      <w:pPr>
        <w:spacing w:line="360" w:lineRule="auto"/>
        <w:jc w:val="center"/>
        <w:rPr>
          <w:rFonts w:ascii="Times New Roman" w:hAnsi="Times New Roman" w:cs="Times New Roman"/>
          <w:b/>
          <w:sz w:val="28"/>
          <w:szCs w:val="28"/>
        </w:rPr>
      </w:pPr>
    </w:p>
    <w:p w:rsidR="00A72365" w:rsidRPr="00886216" w:rsidRDefault="00A72365" w:rsidP="00151299">
      <w:pPr>
        <w:spacing w:line="360" w:lineRule="auto"/>
        <w:jc w:val="center"/>
        <w:rPr>
          <w:rFonts w:ascii="Times New Roman" w:hAnsi="Times New Roman" w:cs="Times New Roman"/>
          <w:b/>
          <w:sz w:val="28"/>
          <w:szCs w:val="28"/>
        </w:rPr>
      </w:pPr>
      <w:r w:rsidRPr="00886216">
        <w:rPr>
          <w:rFonts w:ascii="Times New Roman" w:hAnsi="Times New Roman" w:cs="Times New Roman"/>
          <w:b/>
          <w:sz w:val="28"/>
          <w:szCs w:val="28"/>
        </w:rPr>
        <w:t>Содержание курсов коррекционно-развивающей области</w:t>
      </w:r>
    </w:p>
    <w:p w:rsidR="00A72365" w:rsidRPr="00713EC4" w:rsidRDefault="00A72365" w:rsidP="00151299">
      <w:pPr>
        <w:spacing w:line="360" w:lineRule="auto"/>
        <w:rPr>
          <w:rFonts w:ascii="Times New Roman" w:hAnsi="Times New Roman" w:cs="Times New Roman"/>
          <w:sz w:val="24"/>
          <w:shd w:val="clear" w:color="auto" w:fill="00FFFF"/>
        </w:rPr>
      </w:pPr>
    </w:p>
    <w:p w:rsidR="00A72365" w:rsidRPr="00886216" w:rsidRDefault="00A72365" w:rsidP="00151299">
      <w:pPr>
        <w:spacing w:line="360" w:lineRule="auto"/>
        <w:jc w:val="both"/>
        <w:rPr>
          <w:rFonts w:ascii="Times New Roman" w:hAnsi="Times New Roman" w:cs="Times New Roman"/>
          <w:sz w:val="28"/>
          <w:szCs w:val="28"/>
        </w:rPr>
      </w:pPr>
      <w:r w:rsidRPr="00886216">
        <w:rPr>
          <w:rFonts w:ascii="Times New Roman" w:hAnsi="Times New Roman" w:cs="Times New Roman"/>
          <w:b/>
          <w:i/>
          <w:sz w:val="28"/>
          <w:szCs w:val="28"/>
        </w:rPr>
        <w:t xml:space="preserve">Содержание </w:t>
      </w:r>
      <w:proofErr w:type="spellStart"/>
      <w:r w:rsidRPr="00886216">
        <w:rPr>
          <w:rFonts w:ascii="Times New Roman" w:hAnsi="Times New Roman" w:cs="Times New Roman"/>
          <w:b/>
          <w:i/>
          <w:sz w:val="28"/>
          <w:szCs w:val="28"/>
        </w:rPr>
        <w:t>коррекционно</w:t>
      </w:r>
      <w:proofErr w:type="spellEnd"/>
      <w:r w:rsidRPr="00886216">
        <w:rPr>
          <w:rFonts w:ascii="Times New Roman" w:hAnsi="Times New Roman" w:cs="Times New Roman"/>
          <w:b/>
          <w:i/>
          <w:sz w:val="28"/>
          <w:szCs w:val="28"/>
        </w:rPr>
        <w:t xml:space="preserve"> – развивающей области представлено следующими обязательными коррекционными курсами</w:t>
      </w:r>
      <w:r w:rsidRPr="00886216">
        <w:rPr>
          <w:rFonts w:ascii="Times New Roman" w:hAnsi="Times New Roman" w:cs="Times New Roman"/>
          <w:sz w:val="28"/>
          <w:szCs w:val="28"/>
        </w:rPr>
        <w:t>: «</w:t>
      </w:r>
      <w:proofErr w:type="spellStart"/>
      <w:r w:rsidRPr="00886216">
        <w:rPr>
          <w:rFonts w:ascii="Times New Roman" w:hAnsi="Times New Roman" w:cs="Times New Roman"/>
          <w:sz w:val="28"/>
          <w:szCs w:val="28"/>
        </w:rPr>
        <w:t>Коррекционно</w:t>
      </w:r>
      <w:proofErr w:type="spellEnd"/>
      <w:r w:rsidRPr="00886216">
        <w:rPr>
          <w:rFonts w:ascii="Times New Roman" w:hAnsi="Times New Roman" w:cs="Times New Roman"/>
          <w:sz w:val="28"/>
          <w:szCs w:val="28"/>
        </w:rPr>
        <w:t>-</w:t>
      </w:r>
    </w:p>
    <w:p w:rsidR="00A72365" w:rsidRDefault="00A72365" w:rsidP="00151299">
      <w:pPr>
        <w:spacing w:line="360" w:lineRule="auto"/>
        <w:jc w:val="both"/>
        <w:rPr>
          <w:rFonts w:ascii="Times New Roman" w:hAnsi="Times New Roman" w:cs="Times New Roman"/>
          <w:sz w:val="28"/>
          <w:szCs w:val="28"/>
        </w:rPr>
      </w:pPr>
      <w:r w:rsidRPr="00886216">
        <w:rPr>
          <w:rFonts w:ascii="Times New Roman" w:hAnsi="Times New Roman" w:cs="Times New Roman"/>
          <w:sz w:val="28"/>
          <w:szCs w:val="28"/>
        </w:rPr>
        <w:t xml:space="preserve">развивающие занятия (логопедические и </w:t>
      </w:r>
      <w:proofErr w:type="spellStart"/>
      <w:r w:rsidRPr="00886216">
        <w:rPr>
          <w:rFonts w:ascii="Times New Roman" w:hAnsi="Times New Roman" w:cs="Times New Roman"/>
          <w:sz w:val="28"/>
          <w:szCs w:val="28"/>
        </w:rPr>
        <w:t>психокоррекционные</w:t>
      </w:r>
      <w:proofErr w:type="spellEnd"/>
      <w:r w:rsidRPr="00886216">
        <w:rPr>
          <w:rFonts w:ascii="Times New Roman" w:hAnsi="Times New Roman" w:cs="Times New Roman"/>
          <w:sz w:val="28"/>
          <w:szCs w:val="28"/>
        </w:rPr>
        <w:t>)» (фронтальные</w:t>
      </w:r>
      <w:bookmarkStart w:id="2" w:name="page2431"/>
      <w:bookmarkEnd w:id="2"/>
      <w:r>
        <w:rPr>
          <w:rFonts w:ascii="Times New Roman" w:hAnsi="Times New Roman" w:cs="Times New Roman"/>
          <w:sz w:val="28"/>
          <w:szCs w:val="28"/>
        </w:rPr>
        <w:t xml:space="preserve"> </w:t>
      </w:r>
      <w:r w:rsidRPr="00713EC4">
        <w:rPr>
          <w:rFonts w:ascii="Times New Roman" w:hAnsi="Times New Roman" w:cs="Times New Roman"/>
          <w:sz w:val="28"/>
          <w:szCs w:val="28"/>
        </w:rPr>
        <w:t>и/или    индивидуальные    занятия),    «Ритмика»    (фронтальные    и/или</w:t>
      </w:r>
      <w:r>
        <w:rPr>
          <w:rFonts w:ascii="Times New Roman" w:hAnsi="Times New Roman" w:cs="Times New Roman"/>
          <w:sz w:val="28"/>
          <w:szCs w:val="28"/>
        </w:rPr>
        <w:t xml:space="preserve"> индивидуальные занятия).</w:t>
      </w:r>
    </w:p>
    <w:p w:rsidR="00A72365" w:rsidRDefault="00A72365" w:rsidP="00151299">
      <w:pPr>
        <w:spacing w:line="360" w:lineRule="auto"/>
        <w:jc w:val="both"/>
        <w:rPr>
          <w:rFonts w:ascii="Times New Roman" w:hAnsi="Times New Roman" w:cs="Times New Roman"/>
          <w:sz w:val="28"/>
          <w:szCs w:val="28"/>
        </w:rPr>
      </w:pPr>
    </w:p>
    <w:p w:rsidR="00A72365" w:rsidRDefault="00A52854" w:rsidP="00A52854">
      <w:pPr>
        <w:spacing w:line="360" w:lineRule="auto"/>
        <w:rPr>
          <w:rFonts w:ascii="Times New Roman" w:hAnsi="Times New Roman" w:cs="Times New Roman"/>
          <w:b/>
          <w:bCs/>
          <w:i/>
          <w:iCs/>
          <w:color w:val="00000A"/>
          <w:sz w:val="28"/>
          <w:szCs w:val="28"/>
        </w:rPr>
      </w:pPr>
      <w:r>
        <w:rPr>
          <w:rFonts w:ascii="Times New Roman" w:hAnsi="Times New Roman" w:cs="Times New Roman"/>
          <w:sz w:val="24"/>
        </w:rPr>
        <w:t xml:space="preserve">                </w:t>
      </w:r>
      <w:r w:rsidR="00A72365">
        <w:rPr>
          <w:rFonts w:ascii="Times New Roman" w:hAnsi="Times New Roman" w:cs="Times New Roman"/>
          <w:b/>
          <w:bCs/>
          <w:i/>
          <w:iCs/>
          <w:color w:val="00000A"/>
          <w:sz w:val="28"/>
          <w:szCs w:val="28"/>
        </w:rPr>
        <w:t xml:space="preserve">Коррекционный курс </w:t>
      </w:r>
      <w:r w:rsidR="00A72365">
        <w:rPr>
          <w:rFonts w:ascii="Times New Roman" w:hAnsi="Times New Roman" w:cs="Times New Roman"/>
          <w:color w:val="00000A"/>
          <w:sz w:val="28"/>
          <w:szCs w:val="28"/>
        </w:rPr>
        <w:t>«</w:t>
      </w:r>
      <w:r w:rsidR="00A72365">
        <w:rPr>
          <w:rFonts w:ascii="Times New Roman" w:hAnsi="Times New Roman" w:cs="Times New Roman"/>
          <w:b/>
          <w:bCs/>
          <w:i/>
          <w:iCs/>
          <w:color w:val="00000A"/>
          <w:sz w:val="28"/>
          <w:szCs w:val="28"/>
        </w:rPr>
        <w:t>Коррекционно-развивающие занятия</w:t>
      </w:r>
    </w:p>
    <w:p w:rsidR="00A72365" w:rsidRDefault="00A72365" w:rsidP="00151299">
      <w:pPr>
        <w:spacing w:line="360" w:lineRule="auto"/>
        <w:ind w:left="2220"/>
        <w:rPr>
          <w:rFonts w:ascii="Times New Roman" w:hAnsi="Times New Roman" w:cs="Times New Roman"/>
          <w:b/>
          <w:bCs/>
          <w:i/>
          <w:iCs/>
          <w:color w:val="00000A"/>
          <w:sz w:val="28"/>
          <w:szCs w:val="28"/>
        </w:rPr>
      </w:pPr>
      <w:r>
        <w:rPr>
          <w:rFonts w:ascii="Times New Roman" w:hAnsi="Times New Roman" w:cs="Times New Roman"/>
          <w:b/>
          <w:bCs/>
          <w:i/>
          <w:iCs/>
          <w:color w:val="00000A"/>
          <w:sz w:val="28"/>
          <w:szCs w:val="28"/>
        </w:rPr>
        <w:t xml:space="preserve">(логопедические и </w:t>
      </w:r>
      <w:proofErr w:type="spellStart"/>
      <w:r>
        <w:rPr>
          <w:rFonts w:ascii="Times New Roman" w:hAnsi="Times New Roman" w:cs="Times New Roman"/>
          <w:b/>
          <w:bCs/>
          <w:i/>
          <w:iCs/>
          <w:color w:val="00000A"/>
          <w:sz w:val="28"/>
          <w:szCs w:val="28"/>
        </w:rPr>
        <w:t>психокоррекционные</w:t>
      </w:r>
      <w:proofErr w:type="spellEnd"/>
      <w:r>
        <w:rPr>
          <w:rFonts w:ascii="Times New Roman" w:hAnsi="Times New Roman" w:cs="Times New Roman"/>
          <w:b/>
          <w:bCs/>
          <w:i/>
          <w:iCs/>
          <w:color w:val="00000A"/>
          <w:sz w:val="28"/>
          <w:szCs w:val="28"/>
        </w:rPr>
        <w:t>)».</w:t>
      </w:r>
    </w:p>
    <w:p w:rsidR="00A72365" w:rsidRDefault="00A72365" w:rsidP="00151299">
      <w:pPr>
        <w:spacing w:line="360" w:lineRule="auto"/>
        <w:rPr>
          <w:rFonts w:ascii="Times New Roman" w:hAnsi="Times New Roman" w:cs="Times New Roman"/>
          <w:sz w:val="24"/>
        </w:rPr>
      </w:pPr>
    </w:p>
    <w:p w:rsidR="00A72365" w:rsidRDefault="00A72365" w:rsidP="00151299">
      <w:pPr>
        <w:spacing w:line="360" w:lineRule="auto"/>
        <w:ind w:left="3260"/>
        <w:rPr>
          <w:rFonts w:ascii="Times New Roman" w:hAnsi="Times New Roman" w:cs="Times New Roman"/>
          <w:b/>
          <w:bCs/>
          <w:sz w:val="28"/>
          <w:szCs w:val="28"/>
        </w:rPr>
      </w:pPr>
      <w:r>
        <w:rPr>
          <w:rFonts w:ascii="Times New Roman" w:hAnsi="Times New Roman" w:cs="Times New Roman"/>
          <w:b/>
          <w:bCs/>
          <w:sz w:val="28"/>
          <w:szCs w:val="28"/>
        </w:rPr>
        <w:t>Логопедические занятия</w:t>
      </w:r>
    </w:p>
    <w:p w:rsidR="00A72365" w:rsidRDefault="00A72365" w:rsidP="00A52854">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логопедических занятий состоит в диагностике,</w:t>
      </w:r>
      <w:r>
        <w:rPr>
          <w:rFonts w:ascii="Times New Roman" w:hAnsi="Times New Roman" w:cs="Times New Roman"/>
          <w:b/>
          <w:bCs/>
          <w:sz w:val="28"/>
          <w:szCs w:val="28"/>
        </w:rPr>
        <w:t xml:space="preserve"> </w:t>
      </w:r>
      <w:r>
        <w:rPr>
          <w:rFonts w:ascii="Times New Roman" w:hAnsi="Times New Roman" w:cs="Times New Roman"/>
          <w:sz w:val="28"/>
          <w:szCs w:val="28"/>
        </w:rPr>
        <w:t>коррекции и</w:t>
      </w:r>
      <w:r>
        <w:rPr>
          <w:rFonts w:ascii="Times New Roman" w:hAnsi="Times New Roman" w:cs="Times New Roman"/>
          <w:b/>
          <w:bCs/>
          <w:sz w:val="28"/>
          <w:szCs w:val="28"/>
        </w:rPr>
        <w:t xml:space="preserve"> </w:t>
      </w:r>
      <w:r>
        <w:rPr>
          <w:rFonts w:ascii="Times New Roman" w:hAnsi="Times New Roman" w:cs="Times New Roman"/>
          <w:sz w:val="28"/>
          <w:szCs w:val="28"/>
        </w:rPr>
        <w:t>развитии всех сторон речи (фонетико-фонематической, лексико-грамматической, синтаксической), связной речи.</w:t>
      </w:r>
    </w:p>
    <w:p w:rsidR="00A72365" w:rsidRDefault="00A72365" w:rsidP="00151299">
      <w:pPr>
        <w:spacing w:line="360" w:lineRule="auto"/>
        <w:rPr>
          <w:rFonts w:ascii="Times New Roman" w:hAnsi="Times New Roman" w:cs="Times New Roman"/>
          <w:sz w:val="24"/>
        </w:rPr>
      </w:pPr>
    </w:p>
    <w:p w:rsidR="00A72365" w:rsidRDefault="00A72365" w:rsidP="00151299">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Основными </w:t>
      </w:r>
      <w:r>
        <w:rPr>
          <w:rFonts w:ascii="Times New Roman" w:hAnsi="Times New Roman" w:cs="Times New Roman"/>
          <w:b/>
          <w:bCs/>
          <w:sz w:val="28"/>
          <w:szCs w:val="28"/>
        </w:rPr>
        <w:t>направлениями</w:t>
      </w:r>
      <w:r>
        <w:rPr>
          <w:rFonts w:ascii="Times New Roman" w:hAnsi="Times New Roman" w:cs="Times New Roman"/>
          <w:sz w:val="28"/>
          <w:szCs w:val="28"/>
        </w:rPr>
        <w:t xml:space="preserve"> логопедической работы является:</w:t>
      </w:r>
    </w:p>
    <w:p w:rsidR="00A72365" w:rsidRDefault="00A72365" w:rsidP="00151299">
      <w:pPr>
        <w:tabs>
          <w:tab w:val="left" w:pos="2720"/>
        </w:tabs>
        <w:spacing w:line="360" w:lineRule="auto"/>
        <w:ind w:left="720"/>
        <w:rPr>
          <w:rFonts w:ascii="Times New Roman" w:hAnsi="Times New Roman" w:cs="Times New Roman"/>
          <w:sz w:val="28"/>
          <w:szCs w:val="28"/>
        </w:rPr>
      </w:pPr>
      <w:proofErr w:type="gramStart"/>
      <w:r>
        <w:rPr>
          <w:rFonts w:ascii="Times New Roman" w:hAnsi="Times New Roman" w:cs="Times New Roman"/>
          <w:b/>
          <w:bCs/>
          <w:sz w:val="28"/>
          <w:szCs w:val="28"/>
        </w:rPr>
        <w:lastRenderedPageBreak/>
        <w:t>диагностика</w:t>
      </w:r>
      <w:r>
        <w:rPr>
          <w:rFonts w:ascii="Times New Roman" w:hAnsi="Times New Roman" w:cs="Times New Roman"/>
          <w:sz w:val="24"/>
        </w:rPr>
        <w:tab/>
      </w:r>
      <w:r>
        <w:rPr>
          <w:rFonts w:ascii="Times New Roman" w:hAnsi="Times New Roman" w:cs="Times New Roman"/>
          <w:b/>
          <w:bCs/>
          <w:sz w:val="28"/>
          <w:szCs w:val="28"/>
        </w:rPr>
        <w:t xml:space="preserve">и    коррекция    звукопроизношения    </w:t>
      </w:r>
      <w:r>
        <w:rPr>
          <w:rFonts w:ascii="Times New Roman" w:hAnsi="Times New Roman" w:cs="Times New Roman"/>
          <w:sz w:val="28"/>
          <w:szCs w:val="28"/>
        </w:rPr>
        <w:t>(постановка,</w:t>
      </w:r>
      <w:proofErr w:type="gramEnd"/>
    </w:p>
    <w:p w:rsidR="00A72365" w:rsidRDefault="00A72365" w:rsidP="00151299">
      <w:pPr>
        <w:spacing w:line="360" w:lineRule="auto"/>
        <w:rPr>
          <w:rFonts w:ascii="Times New Roman" w:hAnsi="Times New Roman" w:cs="Times New Roman"/>
          <w:sz w:val="28"/>
          <w:szCs w:val="28"/>
        </w:rPr>
      </w:pPr>
      <w:r>
        <w:rPr>
          <w:rFonts w:ascii="Times New Roman" w:hAnsi="Times New Roman" w:cs="Times New Roman"/>
          <w:sz w:val="28"/>
          <w:szCs w:val="28"/>
        </w:rPr>
        <w:t>автоматизация и дифференциация звуков речи);</w:t>
      </w:r>
    </w:p>
    <w:p w:rsidR="00A72365" w:rsidRDefault="00A72365" w:rsidP="00151299">
      <w:pPr>
        <w:spacing w:line="360" w:lineRule="auto"/>
        <w:ind w:left="720"/>
        <w:rPr>
          <w:rFonts w:ascii="Times New Roman" w:hAnsi="Times New Roman" w:cs="Times New Roman"/>
          <w:sz w:val="28"/>
          <w:szCs w:val="28"/>
        </w:rPr>
      </w:pPr>
      <w:r>
        <w:rPr>
          <w:rFonts w:ascii="Times New Roman" w:hAnsi="Times New Roman" w:cs="Times New Roman"/>
          <w:b/>
          <w:bCs/>
          <w:sz w:val="28"/>
          <w:szCs w:val="28"/>
        </w:rPr>
        <w:t>диагностика  и  коррекция  лексической  стороны  речи  (</w:t>
      </w:r>
      <w:r>
        <w:rPr>
          <w:rFonts w:ascii="Times New Roman" w:hAnsi="Times New Roman" w:cs="Times New Roman"/>
          <w:sz w:val="28"/>
          <w:szCs w:val="28"/>
        </w:rPr>
        <w:t>обогащение словаря, его расширение и уточнение);</w:t>
      </w:r>
    </w:p>
    <w:p w:rsidR="00A72365" w:rsidRDefault="00A72365" w:rsidP="00151299">
      <w:pPr>
        <w:tabs>
          <w:tab w:val="left" w:pos="2740"/>
        </w:tabs>
        <w:spacing w:line="360" w:lineRule="auto"/>
        <w:ind w:left="720"/>
        <w:rPr>
          <w:rFonts w:ascii="Times New Roman" w:hAnsi="Times New Roman" w:cs="Times New Roman"/>
          <w:b/>
          <w:bCs/>
          <w:sz w:val="28"/>
          <w:szCs w:val="28"/>
        </w:rPr>
      </w:pPr>
      <w:r>
        <w:rPr>
          <w:rFonts w:ascii="Times New Roman" w:hAnsi="Times New Roman" w:cs="Times New Roman"/>
          <w:b/>
          <w:bCs/>
          <w:sz w:val="28"/>
          <w:szCs w:val="28"/>
        </w:rPr>
        <w:t>диагностика</w:t>
      </w:r>
      <w:r>
        <w:rPr>
          <w:rFonts w:ascii="Times New Roman" w:hAnsi="Times New Roman" w:cs="Times New Roman"/>
          <w:sz w:val="24"/>
        </w:rPr>
        <w:tab/>
      </w:r>
      <w:r>
        <w:rPr>
          <w:rFonts w:ascii="Times New Roman" w:hAnsi="Times New Roman" w:cs="Times New Roman"/>
          <w:b/>
          <w:bCs/>
          <w:sz w:val="28"/>
          <w:szCs w:val="28"/>
        </w:rPr>
        <w:t>и    коррекция    грамматического    строя    речи</w:t>
      </w:r>
    </w:p>
    <w:p w:rsidR="00A72365" w:rsidRDefault="00A72365" w:rsidP="00151299">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(синтаксической   структуры   речевых   высказываний,   словоизменения   и</w:t>
      </w:r>
      <w:proofErr w:type="gramEnd"/>
    </w:p>
    <w:p w:rsidR="00A72365" w:rsidRDefault="00A72365" w:rsidP="00151299">
      <w:pPr>
        <w:spacing w:line="360" w:lineRule="auto"/>
        <w:rPr>
          <w:rFonts w:ascii="Times New Roman" w:hAnsi="Times New Roman" w:cs="Times New Roman"/>
          <w:sz w:val="28"/>
          <w:szCs w:val="28"/>
        </w:rPr>
      </w:pPr>
      <w:r>
        <w:rPr>
          <w:rFonts w:ascii="Times New Roman" w:hAnsi="Times New Roman" w:cs="Times New Roman"/>
          <w:sz w:val="28"/>
          <w:szCs w:val="28"/>
        </w:rPr>
        <w:t>словообразования);</w:t>
      </w:r>
    </w:p>
    <w:p w:rsidR="00A72365" w:rsidRPr="00A72365" w:rsidRDefault="00A72365" w:rsidP="00151299">
      <w:pPr>
        <w:spacing w:line="360" w:lineRule="auto"/>
        <w:ind w:left="720"/>
        <w:rPr>
          <w:rFonts w:ascii="Times New Roman" w:hAnsi="Times New Roman" w:cs="Times New Roman"/>
          <w:b/>
          <w:bCs/>
          <w:sz w:val="28"/>
          <w:szCs w:val="28"/>
        </w:rPr>
      </w:pPr>
      <w:r>
        <w:rPr>
          <w:rFonts w:ascii="Times New Roman" w:hAnsi="Times New Roman" w:cs="Times New Roman"/>
          <w:b/>
          <w:bCs/>
          <w:sz w:val="28"/>
          <w:szCs w:val="28"/>
        </w:rPr>
        <w:t xml:space="preserve">коррекция  диалогической  и  формирование  монологической  форм речи, развитие коммуникативной функции речи </w:t>
      </w:r>
      <w:r>
        <w:rPr>
          <w:rFonts w:ascii="Times New Roman" w:hAnsi="Times New Roman" w:cs="Times New Roman"/>
          <w:sz w:val="28"/>
          <w:szCs w:val="28"/>
        </w:rPr>
        <w:t>(развитие навыков</w:t>
      </w:r>
      <w:r>
        <w:rPr>
          <w:rFonts w:ascii="Times New Roman" w:hAnsi="Times New Roman" w:cs="Times New Roman"/>
          <w:b/>
          <w:bCs/>
          <w:sz w:val="28"/>
          <w:szCs w:val="28"/>
        </w:rPr>
        <w:t xml:space="preserve"> </w:t>
      </w:r>
      <w:r>
        <w:rPr>
          <w:rFonts w:ascii="Times New Roman" w:hAnsi="Times New Roman" w:cs="Times New Roman"/>
          <w:sz w:val="28"/>
          <w:szCs w:val="28"/>
        </w:rPr>
        <w:t>диалогической и монологической речи, формирование связной речи,</w:t>
      </w:r>
      <w:r>
        <w:rPr>
          <w:rFonts w:ascii="Times New Roman" w:hAnsi="Times New Roman" w:cs="Times New Roman"/>
          <w:b/>
          <w:bCs/>
          <w:sz w:val="28"/>
          <w:szCs w:val="28"/>
        </w:rPr>
        <w:t xml:space="preserve"> </w:t>
      </w:r>
      <w:r>
        <w:rPr>
          <w:rFonts w:ascii="Times New Roman" w:hAnsi="Times New Roman" w:cs="Times New Roman"/>
          <w:sz w:val="28"/>
          <w:szCs w:val="28"/>
        </w:rPr>
        <w:t>повышение речевой мотивации, обогащение речевого опыта);</w:t>
      </w:r>
    </w:p>
    <w:p w:rsidR="00A72365" w:rsidRDefault="00A72365" w:rsidP="00151299">
      <w:pPr>
        <w:spacing w:line="360" w:lineRule="auto"/>
        <w:ind w:left="720"/>
        <w:rPr>
          <w:rFonts w:ascii="Times New Roman" w:hAnsi="Times New Roman" w:cs="Times New Roman"/>
          <w:sz w:val="28"/>
          <w:szCs w:val="28"/>
        </w:rPr>
      </w:pPr>
      <w:r>
        <w:rPr>
          <w:rFonts w:ascii="Times New Roman" w:hAnsi="Times New Roman" w:cs="Times New Roman"/>
          <w:b/>
          <w:bCs/>
          <w:sz w:val="28"/>
          <w:szCs w:val="28"/>
        </w:rPr>
        <w:t>коррекция нарушений чтения и письма</w:t>
      </w:r>
      <w:r>
        <w:rPr>
          <w:rFonts w:ascii="Times New Roman" w:hAnsi="Times New Roman" w:cs="Times New Roman"/>
          <w:sz w:val="28"/>
          <w:szCs w:val="28"/>
        </w:rPr>
        <w:t>;</w:t>
      </w:r>
    </w:p>
    <w:p w:rsidR="00A72365" w:rsidRDefault="00A72365" w:rsidP="00151299">
      <w:pPr>
        <w:spacing w:line="360" w:lineRule="auto"/>
        <w:ind w:left="720"/>
        <w:rPr>
          <w:rFonts w:ascii="Times New Roman" w:hAnsi="Times New Roman" w:cs="Times New Roman"/>
          <w:sz w:val="28"/>
          <w:szCs w:val="28"/>
        </w:rPr>
      </w:pPr>
      <w:r>
        <w:rPr>
          <w:rFonts w:ascii="Times New Roman" w:hAnsi="Times New Roman" w:cs="Times New Roman"/>
          <w:b/>
          <w:bCs/>
          <w:sz w:val="28"/>
          <w:szCs w:val="28"/>
        </w:rPr>
        <w:t>расширение представлений об окружающей действительности</w:t>
      </w:r>
      <w:r>
        <w:rPr>
          <w:rFonts w:ascii="Times New Roman" w:hAnsi="Times New Roman" w:cs="Times New Roman"/>
          <w:sz w:val="28"/>
          <w:szCs w:val="28"/>
        </w:rPr>
        <w:t>;</w:t>
      </w:r>
    </w:p>
    <w:p w:rsidR="00A72365" w:rsidRDefault="00A72365" w:rsidP="00151299">
      <w:pPr>
        <w:spacing w:line="360" w:lineRule="auto"/>
        <w:ind w:left="720"/>
        <w:rPr>
          <w:rFonts w:ascii="Times New Roman" w:hAnsi="Times New Roman" w:cs="Times New Roman"/>
          <w:sz w:val="28"/>
          <w:szCs w:val="28"/>
        </w:rPr>
      </w:pPr>
      <w:proofErr w:type="gramStart"/>
      <w:r>
        <w:rPr>
          <w:rFonts w:ascii="Times New Roman" w:hAnsi="Times New Roman" w:cs="Times New Roman"/>
          <w:b/>
          <w:bCs/>
          <w:sz w:val="28"/>
          <w:szCs w:val="28"/>
        </w:rPr>
        <w:t xml:space="preserve">развитие познавательной сферы </w:t>
      </w:r>
      <w:r>
        <w:rPr>
          <w:rFonts w:ascii="Times New Roman" w:hAnsi="Times New Roman" w:cs="Times New Roman"/>
          <w:sz w:val="28"/>
          <w:szCs w:val="28"/>
        </w:rPr>
        <w:t>(мышления,</w:t>
      </w:r>
      <w:r>
        <w:rPr>
          <w:rFonts w:ascii="Times New Roman" w:hAnsi="Times New Roman" w:cs="Times New Roman"/>
          <w:b/>
          <w:bCs/>
          <w:sz w:val="28"/>
          <w:szCs w:val="28"/>
        </w:rPr>
        <w:t xml:space="preserve"> </w:t>
      </w:r>
      <w:r>
        <w:rPr>
          <w:rFonts w:ascii="Times New Roman" w:hAnsi="Times New Roman" w:cs="Times New Roman"/>
          <w:sz w:val="28"/>
          <w:szCs w:val="28"/>
        </w:rPr>
        <w:t>памяти,</w:t>
      </w:r>
      <w:r>
        <w:rPr>
          <w:rFonts w:ascii="Times New Roman" w:hAnsi="Times New Roman" w:cs="Times New Roman"/>
          <w:b/>
          <w:bCs/>
          <w:sz w:val="28"/>
          <w:szCs w:val="28"/>
        </w:rPr>
        <w:t xml:space="preserve"> </w:t>
      </w:r>
      <w:r>
        <w:rPr>
          <w:rFonts w:ascii="Times New Roman" w:hAnsi="Times New Roman" w:cs="Times New Roman"/>
          <w:sz w:val="28"/>
          <w:szCs w:val="28"/>
        </w:rPr>
        <w:t>внимания и др.</w:t>
      </w:r>
      <w:proofErr w:type="gramEnd"/>
    </w:p>
    <w:p w:rsidR="00A72365" w:rsidRDefault="00A72365" w:rsidP="00151299">
      <w:pPr>
        <w:spacing w:line="360" w:lineRule="auto"/>
        <w:rPr>
          <w:rFonts w:ascii="Times New Roman" w:hAnsi="Times New Roman" w:cs="Times New Roman"/>
          <w:sz w:val="28"/>
          <w:szCs w:val="28"/>
        </w:rPr>
      </w:pPr>
      <w:r>
        <w:rPr>
          <w:rFonts w:ascii="Times New Roman" w:hAnsi="Times New Roman" w:cs="Times New Roman"/>
          <w:sz w:val="28"/>
          <w:szCs w:val="28"/>
        </w:rPr>
        <w:t>познавательных процессов).</w:t>
      </w:r>
    </w:p>
    <w:p w:rsidR="00A72365" w:rsidRDefault="00A52854" w:rsidP="00A52854">
      <w:pPr>
        <w:spacing w:line="360" w:lineRule="auto"/>
        <w:rPr>
          <w:rFonts w:ascii="Times New Roman" w:hAnsi="Times New Roman" w:cs="Times New Roman"/>
          <w:b/>
          <w:bCs/>
          <w:sz w:val="28"/>
          <w:szCs w:val="28"/>
        </w:rPr>
      </w:pPr>
      <w:r>
        <w:rPr>
          <w:rFonts w:ascii="Times New Roman" w:hAnsi="Times New Roman" w:cs="Times New Roman"/>
          <w:sz w:val="24"/>
        </w:rPr>
        <w:t xml:space="preserve">                                           </w:t>
      </w:r>
      <w:proofErr w:type="spellStart"/>
      <w:r w:rsidR="00A72365">
        <w:rPr>
          <w:rFonts w:ascii="Times New Roman" w:hAnsi="Times New Roman" w:cs="Times New Roman"/>
          <w:b/>
          <w:bCs/>
          <w:sz w:val="28"/>
          <w:szCs w:val="28"/>
        </w:rPr>
        <w:t>Психокоррекционные</w:t>
      </w:r>
      <w:proofErr w:type="spellEnd"/>
      <w:r w:rsidR="00A72365">
        <w:rPr>
          <w:rFonts w:ascii="Times New Roman" w:hAnsi="Times New Roman" w:cs="Times New Roman"/>
          <w:b/>
          <w:bCs/>
          <w:sz w:val="28"/>
          <w:szCs w:val="28"/>
        </w:rPr>
        <w:t xml:space="preserve"> занятия</w:t>
      </w:r>
    </w:p>
    <w:p w:rsidR="00A72365" w:rsidRDefault="00A72365" w:rsidP="00A52854">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Цель </w:t>
      </w:r>
      <w:proofErr w:type="spellStart"/>
      <w:r>
        <w:rPr>
          <w:rFonts w:ascii="Times New Roman" w:hAnsi="Times New Roman" w:cs="Times New Roman"/>
          <w:sz w:val="28"/>
          <w:szCs w:val="28"/>
        </w:rPr>
        <w:t>психокорреционных</w:t>
      </w:r>
      <w:proofErr w:type="spellEnd"/>
      <w:r>
        <w:rPr>
          <w:rFonts w:ascii="Times New Roman" w:hAnsi="Times New Roman" w:cs="Times New Roman"/>
          <w:sz w:val="28"/>
          <w:szCs w:val="28"/>
        </w:rPr>
        <w:t xml:space="preserve"> занятий заключается в применении разных</w:t>
      </w:r>
      <w:r>
        <w:rPr>
          <w:rFonts w:ascii="Times New Roman" w:hAnsi="Times New Roman" w:cs="Times New Roman"/>
          <w:b/>
          <w:bCs/>
          <w:sz w:val="28"/>
          <w:szCs w:val="28"/>
        </w:rPr>
        <w:t xml:space="preserve"> </w:t>
      </w:r>
      <w:r>
        <w:rPr>
          <w:rFonts w:ascii="Times New Roman" w:hAnsi="Times New Roman" w:cs="Times New Roman"/>
          <w:sz w:val="28"/>
          <w:szCs w:val="28"/>
        </w:rPr>
        <w:t xml:space="preserve">форм взаимодействия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A72365" w:rsidRDefault="00A52854" w:rsidP="00A52854">
      <w:pPr>
        <w:spacing w:line="360" w:lineRule="auto"/>
        <w:rPr>
          <w:rFonts w:ascii="Times New Roman" w:hAnsi="Times New Roman" w:cs="Times New Roman"/>
          <w:sz w:val="28"/>
          <w:szCs w:val="28"/>
        </w:rPr>
      </w:pPr>
      <w:r>
        <w:rPr>
          <w:rFonts w:ascii="Times New Roman" w:hAnsi="Times New Roman" w:cs="Times New Roman"/>
          <w:sz w:val="24"/>
        </w:rPr>
        <w:t xml:space="preserve">                                        </w:t>
      </w:r>
      <w:r w:rsidR="00A72365">
        <w:rPr>
          <w:rFonts w:ascii="Times New Roman" w:hAnsi="Times New Roman" w:cs="Times New Roman"/>
          <w:sz w:val="28"/>
          <w:szCs w:val="28"/>
        </w:rPr>
        <w:t xml:space="preserve">Основные </w:t>
      </w:r>
      <w:r w:rsidR="00A72365">
        <w:rPr>
          <w:rFonts w:ascii="Times New Roman" w:hAnsi="Times New Roman" w:cs="Times New Roman"/>
          <w:b/>
          <w:bCs/>
          <w:sz w:val="28"/>
          <w:szCs w:val="28"/>
        </w:rPr>
        <w:t>направления</w:t>
      </w:r>
      <w:r w:rsidR="00A72365">
        <w:rPr>
          <w:rFonts w:ascii="Times New Roman" w:hAnsi="Times New Roman" w:cs="Times New Roman"/>
          <w:sz w:val="28"/>
          <w:szCs w:val="28"/>
        </w:rPr>
        <w:t xml:space="preserve"> работы:</w:t>
      </w:r>
    </w:p>
    <w:p w:rsidR="00A72365" w:rsidRDefault="00A72365" w:rsidP="00151299">
      <w:pPr>
        <w:spacing w:line="360" w:lineRule="auto"/>
        <w:rPr>
          <w:rFonts w:ascii="Times New Roman" w:hAnsi="Times New Roman" w:cs="Times New Roman"/>
          <w:b/>
          <w:bCs/>
          <w:sz w:val="28"/>
          <w:szCs w:val="28"/>
        </w:rPr>
      </w:pPr>
      <w:bookmarkStart w:id="3" w:name="page2451"/>
      <w:r>
        <w:rPr>
          <w:rFonts w:ascii="Times New Roman" w:hAnsi="Times New Roman" w:cs="Times New Roman"/>
          <w:b/>
          <w:bCs/>
          <w:sz w:val="28"/>
          <w:szCs w:val="28"/>
        </w:rPr>
        <w:t xml:space="preserve">          </w:t>
      </w:r>
      <w:bookmarkEnd w:id="3"/>
      <w:r>
        <w:rPr>
          <w:rFonts w:ascii="Times New Roman" w:hAnsi="Times New Roman" w:cs="Times New Roman"/>
          <w:b/>
          <w:bCs/>
          <w:sz w:val="28"/>
          <w:szCs w:val="28"/>
        </w:rPr>
        <w:t>диагностика и развитие познавательной сферы и целенаправленное</w:t>
      </w:r>
    </w:p>
    <w:p w:rsidR="00A72365" w:rsidRDefault="00A72365" w:rsidP="00151299">
      <w:pPr>
        <w:spacing w:line="360" w:lineRule="auto"/>
        <w:rPr>
          <w:rFonts w:ascii="Times New Roman" w:hAnsi="Times New Roman" w:cs="Times New Roman"/>
          <w:sz w:val="28"/>
          <w:szCs w:val="28"/>
        </w:rPr>
      </w:pPr>
      <w:proofErr w:type="gramStart"/>
      <w:r>
        <w:rPr>
          <w:rFonts w:ascii="Times New Roman" w:hAnsi="Times New Roman" w:cs="Times New Roman"/>
          <w:b/>
          <w:bCs/>
          <w:sz w:val="28"/>
          <w:szCs w:val="28"/>
        </w:rPr>
        <w:t xml:space="preserve">формирование  высших  психических  функций  </w:t>
      </w:r>
      <w:r>
        <w:rPr>
          <w:rFonts w:ascii="Times New Roman" w:hAnsi="Times New Roman" w:cs="Times New Roman"/>
          <w:sz w:val="28"/>
          <w:szCs w:val="28"/>
        </w:rPr>
        <w:t>(формирование  учебной</w:t>
      </w:r>
      <w:proofErr w:type="gramEnd"/>
    </w:p>
    <w:p w:rsidR="00A72365" w:rsidRDefault="00A72365" w:rsidP="00151299">
      <w:pPr>
        <w:spacing w:line="360" w:lineRule="auto"/>
        <w:rPr>
          <w:rFonts w:ascii="Times New Roman" w:hAnsi="Times New Roman" w:cs="Times New Roman"/>
          <w:sz w:val="28"/>
          <w:szCs w:val="28"/>
        </w:rPr>
      </w:pPr>
      <w:r>
        <w:rPr>
          <w:rFonts w:ascii="Times New Roman" w:hAnsi="Times New Roman" w:cs="Times New Roman"/>
          <w:sz w:val="28"/>
          <w:szCs w:val="28"/>
        </w:rPr>
        <w:t xml:space="preserve">мотивации, активизация </w:t>
      </w:r>
      <w:proofErr w:type="spellStart"/>
      <w:r>
        <w:rPr>
          <w:rFonts w:ascii="Times New Roman" w:hAnsi="Times New Roman" w:cs="Times New Roman"/>
          <w:sz w:val="28"/>
          <w:szCs w:val="28"/>
        </w:rPr>
        <w:t>сенсорно-перцептивной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мнемической</w:t>
      </w:r>
      <w:proofErr w:type="spellEnd"/>
      <w:r>
        <w:rPr>
          <w:rFonts w:ascii="Times New Roman" w:hAnsi="Times New Roman" w:cs="Times New Roman"/>
          <w:sz w:val="28"/>
          <w:szCs w:val="28"/>
        </w:rPr>
        <w:t xml:space="preserve"> и мыслительной</w:t>
      </w:r>
    </w:p>
    <w:p w:rsidR="00A72365" w:rsidRDefault="00A72365" w:rsidP="00151299">
      <w:pPr>
        <w:spacing w:line="360" w:lineRule="auto"/>
        <w:rPr>
          <w:rFonts w:ascii="Times New Roman" w:hAnsi="Times New Roman" w:cs="Times New Roman"/>
          <w:sz w:val="28"/>
          <w:szCs w:val="28"/>
        </w:rPr>
      </w:pPr>
      <w:r>
        <w:rPr>
          <w:rFonts w:ascii="Times New Roman" w:hAnsi="Times New Roman" w:cs="Times New Roman"/>
          <w:sz w:val="28"/>
          <w:szCs w:val="28"/>
        </w:rPr>
        <w:t>деятельности);</w:t>
      </w:r>
    </w:p>
    <w:p w:rsidR="00A72365" w:rsidRDefault="00A72365" w:rsidP="00151299">
      <w:pPr>
        <w:tabs>
          <w:tab w:val="left" w:pos="2620"/>
        </w:tabs>
        <w:spacing w:line="360" w:lineRule="auto"/>
        <w:ind w:left="720"/>
        <w:rPr>
          <w:rFonts w:ascii="Times New Roman" w:hAnsi="Times New Roman" w:cs="Times New Roman"/>
          <w:b/>
          <w:bCs/>
          <w:sz w:val="28"/>
          <w:szCs w:val="28"/>
        </w:rPr>
      </w:pPr>
      <w:r>
        <w:rPr>
          <w:rFonts w:ascii="Times New Roman" w:hAnsi="Times New Roman" w:cs="Times New Roman"/>
          <w:b/>
          <w:bCs/>
          <w:sz w:val="28"/>
          <w:szCs w:val="28"/>
        </w:rPr>
        <w:t>диагностика</w:t>
      </w:r>
      <w:r>
        <w:rPr>
          <w:rFonts w:ascii="Times New Roman" w:hAnsi="Times New Roman" w:cs="Times New Roman"/>
          <w:sz w:val="24"/>
        </w:rPr>
        <w:tab/>
      </w:r>
      <w:r>
        <w:rPr>
          <w:rFonts w:ascii="Times New Roman" w:hAnsi="Times New Roman" w:cs="Times New Roman"/>
          <w:b/>
          <w:bCs/>
          <w:sz w:val="28"/>
          <w:szCs w:val="28"/>
        </w:rPr>
        <w:t>и   развитие   эмоционально-личностной   сферы   и</w:t>
      </w:r>
    </w:p>
    <w:p w:rsidR="00A72365" w:rsidRDefault="00A72365" w:rsidP="00151299">
      <w:pPr>
        <w:spacing w:line="360" w:lineRule="auto"/>
        <w:rPr>
          <w:rFonts w:ascii="Times New Roman" w:hAnsi="Times New Roman" w:cs="Times New Roman"/>
          <w:sz w:val="28"/>
          <w:szCs w:val="28"/>
        </w:rPr>
      </w:pPr>
      <w:proofErr w:type="gramStart"/>
      <w:r>
        <w:rPr>
          <w:rFonts w:ascii="Times New Roman" w:hAnsi="Times New Roman" w:cs="Times New Roman"/>
          <w:b/>
          <w:bCs/>
          <w:sz w:val="28"/>
          <w:szCs w:val="28"/>
        </w:rPr>
        <w:t xml:space="preserve">коррекция  ее  недостатков  </w:t>
      </w:r>
      <w:r>
        <w:rPr>
          <w:rFonts w:ascii="Times New Roman" w:hAnsi="Times New Roman" w:cs="Times New Roman"/>
          <w:sz w:val="28"/>
          <w:szCs w:val="28"/>
        </w:rPr>
        <w:t xml:space="preserve">(гармонизация  </w:t>
      </w:r>
      <w:proofErr w:type="spellStart"/>
      <w:r>
        <w:rPr>
          <w:rFonts w:ascii="Times New Roman" w:hAnsi="Times New Roman" w:cs="Times New Roman"/>
          <w:sz w:val="28"/>
          <w:szCs w:val="28"/>
        </w:rPr>
        <w:t>пихоэмоционального</w:t>
      </w:r>
      <w:proofErr w:type="spellEnd"/>
      <w:r>
        <w:rPr>
          <w:rFonts w:ascii="Times New Roman" w:hAnsi="Times New Roman" w:cs="Times New Roman"/>
          <w:sz w:val="28"/>
          <w:szCs w:val="28"/>
        </w:rPr>
        <w:t xml:space="preserve">  состояния,</w:t>
      </w:r>
      <w:proofErr w:type="gramEnd"/>
    </w:p>
    <w:p w:rsidR="00A72365" w:rsidRDefault="00A72365" w:rsidP="00151299">
      <w:pPr>
        <w:spacing w:line="360" w:lineRule="auto"/>
        <w:ind w:firstLine="72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диагностика и развитие коммуникативной сферы и социальная интеграции </w:t>
      </w:r>
      <w:r>
        <w:rPr>
          <w:rFonts w:ascii="Times New Roman" w:hAnsi="Times New Roman" w:cs="Times New Roman"/>
          <w:sz w:val="28"/>
          <w:szCs w:val="28"/>
        </w:rPr>
        <w:t xml:space="preserve">(развитие способности к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сопереживанию);</w:t>
      </w:r>
    </w:p>
    <w:p w:rsidR="00A72365" w:rsidRDefault="00A72365" w:rsidP="00151299">
      <w:pPr>
        <w:spacing w:line="360" w:lineRule="auto"/>
        <w:ind w:left="720"/>
        <w:rPr>
          <w:rFonts w:ascii="Times New Roman" w:hAnsi="Times New Roman" w:cs="Times New Roman"/>
          <w:b/>
          <w:bCs/>
          <w:sz w:val="28"/>
          <w:szCs w:val="28"/>
        </w:rPr>
      </w:pPr>
      <w:r>
        <w:rPr>
          <w:rFonts w:ascii="Times New Roman" w:hAnsi="Times New Roman" w:cs="Times New Roman"/>
          <w:b/>
          <w:bCs/>
          <w:sz w:val="28"/>
          <w:szCs w:val="28"/>
        </w:rPr>
        <w:t>формирование продуктивных видов взаимодействия с окружающими</w:t>
      </w:r>
    </w:p>
    <w:p w:rsidR="00A72365" w:rsidRDefault="00A72365" w:rsidP="00151299">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(в  семье,  классе),  </w:t>
      </w:r>
      <w:r>
        <w:rPr>
          <w:rFonts w:ascii="Times New Roman" w:hAnsi="Times New Roman" w:cs="Times New Roman"/>
          <w:b/>
          <w:bCs/>
          <w:sz w:val="28"/>
          <w:szCs w:val="28"/>
        </w:rPr>
        <w:t xml:space="preserve">повышение  социального  статуса  обучающегося  </w:t>
      </w:r>
      <w:proofErr w:type="gramStart"/>
      <w:r>
        <w:rPr>
          <w:rFonts w:ascii="Times New Roman" w:hAnsi="Times New Roman" w:cs="Times New Roman"/>
          <w:b/>
          <w:bCs/>
          <w:sz w:val="28"/>
          <w:szCs w:val="28"/>
        </w:rPr>
        <w:t>в</w:t>
      </w:r>
      <w:proofErr w:type="gramEnd"/>
    </w:p>
    <w:p w:rsidR="00A72365" w:rsidRDefault="00A72365" w:rsidP="00151299">
      <w:pPr>
        <w:spacing w:line="360" w:lineRule="auto"/>
        <w:rPr>
          <w:rFonts w:ascii="Times New Roman" w:hAnsi="Times New Roman" w:cs="Times New Roman"/>
          <w:b/>
          <w:bCs/>
          <w:sz w:val="28"/>
          <w:szCs w:val="28"/>
        </w:rPr>
      </w:pPr>
      <w:proofErr w:type="gramStart"/>
      <w:r>
        <w:rPr>
          <w:rFonts w:ascii="Times New Roman" w:hAnsi="Times New Roman" w:cs="Times New Roman"/>
          <w:b/>
          <w:bCs/>
          <w:sz w:val="28"/>
          <w:szCs w:val="28"/>
        </w:rPr>
        <w:t>коллективе</w:t>
      </w:r>
      <w:proofErr w:type="gramEnd"/>
      <w:r>
        <w:rPr>
          <w:rFonts w:ascii="Times New Roman" w:hAnsi="Times New Roman" w:cs="Times New Roman"/>
          <w:b/>
          <w:bCs/>
          <w:sz w:val="28"/>
          <w:szCs w:val="28"/>
        </w:rPr>
        <w:t>, формирование и развитие навыков социального поведения;</w:t>
      </w:r>
    </w:p>
    <w:p w:rsidR="00A72365" w:rsidRDefault="00A72365" w:rsidP="00151299">
      <w:pPr>
        <w:spacing w:line="360" w:lineRule="auto"/>
        <w:ind w:left="720"/>
        <w:rPr>
          <w:rFonts w:ascii="Times New Roman" w:hAnsi="Times New Roman" w:cs="Times New Roman"/>
          <w:b/>
          <w:bCs/>
          <w:sz w:val="28"/>
          <w:szCs w:val="28"/>
        </w:rPr>
      </w:pPr>
      <w:r>
        <w:rPr>
          <w:rFonts w:ascii="Times New Roman" w:hAnsi="Times New Roman" w:cs="Times New Roman"/>
          <w:b/>
          <w:bCs/>
          <w:sz w:val="28"/>
          <w:szCs w:val="28"/>
        </w:rPr>
        <w:t>формирование произвольной регуляции деятельности и поведения</w:t>
      </w:r>
    </w:p>
    <w:p w:rsidR="00A72365" w:rsidRDefault="00A72365" w:rsidP="00151299">
      <w:pPr>
        <w:spacing w:line="360" w:lineRule="auto"/>
        <w:jc w:val="both"/>
        <w:rPr>
          <w:rFonts w:ascii="Times New Roman" w:hAnsi="Times New Roman" w:cs="Times New Roman"/>
          <w:b/>
          <w:bCs/>
          <w:sz w:val="28"/>
          <w:szCs w:val="28"/>
        </w:rPr>
      </w:pPr>
      <w:r>
        <w:rPr>
          <w:rFonts w:ascii="Times New Roman" w:hAnsi="Times New Roman" w:cs="Times New Roman"/>
          <w:sz w:val="28"/>
          <w:szCs w:val="28"/>
        </w:rPr>
        <w:t>(развитие произвольной регуляции деятельности и поведения, формирование способности к планированию и контролю)</w:t>
      </w:r>
      <w:r>
        <w:rPr>
          <w:rFonts w:ascii="Times New Roman" w:hAnsi="Times New Roman" w:cs="Times New Roman"/>
          <w:b/>
          <w:bCs/>
          <w:sz w:val="28"/>
          <w:szCs w:val="28"/>
        </w:rPr>
        <w:t>.</w:t>
      </w:r>
    </w:p>
    <w:p w:rsidR="00A72365" w:rsidRDefault="00A72365" w:rsidP="00151299">
      <w:pPr>
        <w:spacing w:line="360" w:lineRule="auto"/>
        <w:rPr>
          <w:rFonts w:ascii="Times New Roman" w:hAnsi="Times New Roman" w:cs="Times New Roman"/>
          <w:sz w:val="24"/>
        </w:rPr>
      </w:pPr>
    </w:p>
    <w:p w:rsidR="00A72365" w:rsidRDefault="00A72365" w:rsidP="00151299">
      <w:pPr>
        <w:spacing w:line="360" w:lineRule="auto"/>
        <w:ind w:left="2780"/>
        <w:rPr>
          <w:rFonts w:ascii="Times New Roman" w:hAnsi="Times New Roman" w:cs="Times New Roman"/>
          <w:b/>
          <w:bCs/>
          <w:color w:val="00000A"/>
          <w:sz w:val="28"/>
          <w:szCs w:val="28"/>
        </w:rPr>
      </w:pPr>
      <w:r>
        <w:rPr>
          <w:rFonts w:ascii="Times New Roman" w:hAnsi="Times New Roman" w:cs="Times New Roman"/>
          <w:b/>
          <w:bCs/>
          <w:i/>
          <w:iCs/>
          <w:color w:val="00000A"/>
          <w:sz w:val="28"/>
          <w:szCs w:val="28"/>
        </w:rPr>
        <w:t xml:space="preserve">Коррекционный курс </w:t>
      </w:r>
      <w:r>
        <w:rPr>
          <w:rFonts w:ascii="Times New Roman" w:hAnsi="Times New Roman" w:cs="Times New Roman"/>
          <w:color w:val="00000A"/>
          <w:sz w:val="28"/>
          <w:szCs w:val="28"/>
        </w:rPr>
        <w:t>«</w:t>
      </w:r>
      <w:r>
        <w:rPr>
          <w:rFonts w:ascii="Times New Roman" w:hAnsi="Times New Roman" w:cs="Times New Roman"/>
          <w:b/>
          <w:bCs/>
          <w:i/>
          <w:iCs/>
          <w:color w:val="00000A"/>
          <w:sz w:val="28"/>
          <w:szCs w:val="28"/>
        </w:rPr>
        <w:t>Ритмика</w:t>
      </w:r>
      <w:r>
        <w:rPr>
          <w:rFonts w:ascii="Times New Roman" w:hAnsi="Times New Roman" w:cs="Times New Roman"/>
          <w:b/>
          <w:bCs/>
          <w:color w:val="00000A"/>
          <w:sz w:val="28"/>
          <w:szCs w:val="28"/>
        </w:rPr>
        <w:t>»</w:t>
      </w:r>
    </w:p>
    <w:p w:rsidR="00A72365" w:rsidRDefault="00A72365" w:rsidP="00151299">
      <w:pPr>
        <w:spacing w:line="360" w:lineRule="auto"/>
        <w:rPr>
          <w:rFonts w:ascii="Times New Roman" w:hAnsi="Times New Roman" w:cs="Times New Roman"/>
          <w:sz w:val="24"/>
        </w:rPr>
      </w:pPr>
    </w:p>
    <w:p w:rsidR="00A72365" w:rsidRDefault="00A72365" w:rsidP="00151299">
      <w:pPr>
        <w:spacing w:line="360" w:lineRule="auto"/>
        <w:ind w:firstLine="720"/>
        <w:jc w:val="both"/>
        <w:rPr>
          <w:rFonts w:ascii="Times New Roman" w:hAnsi="Times New Roman" w:cs="Times New Roman"/>
          <w:color w:val="00000A"/>
          <w:sz w:val="28"/>
          <w:szCs w:val="28"/>
        </w:rPr>
      </w:pPr>
      <w:r>
        <w:rPr>
          <w:rFonts w:ascii="Times New Roman" w:hAnsi="Times New Roman" w:cs="Times New Roman"/>
          <w:b/>
          <w:bCs/>
          <w:color w:val="00000A"/>
          <w:sz w:val="28"/>
          <w:szCs w:val="28"/>
        </w:rPr>
        <w:t xml:space="preserve">Целью </w:t>
      </w:r>
      <w:r>
        <w:rPr>
          <w:rFonts w:ascii="Times New Roman" w:hAnsi="Times New Roman" w:cs="Times New Roman"/>
          <w:color w:val="00000A"/>
          <w:sz w:val="28"/>
          <w:szCs w:val="28"/>
        </w:rPr>
        <w:t>занятий по ритмике является развитие двигательной активности</w:t>
      </w:r>
      <w:r>
        <w:rPr>
          <w:rFonts w:ascii="Times New Roman" w:hAnsi="Times New Roman" w:cs="Times New Roman"/>
          <w:b/>
          <w:bCs/>
          <w:color w:val="00000A"/>
          <w:sz w:val="28"/>
          <w:szCs w:val="28"/>
        </w:rPr>
        <w:t xml:space="preserve"> </w:t>
      </w:r>
      <w:r>
        <w:rPr>
          <w:rFonts w:ascii="Times New Roman" w:hAnsi="Times New Roman" w:cs="Times New Roman"/>
          <w:color w:val="00000A"/>
          <w:sz w:val="28"/>
          <w:szCs w:val="28"/>
        </w:rPr>
        <w:t>обучающегося с ЗПР в процессе восприятия музыки.</w:t>
      </w:r>
    </w:p>
    <w:p w:rsidR="00A72365" w:rsidRDefault="00A72365" w:rsidP="00151299">
      <w:pPr>
        <w:spacing w:line="360" w:lineRule="auto"/>
        <w:ind w:firstLine="720"/>
        <w:jc w:val="both"/>
        <w:rPr>
          <w:rFonts w:ascii="Times New Roman" w:hAnsi="Times New Roman" w:cs="Times New Roman"/>
          <w:color w:val="00000A"/>
          <w:sz w:val="28"/>
          <w:szCs w:val="28"/>
        </w:rPr>
      </w:pPr>
      <w:r>
        <w:rPr>
          <w:rFonts w:ascii="Times New Roman" w:hAnsi="Times New Roman" w:cs="Times New Roman"/>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Pr>
          <w:rFonts w:ascii="Times New Roman" w:hAnsi="Times New Roman" w:cs="Times New Roman"/>
          <w:color w:val="00000A"/>
          <w:sz w:val="28"/>
          <w:szCs w:val="28"/>
        </w:rPr>
        <w:t>На занятиях осуществляется</w:t>
      </w:r>
      <w:r>
        <w:rPr>
          <w:rFonts w:ascii="Times New Roman" w:hAnsi="Times New Roman" w:cs="Times New Roman"/>
          <w:sz w:val="28"/>
          <w:szCs w:val="28"/>
        </w:rPr>
        <w:t xml:space="preserve"> </w:t>
      </w:r>
      <w:r>
        <w:rPr>
          <w:rFonts w:ascii="Times New Roman" w:hAnsi="Times New Roman" w:cs="Times New Roman"/>
          <w:color w:val="00000A"/>
          <w:sz w:val="28"/>
          <w:szCs w:val="28"/>
        </w:rPr>
        <w:t xml:space="preserve">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Pr>
          <w:rFonts w:ascii="Times New Roman" w:hAnsi="Times New Roman" w:cs="Times New Roman"/>
          <w:color w:val="00000A"/>
          <w:sz w:val="28"/>
          <w:szCs w:val="28"/>
        </w:rPr>
        <w:t>у</w:t>
      </w:r>
      <w:proofErr w:type="gramEnd"/>
      <w:r>
        <w:rPr>
          <w:rFonts w:ascii="Times New Roman" w:hAnsi="Times New Roman" w:cs="Times New Roman"/>
          <w:color w:val="00000A"/>
          <w:sz w:val="28"/>
          <w:szCs w:val="28"/>
        </w:rPr>
        <w:t xml:space="preserve"> обучающихся.</w:t>
      </w:r>
    </w:p>
    <w:p w:rsidR="00A72365" w:rsidRDefault="00A72365" w:rsidP="00151299">
      <w:pPr>
        <w:spacing w:line="360" w:lineRule="auto"/>
        <w:rPr>
          <w:rFonts w:ascii="Times New Roman" w:hAnsi="Times New Roman" w:cs="Times New Roman"/>
          <w:sz w:val="24"/>
        </w:rPr>
      </w:pPr>
    </w:p>
    <w:p w:rsidR="00A72365" w:rsidRDefault="00A72365" w:rsidP="00151299">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Основные </w:t>
      </w:r>
      <w:r>
        <w:rPr>
          <w:rFonts w:ascii="Times New Roman" w:hAnsi="Times New Roman" w:cs="Times New Roman"/>
          <w:b/>
          <w:bCs/>
          <w:sz w:val="28"/>
          <w:szCs w:val="28"/>
        </w:rPr>
        <w:t>направления</w:t>
      </w:r>
      <w:r>
        <w:rPr>
          <w:rFonts w:ascii="Times New Roman" w:hAnsi="Times New Roman" w:cs="Times New Roman"/>
          <w:sz w:val="28"/>
          <w:szCs w:val="28"/>
        </w:rPr>
        <w:t xml:space="preserve"> работы по ритмике:</w:t>
      </w:r>
    </w:p>
    <w:p w:rsidR="00A72365" w:rsidRDefault="00A72365" w:rsidP="00151299">
      <w:pPr>
        <w:spacing w:line="360" w:lineRule="auto"/>
        <w:ind w:firstLine="720"/>
        <w:jc w:val="both"/>
        <w:rPr>
          <w:rFonts w:ascii="Times New Roman" w:hAnsi="Times New Roman" w:cs="Times New Roman"/>
          <w:sz w:val="28"/>
          <w:szCs w:val="28"/>
        </w:rPr>
      </w:pPr>
      <w:r>
        <w:rPr>
          <w:rFonts w:ascii="Times New Roman" w:hAnsi="Times New Roman" w:cs="Times New Roman"/>
          <w:b/>
          <w:bCs/>
          <w:sz w:val="28"/>
          <w:szCs w:val="28"/>
        </w:rPr>
        <w:t xml:space="preserve">восприятие музыки </w:t>
      </w:r>
      <w:r>
        <w:rPr>
          <w:rFonts w:ascii="Times New Roman" w:hAnsi="Times New Roman" w:cs="Times New Roman"/>
          <w:sz w:val="28"/>
          <w:szCs w:val="28"/>
        </w:rPr>
        <w:t xml:space="preserve">(в исполнении педагога и </w:t>
      </w:r>
      <w:proofErr w:type="spellStart"/>
      <w:r>
        <w:rPr>
          <w:rFonts w:ascii="Times New Roman" w:hAnsi="Times New Roman" w:cs="Times New Roman"/>
          <w:sz w:val="28"/>
          <w:szCs w:val="28"/>
        </w:rPr>
        <w:t>аудиозапси</w:t>
      </w:r>
      <w:proofErr w:type="spellEnd"/>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определение</w:t>
      </w:r>
      <w:r>
        <w:rPr>
          <w:rFonts w:ascii="Times New Roman" w:hAnsi="Times New Roman" w:cs="Times New Roman"/>
          <w:b/>
          <w:bCs/>
          <w:sz w:val="28"/>
          <w:szCs w:val="28"/>
        </w:rPr>
        <w:t xml:space="preserve"> </w:t>
      </w:r>
      <w:r>
        <w:rPr>
          <w:rFonts w:ascii="Times New Roman" w:hAnsi="Times New Roman" w:cs="Times New Roman"/>
          <w:sz w:val="28"/>
          <w:szCs w:val="28"/>
        </w:rPr>
        <w:t>на слух начала и окончания звучания музыки; различение и опознавание на слух громкой, тихой, негромкой музыки; быстрого, медленного, умеренного</w:t>
      </w:r>
      <w:bookmarkStart w:id="4" w:name="page2471"/>
      <w:bookmarkEnd w:id="4"/>
      <w:r>
        <w:rPr>
          <w:rFonts w:ascii="Times New Roman" w:hAnsi="Times New Roman" w:cs="Times New Roman"/>
          <w:sz w:val="28"/>
          <w:szCs w:val="28"/>
        </w:rPr>
        <w:t xml:space="preserve">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A72365" w:rsidRDefault="00A72365" w:rsidP="00151299">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b/>
          <w:bCs/>
          <w:sz w:val="28"/>
          <w:szCs w:val="28"/>
        </w:rPr>
        <w:t xml:space="preserve">упражнения на ориентировку в пространстве: </w:t>
      </w:r>
      <w:r>
        <w:rPr>
          <w:rFonts w:ascii="Times New Roman" w:hAnsi="Times New Roman" w:cs="Times New Roman"/>
          <w:sz w:val="28"/>
          <w:szCs w:val="28"/>
        </w:rPr>
        <w:t xml:space="preserve">простейшие </w:t>
      </w:r>
      <w:r>
        <w:rPr>
          <w:rFonts w:ascii="Times New Roman" w:hAnsi="Times New Roman" w:cs="Times New Roman"/>
          <w:sz w:val="28"/>
          <w:szCs w:val="28"/>
        </w:rPr>
        <w:lastRenderedPageBreak/>
        <w:t>построения</w:t>
      </w:r>
      <w:r>
        <w:rPr>
          <w:rFonts w:ascii="Times New Roman" w:hAnsi="Times New Roman" w:cs="Times New Roman"/>
          <w:b/>
          <w:bCs/>
          <w:sz w:val="28"/>
          <w:szCs w:val="28"/>
        </w:rPr>
        <w:t xml:space="preserve"> </w:t>
      </w:r>
      <w:r>
        <w:rPr>
          <w:rFonts w:ascii="Times New Roman" w:hAnsi="Times New Roman" w:cs="Times New Roman"/>
          <w:sz w:val="28"/>
          <w:szCs w:val="28"/>
        </w:rPr>
        <w:t>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rPr>
          <w:rFonts w:ascii="Times New Roman" w:hAnsi="Times New Roman" w:cs="Times New Roman"/>
          <w:sz w:val="28"/>
          <w:szCs w:val="28"/>
        </w:rPr>
        <w:t xml:space="preserve"> повороты;</w:t>
      </w:r>
    </w:p>
    <w:p w:rsidR="00A72365" w:rsidRDefault="00A72365" w:rsidP="00151299">
      <w:pPr>
        <w:spacing w:line="360" w:lineRule="auto"/>
        <w:ind w:left="720"/>
        <w:rPr>
          <w:rFonts w:ascii="Times New Roman" w:hAnsi="Times New Roman" w:cs="Times New Roman"/>
          <w:sz w:val="28"/>
          <w:szCs w:val="28"/>
        </w:rPr>
      </w:pPr>
      <w:r>
        <w:rPr>
          <w:rFonts w:ascii="Times New Roman" w:hAnsi="Times New Roman" w:cs="Times New Roman"/>
          <w:b/>
          <w:bCs/>
          <w:sz w:val="28"/>
          <w:szCs w:val="28"/>
        </w:rPr>
        <w:t xml:space="preserve">ритмико-гимнастические упражнения: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упражнения, упражнения на координацию движений, упражнение на расслабление мышц;</w:t>
      </w:r>
    </w:p>
    <w:p w:rsidR="00A72365" w:rsidRDefault="00A72365" w:rsidP="00151299">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b/>
          <w:bCs/>
          <w:sz w:val="28"/>
          <w:szCs w:val="28"/>
        </w:rPr>
        <w:t xml:space="preserve">упражнения с детскими музыкальными инструментами: </w:t>
      </w:r>
      <w:r>
        <w:rPr>
          <w:rFonts w:ascii="Times New Roman" w:hAnsi="Times New Roman" w:cs="Times New Roman"/>
          <w:sz w:val="28"/>
          <w:szCs w:val="28"/>
        </w:rPr>
        <w:t>игра на</w:t>
      </w:r>
      <w:r>
        <w:rPr>
          <w:rFonts w:ascii="Times New Roman" w:hAnsi="Times New Roman" w:cs="Times New Roman"/>
          <w:b/>
          <w:bCs/>
          <w:sz w:val="28"/>
          <w:szCs w:val="28"/>
        </w:rPr>
        <w:t xml:space="preserve"> </w:t>
      </w:r>
      <w:r>
        <w:rPr>
          <w:rFonts w:ascii="Times New Roman" w:hAnsi="Times New Roman" w:cs="Times New Roman"/>
          <w:sz w:val="28"/>
          <w:szCs w:val="28"/>
        </w:rPr>
        <w:t>элементарных музыкальных инструментах (погремушка, металлофон, бубен,</w:t>
      </w:r>
      <w:proofErr w:type="gramEnd"/>
    </w:p>
    <w:p w:rsidR="00A72365" w:rsidRDefault="00A72365" w:rsidP="00151299">
      <w:pPr>
        <w:spacing w:line="360" w:lineRule="auto"/>
        <w:rPr>
          <w:rFonts w:ascii="Times New Roman" w:hAnsi="Times New Roman" w:cs="Times New Roman"/>
          <w:sz w:val="28"/>
          <w:szCs w:val="28"/>
        </w:rPr>
      </w:pPr>
      <w:r>
        <w:rPr>
          <w:rFonts w:ascii="Times New Roman" w:hAnsi="Times New Roman" w:cs="Times New Roman"/>
          <w:sz w:val="28"/>
          <w:szCs w:val="28"/>
        </w:rPr>
        <w:t>ксилофон, барабан, румба, маракас, треугольник, тарелки и др.);</w:t>
      </w:r>
    </w:p>
    <w:p w:rsidR="00A72365" w:rsidRDefault="00A72365" w:rsidP="00151299">
      <w:pPr>
        <w:spacing w:line="360" w:lineRule="auto"/>
        <w:ind w:left="720"/>
        <w:rPr>
          <w:rFonts w:ascii="Times New Roman" w:hAnsi="Times New Roman" w:cs="Times New Roman"/>
          <w:sz w:val="28"/>
          <w:szCs w:val="28"/>
        </w:rPr>
      </w:pPr>
      <w:r>
        <w:rPr>
          <w:rFonts w:ascii="Times New Roman" w:hAnsi="Times New Roman" w:cs="Times New Roman"/>
          <w:b/>
          <w:bCs/>
          <w:sz w:val="28"/>
          <w:szCs w:val="28"/>
        </w:rPr>
        <w:t xml:space="preserve">игры под музыку: </w:t>
      </w:r>
      <w:r>
        <w:rPr>
          <w:rFonts w:ascii="Times New Roman" w:hAnsi="Times New Roman" w:cs="Times New Roman"/>
          <w:sz w:val="28"/>
          <w:szCs w:val="28"/>
        </w:rPr>
        <w:t>музыкальные игры и игровые ситуации с музыкально-двигательными заданиями с элементами занимательности, соревнования (</w:t>
      </w:r>
      <w:proofErr w:type="gramStart"/>
      <w:r>
        <w:rPr>
          <w:rFonts w:ascii="Times New Roman" w:hAnsi="Times New Roman" w:cs="Times New Roman"/>
          <w:sz w:val="28"/>
          <w:szCs w:val="28"/>
        </w:rPr>
        <w:t>кто</w:t>
      </w:r>
      <w:proofErr w:type="gramEnd"/>
      <w:r>
        <w:rPr>
          <w:rFonts w:ascii="Times New Roman" w:hAnsi="Times New Roman" w:cs="Times New Roman"/>
          <w:sz w:val="28"/>
          <w:szCs w:val="28"/>
        </w:rPr>
        <w:t xml:space="preserve"> скорее, кто лучше, кто более и т.д.);</w:t>
      </w:r>
    </w:p>
    <w:p w:rsidR="00A72365" w:rsidRDefault="00A72365" w:rsidP="00151299">
      <w:pPr>
        <w:spacing w:line="360" w:lineRule="auto"/>
        <w:ind w:firstLine="720"/>
        <w:jc w:val="both"/>
        <w:rPr>
          <w:rFonts w:ascii="Times New Roman" w:hAnsi="Times New Roman" w:cs="Times New Roman"/>
          <w:sz w:val="28"/>
          <w:szCs w:val="28"/>
        </w:rPr>
      </w:pPr>
      <w:r>
        <w:rPr>
          <w:rFonts w:ascii="Times New Roman" w:hAnsi="Times New Roman" w:cs="Times New Roman"/>
          <w:b/>
          <w:bCs/>
          <w:sz w:val="28"/>
          <w:szCs w:val="28"/>
        </w:rPr>
        <w:t>танцевальные упражнения</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выполнение под музыку элементов танца и</w:t>
      </w:r>
      <w:r>
        <w:rPr>
          <w:rFonts w:ascii="Times New Roman" w:hAnsi="Times New Roman" w:cs="Times New Roman"/>
          <w:b/>
          <w:bCs/>
          <w:sz w:val="28"/>
          <w:szCs w:val="28"/>
        </w:rPr>
        <w:t xml:space="preserve"> </w:t>
      </w:r>
      <w:r>
        <w:rPr>
          <w:rFonts w:ascii="Times New Roman" w:hAnsi="Times New Roman" w:cs="Times New Roman"/>
          <w:sz w:val="28"/>
          <w:szCs w:val="28"/>
        </w:rPr>
        <w:t>пляски, несложных композиций народных, бальных и современных танцев;</w:t>
      </w:r>
    </w:p>
    <w:p w:rsidR="00A72365" w:rsidRDefault="00A72365" w:rsidP="00151299">
      <w:pPr>
        <w:spacing w:line="360" w:lineRule="auto"/>
        <w:ind w:firstLine="708"/>
        <w:jc w:val="both"/>
        <w:rPr>
          <w:rFonts w:ascii="Times New Roman" w:hAnsi="Times New Roman" w:cs="Times New Roman"/>
          <w:sz w:val="27"/>
          <w:szCs w:val="27"/>
        </w:rPr>
      </w:pPr>
      <w:proofErr w:type="gramStart"/>
      <w:r>
        <w:rPr>
          <w:rFonts w:ascii="Times New Roman" w:hAnsi="Times New Roman" w:cs="Times New Roman"/>
          <w:b/>
          <w:bCs/>
          <w:sz w:val="27"/>
          <w:szCs w:val="27"/>
        </w:rPr>
        <w:t xml:space="preserve">декламация песен под музыку: </w:t>
      </w:r>
      <w:r>
        <w:rPr>
          <w:rFonts w:ascii="Times New Roman" w:hAnsi="Times New Roman" w:cs="Times New Roman"/>
          <w:sz w:val="27"/>
          <w:szCs w:val="27"/>
        </w:rPr>
        <w:t>выразительная декламация песен под</w:t>
      </w:r>
      <w:r>
        <w:rPr>
          <w:rFonts w:ascii="Times New Roman" w:hAnsi="Times New Roman" w:cs="Times New Roman"/>
          <w:b/>
          <w:bCs/>
          <w:sz w:val="27"/>
          <w:szCs w:val="27"/>
        </w:rPr>
        <w:t xml:space="preserve"> </w:t>
      </w:r>
      <w:r>
        <w:rPr>
          <w:rFonts w:ascii="Times New Roman" w:hAnsi="Times New Roman" w:cs="Times New Roman"/>
          <w:sz w:val="27"/>
          <w:szCs w:val="27"/>
        </w:rPr>
        <w:t xml:space="preserve">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Pr>
          <w:rFonts w:ascii="Times New Roman" w:hAnsi="Times New Roman" w:cs="Times New Roman"/>
          <w:sz w:val="27"/>
          <w:szCs w:val="27"/>
        </w:rPr>
        <w:t>звуковедения</w:t>
      </w:r>
      <w:proofErr w:type="spellEnd"/>
      <w:r>
        <w:rPr>
          <w:rFonts w:ascii="Times New Roman" w:hAnsi="Times New Roman" w:cs="Times New Roman"/>
          <w:sz w:val="27"/>
          <w:szCs w:val="27"/>
        </w:rPr>
        <w:t xml:space="preserve"> (плавно, отрывисто), соответствующей манере исполнения (легко,</w:t>
      </w:r>
      <w:proofErr w:type="gramEnd"/>
    </w:p>
    <w:p w:rsidR="00A72365" w:rsidRDefault="00A72365" w:rsidP="00151299">
      <w:pPr>
        <w:spacing w:line="360" w:lineRule="auto"/>
        <w:rPr>
          <w:rFonts w:ascii="Times New Roman" w:hAnsi="Times New Roman" w:cs="Times New Roman"/>
          <w:sz w:val="28"/>
          <w:szCs w:val="28"/>
        </w:rPr>
      </w:pPr>
      <w:r>
        <w:rPr>
          <w:rFonts w:ascii="Times New Roman" w:hAnsi="Times New Roman" w:cs="Times New Roman"/>
          <w:sz w:val="28"/>
          <w:szCs w:val="28"/>
        </w:rPr>
        <w:t>более твердо и др.).</w:t>
      </w:r>
    </w:p>
    <w:p w:rsidR="00A72365" w:rsidRDefault="00A72365" w:rsidP="001512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коррекционно-развивающей области может быть дополнено на основании рекомендаций ПМПК, ИПР обучающихся с ЗПР.</w:t>
      </w:r>
    </w:p>
    <w:p w:rsidR="00A72365" w:rsidRDefault="00A72365" w:rsidP="001512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коррекционно-развивающих курсов для индивидуальных и групповых занятий, их количественное соотношение, содержание </w:t>
      </w:r>
      <w:r w:rsidR="005F6BA5">
        <w:rPr>
          <w:rFonts w:ascii="Times New Roman" w:hAnsi="Times New Roman" w:cs="Times New Roman"/>
          <w:sz w:val="28"/>
          <w:szCs w:val="28"/>
        </w:rPr>
        <w:t>определяется</w:t>
      </w:r>
      <w:r>
        <w:rPr>
          <w:rFonts w:ascii="Times New Roman" w:hAnsi="Times New Roman" w:cs="Times New Roman"/>
          <w:sz w:val="28"/>
          <w:szCs w:val="28"/>
        </w:rPr>
        <w:t xml:space="preserve"> исходя из психофизических особенностей и особых образовательных потребностей обучающихся с ЗПР.</w:t>
      </w:r>
    </w:p>
    <w:p w:rsidR="005F6BA5" w:rsidRDefault="005F6BA5" w:rsidP="00151299">
      <w:pPr>
        <w:spacing w:line="360" w:lineRule="auto"/>
        <w:jc w:val="center"/>
        <w:rPr>
          <w:rFonts w:ascii="Times New Roman" w:hAnsi="Times New Roman" w:cs="Times New Roman"/>
          <w:b/>
          <w:sz w:val="28"/>
          <w:szCs w:val="32"/>
        </w:rPr>
      </w:pPr>
    </w:p>
    <w:p w:rsidR="00505D7B" w:rsidRDefault="00505D7B" w:rsidP="00151299">
      <w:pPr>
        <w:spacing w:line="360" w:lineRule="auto"/>
        <w:jc w:val="center"/>
        <w:rPr>
          <w:rFonts w:ascii="Times New Roman" w:hAnsi="Times New Roman" w:cs="Times New Roman"/>
          <w:b/>
          <w:sz w:val="28"/>
          <w:szCs w:val="32"/>
        </w:rPr>
      </w:pPr>
    </w:p>
    <w:p w:rsidR="00505D7B" w:rsidRDefault="00505D7B" w:rsidP="00151299">
      <w:pPr>
        <w:spacing w:line="360" w:lineRule="auto"/>
        <w:jc w:val="center"/>
        <w:rPr>
          <w:rFonts w:ascii="Times New Roman" w:hAnsi="Times New Roman" w:cs="Times New Roman"/>
          <w:b/>
          <w:sz w:val="28"/>
          <w:szCs w:val="32"/>
        </w:rPr>
      </w:pPr>
    </w:p>
    <w:p w:rsidR="00A72365" w:rsidRPr="00505D7B" w:rsidRDefault="00A72365" w:rsidP="00505D7B">
      <w:pPr>
        <w:pStyle w:val="aa"/>
        <w:numPr>
          <w:ilvl w:val="1"/>
          <w:numId w:val="72"/>
        </w:numPr>
        <w:spacing w:line="360" w:lineRule="auto"/>
        <w:jc w:val="center"/>
        <w:rPr>
          <w:rFonts w:ascii="Times New Roman" w:hAnsi="Times New Roman" w:cs="Times New Roman"/>
          <w:b/>
          <w:sz w:val="28"/>
          <w:szCs w:val="32"/>
        </w:rPr>
      </w:pPr>
      <w:r w:rsidRPr="00505D7B">
        <w:rPr>
          <w:rFonts w:ascii="Times New Roman" w:hAnsi="Times New Roman" w:cs="Times New Roman"/>
          <w:b/>
          <w:sz w:val="28"/>
          <w:szCs w:val="32"/>
        </w:rPr>
        <w:lastRenderedPageBreak/>
        <w:t xml:space="preserve">Программа духовно-нравственного развития, воспитания </w:t>
      </w:r>
      <w:proofErr w:type="gramStart"/>
      <w:r w:rsidR="00505D7B" w:rsidRPr="00505D7B">
        <w:rPr>
          <w:rFonts w:ascii="Times New Roman" w:hAnsi="Times New Roman" w:cs="Times New Roman"/>
          <w:b/>
          <w:sz w:val="28"/>
          <w:szCs w:val="32"/>
        </w:rPr>
        <w:t>обучающихся</w:t>
      </w:r>
      <w:proofErr w:type="gramEnd"/>
      <w:r w:rsidR="00505D7B" w:rsidRPr="00505D7B">
        <w:rPr>
          <w:rFonts w:ascii="Times New Roman" w:hAnsi="Times New Roman" w:cs="Times New Roman"/>
          <w:b/>
          <w:sz w:val="28"/>
          <w:szCs w:val="32"/>
        </w:rPr>
        <w:t xml:space="preserve"> с ОВЗ при получении НОО</w:t>
      </w:r>
    </w:p>
    <w:p w:rsidR="00505D7B" w:rsidRPr="00505D7B" w:rsidRDefault="00505D7B" w:rsidP="00505D7B">
      <w:pPr>
        <w:pStyle w:val="aa"/>
        <w:spacing w:line="360" w:lineRule="auto"/>
        <w:ind w:left="1440"/>
        <w:rPr>
          <w:b/>
          <w:sz w:val="28"/>
          <w:szCs w:val="32"/>
        </w:rPr>
      </w:pPr>
    </w:p>
    <w:p w:rsidR="00A72365" w:rsidRPr="005F6BA5" w:rsidRDefault="00A72365" w:rsidP="005F6BA5">
      <w:pPr>
        <w:spacing w:line="360" w:lineRule="auto"/>
        <w:jc w:val="both"/>
        <w:rPr>
          <w:sz w:val="28"/>
          <w:szCs w:val="32"/>
        </w:rPr>
      </w:pPr>
      <w:r w:rsidRPr="00C43D0A">
        <w:rPr>
          <w:sz w:val="28"/>
          <w:szCs w:val="32"/>
        </w:rPr>
        <w:t xml:space="preserve"> </w:t>
      </w:r>
      <w:r w:rsidRPr="00C43D0A">
        <w:rPr>
          <w:sz w:val="28"/>
          <w:szCs w:val="32"/>
        </w:rPr>
        <w:tab/>
      </w:r>
      <w:r w:rsidRPr="00A72365">
        <w:rPr>
          <w:rFonts w:ascii="Times New Roman" w:hAnsi="Times New Roman" w:cs="Times New Roman"/>
          <w:sz w:val="28"/>
          <w:szCs w:val="28"/>
        </w:rPr>
        <w:t>Сопоставив содержание программы можно отметить, что она должна включать перечень планируемых социальных компетенций, моделей поведения обучающихся с ЗПР, формы организации работы.</w:t>
      </w:r>
    </w:p>
    <w:p w:rsidR="00A72365" w:rsidRPr="00A72365" w:rsidRDefault="00A72365" w:rsidP="00151299">
      <w:pPr>
        <w:spacing w:line="360" w:lineRule="auto"/>
        <w:ind w:firstLine="708"/>
        <w:jc w:val="both"/>
        <w:rPr>
          <w:rFonts w:ascii="Times New Roman" w:hAnsi="Times New Roman" w:cs="Times New Roman"/>
          <w:sz w:val="28"/>
          <w:szCs w:val="28"/>
        </w:rPr>
      </w:pPr>
      <w:r w:rsidRPr="00A72365">
        <w:rPr>
          <w:rFonts w:ascii="Times New Roman" w:hAnsi="Times New Roman" w:cs="Times New Roman"/>
          <w:sz w:val="28"/>
          <w:szCs w:val="28"/>
        </w:rPr>
        <w:t xml:space="preserve">Цель, задачи, направления, принципы, способы реализации представлены в «социальном ключе», первостепенным является социализация, не </w:t>
      </w:r>
      <w:proofErr w:type="gramStart"/>
      <w:r w:rsidRPr="00A72365">
        <w:rPr>
          <w:rFonts w:ascii="Times New Roman" w:hAnsi="Times New Roman" w:cs="Times New Roman"/>
          <w:sz w:val="28"/>
          <w:szCs w:val="28"/>
        </w:rPr>
        <w:t>исключая</w:t>
      </w:r>
      <w:proofErr w:type="gramEnd"/>
      <w:r w:rsidRPr="00A72365">
        <w:rPr>
          <w:rFonts w:ascii="Times New Roman" w:hAnsi="Times New Roman" w:cs="Times New Roman"/>
          <w:sz w:val="28"/>
          <w:szCs w:val="28"/>
        </w:rPr>
        <w:t xml:space="preserve"> </w:t>
      </w:r>
      <w:proofErr w:type="gramStart"/>
      <w:r w:rsidRPr="00A72365">
        <w:rPr>
          <w:rFonts w:ascii="Times New Roman" w:hAnsi="Times New Roman" w:cs="Times New Roman"/>
          <w:sz w:val="28"/>
          <w:szCs w:val="28"/>
        </w:rPr>
        <w:t>при</w:t>
      </w:r>
      <w:proofErr w:type="gramEnd"/>
      <w:r w:rsidRPr="00A72365">
        <w:rPr>
          <w:rFonts w:ascii="Times New Roman" w:hAnsi="Times New Roman" w:cs="Times New Roman"/>
          <w:sz w:val="28"/>
          <w:szCs w:val="28"/>
        </w:rPr>
        <w:t xml:space="preserve"> этом задачи формирования представлений о моральных нормах, этническом многообразии, о базовых ценностях и др.</w:t>
      </w:r>
    </w:p>
    <w:p w:rsidR="00A72365" w:rsidRPr="00A72365" w:rsidRDefault="00A72365" w:rsidP="00151299">
      <w:pPr>
        <w:spacing w:line="360" w:lineRule="auto"/>
        <w:rPr>
          <w:rFonts w:ascii="Times New Roman" w:hAnsi="Times New Roman" w:cs="Times New Roman"/>
          <w:sz w:val="28"/>
          <w:szCs w:val="28"/>
        </w:rPr>
      </w:pPr>
    </w:p>
    <w:p w:rsidR="00A72365" w:rsidRPr="00A72365" w:rsidRDefault="00A72365" w:rsidP="00151299">
      <w:pPr>
        <w:spacing w:after="120" w:line="360" w:lineRule="auto"/>
        <w:ind w:firstLine="708"/>
        <w:jc w:val="center"/>
        <w:rPr>
          <w:rFonts w:ascii="Times New Roman" w:hAnsi="Times New Roman" w:cs="Times New Roman"/>
          <w:b/>
          <w:sz w:val="28"/>
          <w:szCs w:val="28"/>
        </w:rPr>
      </w:pPr>
      <w:r w:rsidRPr="00A72365">
        <w:rPr>
          <w:rFonts w:ascii="Times New Roman" w:hAnsi="Times New Roman" w:cs="Times New Roman"/>
          <w:b/>
          <w:sz w:val="28"/>
          <w:szCs w:val="28"/>
        </w:rPr>
        <w:t xml:space="preserve">Цели и задачи духовно-нравственного развития и воспитания </w:t>
      </w:r>
      <w:proofErr w:type="gramStart"/>
      <w:r w:rsidRPr="00A72365">
        <w:rPr>
          <w:rFonts w:ascii="Times New Roman" w:hAnsi="Times New Roman" w:cs="Times New Roman"/>
          <w:b/>
          <w:sz w:val="28"/>
          <w:szCs w:val="28"/>
        </w:rPr>
        <w:t>обучающихся</w:t>
      </w:r>
      <w:proofErr w:type="gramEnd"/>
      <w:r w:rsidRPr="00A72365">
        <w:rPr>
          <w:rFonts w:ascii="Times New Roman" w:hAnsi="Times New Roman" w:cs="Times New Roman"/>
          <w:b/>
          <w:sz w:val="28"/>
          <w:szCs w:val="28"/>
        </w:rPr>
        <w:t xml:space="preserve"> с ЗПР</w:t>
      </w:r>
    </w:p>
    <w:p w:rsidR="00A72365" w:rsidRPr="00A72365" w:rsidRDefault="00A72365" w:rsidP="00151299">
      <w:pPr>
        <w:spacing w:after="120" w:line="360" w:lineRule="auto"/>
        <w:ind w:firstLine="708"/>
        <w:jc w:val="both"/>
        <w:rPr>
          <w:rFonts w:ascii="Times New Roman" w:hAnsi="Times New Roman" w:cs="Times New Roman"/>
          <w:sz w:val="28"/>
          <w:szCs w:val="28"/>
        </w:rPr>
      </w:pPr>
      <w:r w:rsidRPr="00A72365">
        <w:rPr>
          <w:rFonts w:ascii="Times New Roman" w:hAnsi="Times New Roman" w:cs="Times New Roman"/>
          <w:sz w:val="28"/>
          <w:szCs w:val="28"/>
        </w:rPr>
        <w:t xml:space="preserve">         </w:t>
      </w:r>
      <w:r w:rsidRPr="00A72365">
        <w:rPr>
          <w:rFonts w:ascii="Times New Roman" w:hAnsi="Times New Roman" w:cs="Times New Roman"/>
          <w:i/>
          <w:sz w:val="28"/>
          <w:szCs w:val="28"/>
        </w:rPr>
        <w:t>Духовно- нравственное воспитание</w:t>
      </w:r>
      <w:r w:rsidRPr="00A72365">
        <w:rPr>
          <w:rFonts w:ascii="Times New Roman" w:hAnsi="Times New Roman" w:cs="Times New Roman"/>
          <w:sz w:val="28"/>
          <w:szCs w:val="28"/>
        </w:rPr>
        <w:t xml:space="preserve"> – педагогически организованный процесс усвоения и принятия </w:t>
      </w:r>
      <w:proofErr w:type="gramStart"/>
      <w:r w:rsidRPr="00A72365">
        <w:rPr>
          <w:rFonts w:ascii="Times New Roman" w:hAnsi="Times New Roman" w:cs="Times New Roman"/>
          <w:sz w:val="28"/>
          <w:szCs w:val="28"/>
        </w:rPr>
        <w:t>обучающимся</w:t>
      </w:r>
      <w:proofErr w:type="gramEnd"/>
      <w:r w:rsidRPr="00A72365">
        <w:rPr>
          <w:rFonts w:ascii="Times New Roman" w:hAnsi="Times New Roman" w:cs="Times New Roman"/>
          <w:sz w:val="28"/>
          <w:szCs w:val="28"/>
        </w:rPr>
        <w:t xml:space="preserve"> с ЗПР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A72365" w:rsidRPr="00A72365" w:rsidRDefault="00A72365" w:rsidP="00151299">
      <w:pPr>
        <w:spacing w:after="120" w:line="360" w:lineRule="auto"/>
        <w:ind w:firstLine="708"/>
        <w:jc w:val="both"/>
        <w:rPr>
          <w:rFonts w:ascii="Times New Roman" w:hAnsi="Times New Roman" w:cs="Times New Roman"/>
          <w:sz w:val="28"/>
          <w:szCs w:val="28"/>
        </w:rPr>
      </w:pPr>
      <w:r w:rsidRPr="00A72365">
        <w:rPr>
          <w:rFonts w:ascii="Times New Roman" w:hAnsi="Times New Roman" w:cs="Times New Roman"/>
          <w:sz w:val="28"/>
          <w:szCs w:val="28"/>
        </w:rPr>
        <w:t xml:space="preserve">        </w:t>
      </w:r>
      <w:r w:rsidRPr="00A72365">
        <w:rPr>
          <w:rFonts w:ascii="Times New Roman" w:hAnsi="Times New Roman" w:cs="Times New Roman"/>
          <w:i/>
          <w:sz w:val="28"/>
          <w:szCs w:val="28"/>
        </w:rPr>
        <w:t>Духовно – нравственное развитие</w:t>
      </w:r>
      <w:r w:rsidRPr="00A72365">
        <w:rPr>
          <w:rFonts w:ascii="Times New Roman" w:hAnsi="Times New Roman" w:cs="Times New Roman"/>
          <w:sz w:val="28"/>
          <w:szCs w:val="28"/>
        </w:rPr>
        <w:t xml:space="preserve"> – осуществляемое в процессе социализации последовательное расширение и укрепление </w:t>
      </w:r>
      <w:proofErr w:type="spellStart"/>
      <w:proofErr w:type="gramStart"/>
      <w:r w:rsidRPr="00A72365">
        <w:rPr>
          <w:rFonts w:ascii="Times New Roman" w:hAnsi="Times New Roman" w:cs="Times New Roman"/>
          <w:sz w:val="28"/>
          <w:szCs w:val="28"/>
        </w:rPr>
        <w:t>ценностно</w:t>
      </w:r>
      <w:proofErr w:type="spellEnd"/>
      <w:r w:rsidRPr="00A72365">
        <w:rPr>
          <w:rFonts w:ascii="Times New Roman" w:hAnsi="Times New Roman" w:cs="Times New Roman"/>
          <w:sz w:val="28"/>
          <w:szCs w:val="28"/>
        </w:rPr>
        <w:t xml:space="preserve"> – смысловой</w:t>
      </w:r>
      <w:proofErr w:type="gramEnd"/>
      <w:r w:rsidRPr="00A72365">
        <w:rPr>
          <w:rFonts w:ascii="Times New Roman" w:hAnsi="Times New Roman" w:cs="Times New Roman"/>
          <w:sz w:val="28"/>
          <w:szCs w:val="28"/>
        </w:rPr>
        <w:t xml:space="preserve">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A52854" w:rsidRDefault="00A52854" w:rsidP="00151299">
      <w:pPr>
        <w:spacing w:line="360" w:lineRule="auto"/>
        <w:rPr>
          <w:rFonts w:ascii="Times New Roman" w:hAnsi="Times New Roman" w:cs="Times New Roman"/>
        </w:rPr>
      </w:pPr>
    </w:p>
    <w:p w:rsidR="00A52854" w:rsidRDefault="00A52854" w:rsidP="00151299">
      <w:pPr>
        <w:spacing w:line="360" w:lineRule="auto"/>
        <w:rPr>
          <w:rFonts w:ascii="Times New Roman" w:hAnsi="Times New Roman" w:cs="Times New Roman"/>
        </w:rPr>
      </w:pPr>
    </w:p>
    <w:p w:rsidR="00505D7B" w:rsidRDefault="00505D7B" w:rsidP="00151299">
      <w:pPr>
        <w:spacing w:line="360" w:lineRule="auto"/>
        <w:rPr>
          <w:rFonts w:ascii="Times New Roman" w:hAnsi="Times New Roman" w:cs="Times New Roman"/>
        </w:rPr>
      </w:pPr>
    </w:p>
    <w:p w:rsidR="00505D7B" w:rsidRDefault="00505D7B" w:rsidP="00151299">
      <w:pPr>
        <w:spacing w:line="360" w:lineRule="auto"/>
        <w:rPr>
          <w:rFonts w:ascii="Times New Roman" w:hAnsi="Times New Roman" w:cs="Times New Roman"/>
        </w:rPr>
      </w:pPr>
    </w:p>
    <w:p w:rsidR="00505D7B" w:rsidRDefault="00505D7B" w:rsidP="00151299">
      <w:pPr>
        <w:spacing w:line="360" w:lineRule="auto"/>
        <w:rPr>
          <w:rFonts w:ascii="Times New Roman" w:hAnsi="Times New Roman" w:cs="Times New Roman"/>
        </w:rPr>
      </w:pPr>
    </w:p>
    <w:p w:rsidR="00505D7B" w:rsidRPr="00A72365" w:rsidRDefault="00505D7B" w:rsidP="00151299">
      <w:pPr>
        <w:spacing w:line="360" w:lineRule="auto"/>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A72365" w:rsidTr="003045EF">
        <w:tc>
          <w:tcPr>
            <w:tcW w:w="4928" w:type="dxa"/>
            <w:shd w:val="clear" w:color="auto" w:fill="auto"/>
          </w:tcPr>
          <w:p w:rsidR="00A72365" w:rsidRPr="00A52854" w:rsidRDefault="00A72365" w:rsidP="00151299">
            <w:pPr>
              <w:spacing w:line="360" w:lineRule="auto"/>
              <w:rPr>
                <w:rFonts w:ascii="Times New Roman" w:hAnsi="Times New Roman" w:cs="Times New Roman"/>
                <w:sz w:val="24"/>
              </w:rPr>
            </w:pPr>
          </w:p>
          <w:p w:rsidR="00A72365" w:rsidRPr="00A52854" w:rsidRDefault="00A72365" w:rsidP="00151299">
            <w:pPr>
              <w:spacing w:line="360" w:lineRule="auto"/>
              <w:jc w:val="center"/>
              <w:rPr>
                <w:rFonts w:ascii="Times New Roman" w:hAnsi="Times New Roman" w:cs="Times New Roman"/>
                <w:b/>
                <w:sz w:val="24"/>
              </w:rPr>
            </w:pPr>
            <w:r w:rsidRPr="00A52854">
              <w:rPr>
                <w:rFonts w:ascii="Times New Roman" w:hAnsi="Times New Roman" w:cs="Times New Roman"/>
                <w:b/>
                <w:sz w:val="24"/>
              </w:rPr>
              <w:t>Вариант 7.1</w:t>
            </w:r>
          </w:p>
        </w:tc>
        <w:tc>
          <w:tcPr>
            <w:tcW w:w="4961" w:type="dxa"/>
            <w:shd w:val="clear" w:color="auto" w:fill="auto"/>
          </w:tcPr>
          <w:p w:rsidR="00A72365" w:rsidRPr="00A52854" w:rsidRDefault="00A72365" w:rsidP="00151299">
            <w:pPr>
              <w:spacing w:line="360" w:lineRule="auto"/>
              <w:jc w:val="center"/>
              <w:rPr>
                <w:rFonts w:ascii="Times New Roman" w:hAnsi="Times New Roman" w:cs="Times New Roman"/>
                <w:b/>
                <w:sz w:val="24"/>
              </w:rPr>
            </w:pPr>
          </w:p>
          <w:p w:rsidR="00A72365" w:rsidRPr="00A52854" w:rsidRDefault="00A72365" w:rsidP="00151299">
            <w:pPr>
              <w:spacing w:line="360" w:lineRule="auto"/>
              <w:jc w:val="center"/>
              <w:rPr>
                <w:rFonts w:ascii="Times New Roman" w:hAnsi="Times New Roman" w:cs="Times New Roman"/>
                <w:b/>
                <w:sz w:val="24"/>
              </w:rPr>
            </w:pPr>
            <w:r w:rsidRPr="00A52854">
              <w:rPr>
                <w:rFonts w:ascii="Times New Roman" w:hAnsi="Times New Roman" w:cs="Times New Roman"/>
                <w:b/>
                <w:sz w:val="24"/>
              </w:rPr>
              <w:t>Вариант 7.2</w:t>
            </w:r>
          </w:p>
        </w:tc>
      </w:tr>
      <w:tr w:rsidR="00A72365" w:rsidTr="003045EF">
        <w:tc>
          <w:tcPr>
            <w:tcW w:w="9889" w:type="dxa"/>
            <w:gridSpan w:val="2"/>
            <w:shd w:val="clear" w:color="auto" w:fill="auto"/>
          </w:tcPr>
          <w:p w:rsidR="00A72365" w:rsidRPr="00A52854" w:rsidRDefault="00A72365" w:rsidP="00151299">
            <w:pPr>
              <w:spacing w:line="360" w:lineRule="auto"/>
              <w:jc w:val="center"/>
              <w:rPr>
                <w:rFonts w:ascii="Times New Roman" w:hAnsi="Times New Roman" w:cs="Times New Roman"/>
                <w:b/>
                <w:sz w:val="24"/>
              </w:rPr>
            </w:pPr>
            <w:r w:rsidRPr="00A52854">
              <w:rPr>
                <w:rFonts w:ascii="Times New Roman" w:hAnsi="Times New Roman" w:cs="Times New Roman"/>
                <w:b/>
                <w:sz w:val="24"/>
              </w:rPr>
              <w:t>Цель</w:t>
            </w:r>
          </w:p>
        </w:tc>
      </w:tr>
      <w:tr w:rsidR="00A72365" w:rsidTr="003045EF">
        <w:tc>
          <w:tcPr>
            <w:tcW w:w="4928" w:type="dxa"/>
            <w:shd w:val="clear" w:color="auto" w:fill="auto"/>
          </w:tcPr>
          <w:p w:rsidR="00A72365" w:rsidRPr="00A52854" w:rsidRDefault="00A72365" w:rsidP="00151299">
            <w:pPr>
              <w:pStyle w:val="ac"/>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 xml:space="preserve">Целью духовно-нравственного развития, воспитания и </w:t>
            </w:r>
            <w:proofErr w:type="gramStart"/>
            <w:r w:rsidRPr="00A52854">
              <w:rPr>
                <w:rFonts w:ascii="Times New Roman" w:hAnsi="Times New Roman"/>
                <w:color w:val="auto"/>
                <w:sz w:val="24"/>
                <w:szCs w:val="24"/>
              </w:rPr>
              <w:t>социализации</w:t>
            </w:r>
            <w:proofErr w:type="gramEnd"/>
            <w:r w:rsidRPr="00A52854">
              <w:rPr>
                <w:rFonts w:ascii="Times New Roman" w:hAnsi="Times New Roman"/>
                <w:color w:val="auto"/>
                <w:sz w:val="24"/>
                <w:szCs w:val="24"/>
              </w:rPr>
              <w:t xml:space="preserve"> обу</w:t>
            </w:r>
            <w:r w:rsidRPr="00A52854">
              <w:rPr>
                <w:rFonts w:ascii="Times New Roman" w:hAnsi="Times New Roman"/>
                <w:color w:val="auto"/>
                <w:spacing w:val="-2"/>
                <w:sz w:val="24"/>
                <w:szCs w:val="24"/>
              </w:rPr>
              <w:t>чающихся на уровне начального общего образования являет</w:t>
            </w:r>
            <w:r w:rsidRPr="00A52854">
              <w:rPr>
                <w:rFonts w:ascii="Times New Roman" w:hAnsi="Times New Roman"/>
                <w:color w:val="auto"/>
                <w:sz w:val="24"/>
                <w:szCs w:val="24"/>
              </w:rPr>
              <w:t xml:space="preserve">ся </w:t>
            </w:r>
            <w:proofErr w:type="spellStart"/>
            <w:r w:rsidRPr="00A52854">
              <w:rPr>
                <w:rFonts w:ascii="Times New Roman" w:hAnsi="Times New Roman"/>
                <w:color w:val="auto"/>
                <w:sz w:val="24"/>
                <w:szCs w:val="24"/>
              </w:rPr>
              <w:t>социально­педагогическая</w:t>
            </w:r>
            <w:proofErr w:type="spellEnd"/>
            <w:r w:rsidRPr="00A52854">
              <w:rPr>
                <w:rFonts w:ascii="Times New Roman" w:hAnsi="Times New Roman"/>
                <w:color w:val="auto"/>
                <w:sz w:val="24"/>
                <w:szCs w:val="24"/>
              </w:rPr>
              <w:t xml:space="preserve"> поддержка становления </w:t>
            </w:r>
            <w:r w:rsidRPr="00A52854">
              <w:rPr>
                <w:rFonts w:ascii="Times New Roman" w:hAnsi="Times New Roman"/>
                <w:b/>
                <w:color w:val="auto"/>
                <w:sz w:val="24"/>
                <w:szCs w:val="24"/>
              </w:rPr>
              <w:t>и развития высоконравственного, творческого, компетентного граж</w:t>
            </w:r>
            <w:r w:rsidRPr="00A52854">
              <w:rPr>
                <w:rFonts w:ascii="Times New Roman" w:hAnsi="Times New Roman"/>
                <w:b/>
                <w:color w:val="auto"/>
                <w:spacing w:val="2"/>
                <w:sz w:val="24"/>
                <w:szCs w:val="24"/>
              </w:rPr>
              <w:t xml:space="preserve">данина России, принимающего судьбу Отечества как </w:t>
            </w:r>
            <w:r w:rsidRPr="00A52854">
              <w:rPr>
                <w:rFonts w:ascii="Times New Roman" w:hAnsi="Times New Roman"/>
                <w:b/>
                <w:color w:val="auto"/>
                <w:sz w:val="24"/>
                <w:szCs w:val="24"/>
              </w:rPr>
              <w:t>свою личную, осознающего ответственность за настоящее и буду</w:t>
            </w:r>
            <w:r w:rsidRPr="00A52854">
              <w:rPr>
                <w:rFonts w:ascii="Times New Roman" w:hAnsi="Times New Roman"/>
                <w:b/>
                <w:color w:val="auto"/>
                <w:spacing w:val="2"/>
                <w:sz w:val="24"/>
                <w:szCs w:val="24"/>
              </w:rPr>
              <w:t xml:space="preserve">щее своей страны, укорененного в духовных и культурных </w:t>
            </w:r>
            <w:r w:rsidRPr="00A52854">
              <w:rPr>
                <w:rFonts w:ascii="Times New Roman" w:hAnsi="Times New Roman"/>
                <w:b/>
                <w:color w:val="auto"/>
                <w:sz w:val="24"/>
                <w:szCs w:val="24"/>
              </w:rPr>
              <w:t>традициях многонационального народа Российской Федерации</w:t>
            </w:r>
            <w:r w:rsidRPr="00A52854">
              <w:rPr>
                <w:rFonts w:ascii="Times New Roman" w:hAnsi="Times New Roman"/>
                <w:color w:val="auto"/>
                <w:sz w:val="24"/>
                <w:szCs w:val="24"/>
              </w:rPr>
              <w:t>.</w:t>
            </w:r>
          </w:p>
          <w:p w:rsidR="00A72365" w:rsidRPr="00A52854" w:rsidRDefault="00A72365" w:rsidP="00151299">
            <w:pPr>
              <w:spacing w:line="360" w:lineRule="auto"/>
              <w:rPr>
                <w:sz w:val="24"/>
              </w:rPr>
            </w:pPr>
          </w:p>
          <w:p w:rsidR="00A72365" w:rsidRPr="00A52854" w:rsidRDefault="00A72365" w:rsidP="00151299">
            <w:pPr>
              <w:spacing w:line="360" w:lineRule="auto"/>
              <w:rPr>
                <w:sz w:val="24"/>
              </w:rPr>
            </w:pPr>
          </w:p>
        </w:tc>
        <w:tc>
          <w:tcPr>
            <w:tcW w:w="4961" w:type="dxa"/>
            <w:shd w:val="clear" w:color="auto" w:fill="auto"/>
          </w:tcPr>
          <w:p w:rsidR="00A72365" w:rsidRPr="00A52854" w:rsidRDefault="00A72365" w:rsidP="00151299">
            <w:pPr>
              <w:pStyle w:val="Default"/>
              <w:spacing w:line="360" w:lineRule="auto"/>
              <w:jc w:val="both"/>
              <w:rPr>
                <w:b/>
              </w:rPr>
            </w:pPr>
            <w:r w:rsidRPr="00A52854">
              <w:t>Целью духовно</w:t>
            </w:r>
            <w:r w:rsidRPr="00A52854">
              <w:rPr>
                <w:b/>
                <w:bCs/>
              </w:rPr>
              <w:t>-</w:t>
            </w:r>
            <w:r w:rsidRPr="00A52854">
              <w:t xml:space="preserve">нравственного развития и </w:t>
            </w:r>
            <w:proofErr w:type="gramStart"/>
            <w:r w:rsidRPr="00A52854">
              <w:t>воспитания</w:t>
            </w:r>
            <w:proofErr w:type="gramEnd"/>
            <w:r w:rsidRPr="00A52854">
              <w:t xml:space="preserve"> обучающихся с ЗПР на ступени начального общего образования является социально-педагогическая поддержка и </w:t>
            </w:r>
            <w:r w:rsidRPr="00A52854">
              <w:rPr>
                <w:b/>
              </w:rPr>
              <w:t xml:space="preserve">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 </w:t>
            </w:r>
          </w:p>
          <w:p w:rsidR="00A72365" w:rsidRPr="00A52854" w:rsidRDefault="00A72365" w:rsidP="00151299">
            <w:pPr>
              <w:spacing w:line="360" w:lineRule="auto"/>
              <w:rPr>
                <w:sz w:val="24"/>
              </w:rPr>
            </w:pPr>
          </w:p>
        </w:tc>
      </w:tr>
      <w:tr w:rsidR="00A72365" w:rsidTr="003045EF">
        <w:tc>
          <w:tcPr>
            <w:tcW w:w="9889" w:type="dxa"/>
            <w:gridSpan w:val="2"/>
            <w:shd w:val="clear" w:color="auto" w:fill="auto"/>
          </w:tcPr>
          <w:p w:rsidR="00A72365" w:rsidRPr="00A52854" w:rsidRDefault="00A72365" w:rsidP="00151299">
            <w:pPr>
              <w:pStyle w:val="Default"/>
              <w:spacing w:line="360" w:lineRule="auto"/>
              <w:jc w:val="center"/>
              <w:rPr>
                <w:b/>
              </w:rPr>
            </w:pPr>
            <w:r w:rsidRPr="00A52854">
              <w:rPr>
                <w:b/>
              </w:rPr>
              <w:t>Задачи</w:t>
            </w:r>
          </w:p>
          <w:p w:rsidR="00A72365" w:rsidRPr="00A52854" w:rsidRDefault="00A72365" w:rsidP="00151299">
            <w:pPr>
              <w:pStyle w:val="Default"/>
              <w:spacing w:line="360" w:lineRule="auto"/>
              <w:jc w:val="center"/>
              <w:rPr>
                <w:b/>
              </w:rPr>
            </w:pPr>
          </w:p>
        </w:tc>
      </w:tr>
      <w:tr w:rsidR="00A72365" w:rsidTr="003045EF">
        <w:tc>
          <w:tcPr>
            <w:tcW w:w="4928" w:type="dxa"/>
            <w:shd w:val="clear" w:color="auto" w:fill="auto"/>
          </w:tcPr>
          <w:p w:rsidR="00A72365" w:rsidRPr="00A52854" w:rsidRDefault="00A72365" w:rsidP="00151299">
            <w:pPr>
              <w:pStyle w:val="ac"/>
              <w:spacing w:line="360" w:lineRule="auto"/>
              <w:ind w:firstLine="709"/>
              <w:rPr>
                <w:rFonts w:ascii="Times New Roman" w:hAnsi="Times New Roman"/>
                <w:b/>
                <w:color w:val="auto"/>
                <w:sz w:val="24"/>
                <w:szCs w:val="24"/>
              </w:rPr>
            </w:pPr>
            <w:r w:rsidRPr="00A52854">
              <w:rPr>
                <w:rFonts w:ascii="Times New Roman" w:hAnsi="Times New Roman"/>
                <w:b/>
                <w:iCs/>
                <w:color w:val="auto"/>
                <w:sz w:val="24"/>
                <w:szCs w:val="24"/>
              </w:rPr>
              <w:t>В области формирования нравственной культуры:</w:t>
            </w:r>
          </w:p>
          <w:p w:rsidR="00A72365" w:rsidRPr="00A52854" w:rsidRDefault="00A72365" w:rsidP="00151299">
            <w:pPr>
              <w:pStyle w:val="ae"/>
              <w:spacing w:line="360" w:lineRule="auto"/>
              <w:ind w:firstLine="709"/>
              <w:rPr>
                <w:rFonts w:ascii="Times New Roman" w:hAnsi="Times New Roman"/>
                <w:color w:val="auto"/>
                <w:spacing w:val="2"/>
                <w:sz w:val="24"/>
                <w:szCs w:val="24"/>
              </w:rPr>
            </w:pPr>
            <w:r w:rsidRPr="00A52854">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spellStart"/>
            <w:proofErr w:type="gramStart"/>
            <w:r w:rsidRPr="00A52854">
              <w:rPr>
                <w:rFonts w:ascii="Times New Roman" w:hAnsi="Times New Roman"/>
                <w:color w:val="auto"/>
                <w:sz w:val="24"/>
                <w:szCs w:val="24"/>
              </w:rPr>
              <w:t>учебно­игровой</w:t>
            </w:r>
            <w:proofErr w:type="spellEnd"/>
            <w:proofErr w:type="gramEnd"/>
            <w:r w:rsidRPr="00A52854">
              <w:rPr>
                <w:rFonts w:ascii="Times New Roman" w:hAnsi="Times New Roman"/>
                <w:color w:val="auto"/>
                <w:sz w:val="24"/>
                <w:szCs w:val="24"/>
              </w:rPr>
              <w:t xml:space="preserve">, </w:t>
            </w:r>
            <w:proofErr w:type="spellStart"/>
            <w:r w:rsidRPr="00A52854">
              <w:rPr>
                <w:rFonts w:ascii="Times New Roman" w:hAnsi="Times New Roman"/>
                <w:color w:val="auto"/>
                <w:sz w:val="24"/>
                <w:szCs w:val="24"/>
              </w:rPr>
              <w:t>предметно­продуктивной</w:t>
            </w:r>
            <w:proofErr w:type="spellEnd"/>
            <w:r w:rsidRPr="00A52854">
              <w:rPr>
                <w:rFonts w:ascii="Times New Roman" w:hAnsi="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A52854">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pacing w:val="2"/>
                <w:sz w:val="24"/>
                <w:szCs w:val="24"/>
              </w:rPr>
              <w:t>формирование основ нравственного самосознания лич</w:t>
            </w:r>
            <w:r w:rsidRPr="00A52854">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формирование нравственного смысла учения;</w:t>
            </w:r>
          </w:p>
          <w:p w:rsidR="00A72365" w:rsidRPr="00A52854" w:rsidRDefault="00A72365" w:rsidP="00151299">
            <w:pPr>
              <w:pStyle w:val="ae"/>
              <w:spacing w:line="360" w:lineRule="auto"/>
              <w:ind w:firstLine="709"/>
              <w:rPr>
                <w:rFonts w:ascii="Times New Roman" w:hAnsi="Times New Roman"/>
                <w:color w:val="auto"/>
                <w:sz w:val="24"/>
                <w:szCs w:val="24"/>
              </w:rPr>
            </w:pPr>
            <w:proofErr w:type="gramStart"/>
            <w:r w:rsidRPr="00A52854">
              <w:rPr>
                <w:rFonts w:ascii="Times New Roman" w:hAnsi="Times New Roman"/>
                <w:color w:val="auto"/>
                <w:sz w:val="24"/>
                <w:szCs w:val="24"/>
              </w:rPr>
              <w:t>формирование основ морали – осознанной обучающим</w:t>
            </w:r>
            <w:r w:rsidRPr="00A52854">
              <w:rPr>
                <w:rFonts w:ascii="Times New Roman" w:hAnsi="Times New Roman"/>
                <w:color w:val="auto"/>
                <w:spacing w:val="2"/>
                <w:sz w:val="24"/>
                <w:szCs w:val="24"/>
              </w:rPr>
              <w:t>ся необходимости определенного поведения, обусловленно</w:t>
            </w:r>
            <w:r w:rsidRPr="00A52854">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72365" w:rsidRPr="00A52854" w:rsidRDefault="00A72365" w:rsidP="00151299">
            <w:pPr>
              <w:pStyle w:val="ae"/>
              <w:spacing w:line="360" w:lineRule="auto"/>
              <w:ind w:firstLine="709"/>
              <w:rPr>
                <w:rFonts w:ascii="Times New Roman" w:hAnsi="Times New Roman"/>
                <w:color w:val="auto"/>
                <w:sz w:val="24"/>
                <w:szCs w:val="24"/>
              </w:rPr>
            </w:pPr>
            <w:proofErr w:type="gramStart"/>
            <w:r w:rsidRPr="00A52854">
              <w:rPr>
                <w:rFonts w:ascii="Times New Roman" w:hAnsi="Times New Roman"/>
                <w:color w:val="auto"/>
                <w:spacing w:val="2"/>
                <w:sz w:val="24"/>
                <w:szCs w:val="24"/>
              </w:rPr>
              <w:t>принятие обучающимся нравственных ценно</w:t>
            </w:r>
            <w:r w:rsidRPr="00A52854">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формирование эстетических потребностей, ценностей и чувств;</w:t>
            </w:r>
          </w:p>
          <w:p w:rsidR="00A72365" w:rsidRPr="00A52854" w:rsidRDefault="00A72365" w:rsidP="00151299">
            <w:pPr>
              <w:pStyle w:val="ae"/>
              <w:spacing w:line="360" w:lineRule="auto"/>
              <w:ind w:firstLine="709"/>
              <w:rPr>
                <w:rFonts w:ascii="Times New Roman" w:hAnsi="Times New Roman"/>
                <w:color w:val="auto"/>
                <w:spacing w:val="2"/>
                <w:sz w:val="24"/>
                <w:szCs w:val="24"/>
              </w:rPr>
            </w:pPr>
            <w:r w:rsidRPr="00A52854">
              <w:rPr>
                <w:rFonts w:ascii="Times New Roman" w:hAnsi="Times New Roman"/>
                <w:color w:val="auto"/>
                <w:spacing w:val="2"/>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w:t>
            </w:r>
            <w:r w:rsidRPr="00A52854">
              <w:rPr>
                <w:rFonts w:ascii="Times New Roman" w:hAnsi="Times New Roman"/>
                <w:color w:val="auto"/>
                <w:spacing w:val="2"/>
                <w:sz w:val="24"/>
                <w:szCs w:val="24"/>
              </w:rPr>
              <w:lastRenderedPageBreak/>
              <w:t>мыслям и поступкам;</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72365" w:rsidRPr="00A52854" w:rsidRDefault="00A72365" w:rsidP="00151299">
            <w:pPr>
              <w:pStyle w:val="ae"/>
              <w:spacing w:line="360" w:lineRule="auto"/>
              <w:ind w:firstLine="709"/>
              <w:rPr>
                <w:rFonts w:ascii="Times New Roman" w:hAnsi="Times New Roman"/>
                <w:i/>
                <w:iCs/>
                <w:color w:val="auto"/>
                <w:sz w:val="24"/>
                <w:szCs w:val="24"/>
              </w:rPr>
            </w:pPr>
            <w:r w:rsidRPr="00A52854">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A72365" w:rsidRPr="00A52854" w:rsidRDefault="00A72365" w:rsidP="00151299">
            <w:pPr>
              <w:pStyle w:val="ac"/>
              <w:spacing w:line="360" w:lineRule="auto"/>
              <w:ind w:firstLine="709"/>
              <w:rPr>
                <w:rFonts w:ascii="Times New Roman" w:hAnsi="Times New Roman"/>
                <w:b/>
                <w:color w:val="auto"/>
                <w:sz w:val="24"/>
                <w:szCs w:val="24"/>
              </w:rPr>
            </w:pPr>
            <w:r w:rsidRPr="00A52854">
              <w:rPr>
                <w:rFonts w:ascii="Times New Roman" w:hAnsi="Times New Roman"/>
                <w:b/>
                <w:iCs/>
                <w:color w:val="auto"/>
                <w:sz w:val="24"/>
                <w:szCs w:val="24"/>
              </w:rPr>
              <w:t>В области формирования социальной культуры:</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формирование основ российской культурной и гражданской идентичности (самобытности);</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пробуждение веры в Россию, в свой народ, чувства личной ответственности за Отечество;</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воспитание ценностного отношения к своему национальному языку и культуре;</w:t>
            </w:r>
          </w:p>
          <w:p w:rsidR="00A72365" w:rsidRPr="00A52854" w:rsidRDefault="00A72365" w:rsidP="00151299">
            <w:pPr>
              <w:pStyle w:val="ae"/>
              <w:spacing w:line="360" w:lineRule="auto"/>
              <w:ind w:firstLine="709"/>
              <w:rPr>
                <w:rFonts w:ascii="Times New Roman" w:hAnsi="Times New Roman"/>
                <w:color w:val="auto"/>
                <w:spacing w:val="-2"/>
                <w:sz w:val="24"/>
                <w:szCs w:val="24"/>
              </w:rPr>
            </w:pPr>
            <w:r w:rsidRPr="00A52854">
              <w:rPr>
                <w:rFonts w:ascii="Times New Roman" w:hAnsi="Times New Roman"/>
                <w:color w:val="auto"/>
                <w:spacing w:val="-2"/>
                <w:sz w:val="24"/>
                <w:szCs w:val="24"/>
              </w:rPr>
              <w:t>формирование патриотизма и гражданской солидарности;</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A52854">
              <w:rPr>
                <w:rFonts w:ascii="Times New Roman" w:hAnsi="Times New Roman"/>
                <w:color w:val="auto"/>
                <w:sz w:val="24"/>
                <w:szCs w:val="24"/>
              </w:rPr>
              <w:t>ных ориентаций;</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 xml:space="preserve">формирование осознанного и </w:t>
            </w:r>
            <w:r w:rsidRPr="00A52854">
              <w:rPr>
                <w:rFonts w:ascii="Times New Roman" w:hAnsi="Times New Roman"/>
                <w:color w:val="auto"/>
                <w:sz w:val="24"/>
                <w:szCs w:val="24"/>
              </w:rPr>
              <w:lastRenderedPageBreak/>
              <w:t>уважительного отношения к традиционным российским религиям и религиозным организациям, к вере и религиозным убеждениям;</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A72365" w:rsidRPr="00A52854" w:rsidRDefault="00A72365" w:rsidP="00151299">
            <w:pPr>
              <w:pStyle w:val="ac"/>
              <w:spacing w:line="360" w:lineRule="auto"/>
              <w:ind w:firstLine="709"/>
              <w:rPr>
                <w:rFonts w:ascii="Times New Roman" w:hAnsi="Times New Roman"/>
                <w:b/>
                <w:color w:val="auto"/>
                <w:sz w:val="24"/>
                <w:szCs w:val="24"/>
              </w:rPr>
            </w:pPr>
            <w:r w:rsidRPr="00A52854">
              <w:rPr>
                <w:rFonts w:ascii="Times New Roman" w:hAnsi="Times New Roman"/>
                <w:b/>
                <w:iCs/>
                <w:color w:val="auto"/>
                <w:sz w:val="24"/>
                <w:szCs w:val="24"/>
              </w:rPr>
              <w:t>В области формирования семейной культуры:</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pacing w:val="2"/>
                <w:sz w:val="24"/>
                <w:szCs w:val="24"/>
              </w:rPr>
              <w:t>формирование отношения к семье как основе россий</w:t>
            </w:r>
            <w:r w:rsidRPr="00A52854">
              <w:rPr>
                <w:rFonts w:ascii="Times New Roman" w:hAnsi="Times New Roman"/>
                <w:color w:val="auto"/>
                <w:sz w:val="24"/>
                <w:szCs w:val="24"/>
              </w:rPr>
              <w:t>ского общества;</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pacing w:val="-2"/>
                <w:sz w:val="24"/>
                <w:szCs w:val="24"/>
              </w:rPr>
              <w:t xml:space="preserve">формирование у обучающегося уважительного отношения </w:t>
            </w:r>
            <w:r w:rsidRPr="00A52854">
              <w:rPr>
                <w:rFonts w:ascii="Times New Roman" w:hAnsi="Times New Roman"/>
                <w:color w:val="auto"/>
                <w:spacing w:val="2"/>
                <w:sz w:val="24"/>
                <w:szCs w:val="24"/>
              </w:rPr>
              <w:t>к родителям, осознанного, заботливого отношения к стар</w:t>
            </w:r>
            <w:r w:rsidRPr="00A52854">
              <w:rPr>
                <w:rFonts w:ascii="Times New Roman" w:hAnsi="Times New Roman"/>
                <w:color w:val="auto"/>
                <w:sz w:val="24"/>
                <w:szCs w:val="24"/>
              </w:rPr>
              <w:t>шим и младшим;</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A52854">
              <w:rPr>
                <w:rFonts w:ascii="Times New Roman" w:hAnsi="Times New Roman"/>
                <w:color w:val="auto"/>
                <w:sz w:val="24"/>
                <w:szCs w:val="24"/>
              </w:rPr>
              <w:t>семейных ролях и уважения к ним;</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 xml:space="preserve">знакомство </w:t>
            </w:r>
            <w:proofErr w:type="gramStart"/>
            <w:r w:rsidRPr="00A52854">
              <w:rPr>
                <w:rFonts w:ascii="Times New Roman" w:hAnsi="Times New Roman"/>
                <w:color w:val="auto"/>
                <w:sz w:val="24"/>
                <w:szCs w:val="24"/>
              </w:rPr>
              <w:t>обучающегося</w:t>
            </w:r>
            <w:proofErr w:type="gramEnd"/>
            <w:r w:rsidRPr="00A52854">
              <w:rPr>
                <w:rFonts w:ascii="Times New Roman" w:hAnsi="Times New Roman"/>
                <w:color w:val="auto"/>
                <w:sz w:val="24"/>
                <w:szCs w:val="24"/>
              </w:rPr>
              <w:t xml:space="preserve"> с </w:t>
            </w:r>
            <w:proofErr w:type="spellStart"/>
            <w:r w:rsidRPr="00A52854">
              <w:rPr>
                <w:rFonts w:ascii="Times New Roman" w:hAnsi="Times New Roman"/>
                <w:color w:val="auto"/>
                <w:sz w:val="24"/>
                <w:szCs w:val="24"/>
              </w:rPr>
              <w:t>культурно­историческими</w:t>
            </w:r>
            <w:proofErr w:type="spellEnd"/>
            <w:r w:rsidRPr="00A52854">
              <w:rPr>
                <w:rFonts w:ascii="Times New Roman" w:hAnsi="Times New Roman"/>
                <w:color w:val="auto"/>
                <w:sz w:val="24"/>
                <w:szCs w:val="24"/>
              </w:rPr>
              <w:t xml:space="preserve"> и этническими традициями российской семьи.</w:t>
            </w:r>
          </w:p>
          <w:p w:rsidR="00A72365" w:rsidRPr="00A52854" w:rsidRDefault="00A72365" w:rsidP="00151299">
            <w:pPr>
              <w:pStyle w:val="Default"/>
              <w:spacing w:line="360" w:lineRule="auto"/>
              <w:jc w:val="center"/>
              <w:rPr>
                <w:b/>
              </w:rPr>
            </w:pPr>
          </w:p>
        </w:tc>
        <w:tc>
          <w:tcPr>
            <w:tcW w:w="4961" w:type="dxa"/>
            <w:shd w:val="clear" w:color="auto" w:fill="auto"/>
          </w:tcPr>
          <w:p w:rsidR="00A72365" w:rsidRPr="00A52854" w:rsidRDefault="00A72365" w:rsidP="00151299">
            <w:pPr>
              <w:pStyle w:val="Default"/>
              <w:spacing w:line="360" w:lineRule="auto"/>
              <w:ind w:firstLine="708"/>
              <w:jc w:val="both"/>
              <w:rPr>
                <w:b/>
              </w:rPr>
            </w:pPr>
            <w:r w:rsidRPr="00A52854">
              <w:rPr>
                <w:b/>
                <w:i/>
                <w:iCs/>
              </w:rPr>
              <w:lastRenderedPageBreak/>
              <w:t xml:space="preserve">в области формирования личностной культуры: </w:t>
            </w:r>
          </w:p>
          <w:p w:rsidR="00A72365" w:rsidRPr="00A52854" w:rsidRDefault="00A72365" w:rsidP="00151299">
            <w:pPr>
              <w:pStyle w:val="Default"/>
              <w:spacing w:line="360" w:lineRule="auto"/>
              <w:ind w:firstLine="708"/>
              <w:jc w:val="both"/>
            </w:pPr>
            <w:r w:rsidRPr="00A52854">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A72365" w:rsidRPr="00A52854" w:rsidRDefault="00A72365" w:rsidP="00151299">
            <w:pPr>
              <w:pStyle w:val="Default"/>
              <w:spacing w:line="360" w:lineRule="auto"/>
              <w:ind w:firstLine="708"/>
              <w:jc w:val="both"/>
            </w:pPr>
            <w:r w:rsidRPr="00A52854">
              <w:t xml:space="preserve">формирование нравственных представлений о том, что такое «хорошо» и что такое «плохо», а также внутренней </w:t>
            </w:r>
            <w:r w:rsidRPr="00A52854">
              <w:lastRenderedPageBreak/>
              <w:t xml:space="preserve">установки в сознании школьника поступать «хорошо»; </w:t>
            </w:r>
          </w:p>
          <w:p w:rsidR="00A72365" w:rsidRPr="00A52854" w:rsidRDefault="00A72365" w:rsidP="00151299">
            <w:pPr>
              <w:pStyle w:val="Default"/>
              <w:spacing w:line="360" w:lineRule="auto"/>
              <w:ind w:firstLine="708"/>
              <w:jc w:val="both"/>
            </w:pPr>
            <w:r w:rsidRPr="00A52854">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A72365" w:rsidRPr="00A52854" w:rsidRDefault="00A72365" w:rsidP="00151299">
            <w:pPr>
              <w:pStyle w:val="Default"/>
              <w:spacing w:line="360" w:lineRule="auto"/>
              <w:ind w:firstLine="708"/>
              <w:jc w:val="both"/>
            </w:pPr>
            <w:r w:rsidRPr="00A52854">
              <w:t xml:space="preserve">формирование в сознании школьников нравственного смысла учения; </w:t>
            </w:r>
          </w:p>
          <w:p w:rsidR="00A72365" w:rsidRPr="00A52854" w:rsidRDefault="00A72365" w:rsidP="00151299">
            <w:pPr>
              <w:pStyle w:val="Default"/>
              <w:spacing w:line="360" w:lineRule="auto"/>
              <w:ind w:firstLine="708"/>
              <w:jc w:val="both"/>
            </w:pPr>
            <w:r w:rsidRPr="00A52854">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формирование представлений о базовых общечеловеческих ценностях; </w:t>
            </w:r>
          </w:p>
          <w:p w:rsidR="00A72365" w:rsidRPr="00A52854" w:rsidRDefault="00A72365" w:rsidP="00151299">
            <w:pPr>
              <w:pStyle w:val="Default"/>
              <w:spacing w:line="360" w:lineRule="auto"/>
              <w:ind w:firstLine="708"/>
              <w:jc w:val="both"/>
            </w:pPr>
            <w:r w:rsidRPr="00A52854">
              <w:t xml:space="preserve">формирование представлений о базовых национальных, этнических и духовных традициях; </w:t>
            </w:r>
          </w:p>
          <w:p w:rsidR="00A72365" w:rsidRPr="00A52854" w:rsidRDefault="00A72365" w:rsidP="00151299">
            <w:pPr>
              <w:pStyle w:val="Default"/>
              <w:spacing w:line="360" w:lineRule="auto"/>
              <w:ind w:firstLine="708"/>
              <w:jc w:val="both"/>
            </w:pPr>
            <w:r w:rsidRPr="00A52854">
              <w:t xml:space="preserve">формирование эстетических потребностей, ценностей и чувств; </w:t>
            </w:r>
          </w:p>
          <w:p w:rsidR="00A72365" w:rsidRPr="00A52854" w:rsidRDefault="00A72365" w:rsidP="00151299">
            <w:pPr>
              <w:pStyle w:val="Default"/>
              <w:spacing w:line="360" w:lineRule="auto"/>
              <w:ind w:firstLine="708"/>
              <w:jc w:val="both"/>
            </w:pPr>
            <w:r w:rsidRPr="00A52854">
              <w:t xml:space="preserve">формирование критичности к собственным намерениям, мыслям и поступкам; </w:t>
            </w:r>
          </w:p>
          <w:p w:rsidR="00A72365" w:rsidRPr="00A52854" w:rsidRDefault="00A72365" w:rsidP="00151299">
            <w:pPr>
              <w:pStyle w:val="Default"/>
              <w:spacing w:line="360" w:lineRule="auto"/>
              <w:ind w:firstLine="708"/>
              <w:jc w:val="both"/>
            </w:pPr>
            <w:r w:rsidRPr="00A52854">
              <w:t xml:space="preserve">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 </w:t>
            </w:r>
          </w:p>
          <w:p w:rsidR="00A72365" w:rsidRPr="00A52854" w:rsidRDefault="00A72365" w:rsidP="00151299">
            <w:pPr>
              <w:pStyle w:val="Default"/>
              <w:spacing w:line="360" w:lineRule="auto"/>
              <w:ind w:firstLine="708"/>
              <w:jc w:val="both"/>
            </w:pPr>
            <w:r w:rsidRPr="00A52854">
              <w:t xml:space="preserve">развитие трудолюбия, способности к преодолению трудностей, настойчивости в достижении результата; </w:t>
            </w:r>
          </w:p>
          <w:p w:rsidR="00A72365" w:rsidRPr="00A52854" w:rsidRDefault="00A72365" w:rsidP="00151299">
            <w:pPr>
              <w:pStyle w:val="Default"/>
              <w:spacing w:line="360" w:lineRule="auto"/>
              <w:ind w:firstLine="708"/>
              <w:jc w:val="both"/>
              <w:rPr>
                <w:b/>
              </w:rPr>
            </w:pPr>
            <w:r w:rsidRPr="00A52854">
              <w:rPr>
                <w:b/>
                <w:i/>
                <w:iCs/>
              </w:rPr>
              <w:lastRenderedPageBreak/>
              <w:t xml:space="preserve">в области формирования социальной культуры: </w:t>
            </w:r>
          </w:p>
          <w:p w:rsidR="00A72365" w:rsidRPr="00A52854" w:rsidRDefault="00A72365" w:rsidP="00151299">
            <w:pPr>
              <w:pStyle w:val="Default"/>
              <w:spacing w:line="360" w:lineRule="auto"/>
              <w:ind w:firstLine="708"/>
              <w:jc w:val="both"/>
            </w:pPr>
            <w:r w:rsidRPr="00A52854">
              <w:t xml:space="preserve">формирование основ российской гражданской идентичности – осознание себя как гражданина России; </w:t>
            </w:r>
          </w:p>
          <w:p w:rsidR="00A72365" w:rsidRPr="00A52854" w:rsidRDefault="00A72365" w:rsidP="00151299">
            <w:pPr>
              <w:pStyle w:val="Default"/>
              <w:spacing w:line="360" w:lineRule="auto"/>
              <w:ind w:firstLine="708"/>
              <w:jc w:val="both"/>
            </w:pPr>
            <w:r w:rsidRPr="00A52854">
              <w:t xml:space="preserve">пробуждение чувства гордости за свою Родину, российский народ и историю России; </w:t>
            </w:r>
          </w:p>
          <w:p w:rsidR="00A72365" w:rsidRPr="00A52854" w:rsidRDefault="00A72365" w:rsidP="00151299">
            <w:pPr>
              <w:pStyle w:val="Default"/>
              <w:spacing w:line="360" w:lineRule="auto"/>
              <w:ind w:firstLine="708"/>
              <w:jc w:val="both"/>
            </w:pPr>
            <w:r w:rsidRPr="00A52854">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A72365" w:rsidRPr="00A52854" w:rsidRDefault="00A72365" w:rsidP="00151299">
            <w:pPr>
              <w:pStyle w:val="Default"/>
              <w:spacing w:line="360" w:lineRule="auto"/>
              <w:ind w:firstLine="708"/>
              <w:jc w:val="both"/>
            </w:pPr>
            <w:r w:rsidRPr="00A52854">
              <w:t xml:space="preserve">формирование патриотизма и чувства причастности к коллективным делам; </w:t>
            </w:r>
          </w:p>
          <w:p w:rsidR="00A72365" w:rsidRPr="00A52854" w:rsidRDefault="00A72365" w:rsidP="00151299">
            <w:pPr>
              <w:pStyle w:val="Default"/>
              <w:spacing w:line="360" w:lineRule="auto"/>
              <w:ind w:firstLine="708"/>
              <w:jc w:val="both"/>
            </w:pPr>
            <w:r w:rsidRPr="00A52854">
              <w:t xml:space="preserve">развитие навыков сотрудничества </w:t>
            </w:r>
            <w:proofErr w:type="gramStart"/>
            <w:r w:rsidRPr="00A52854">
              <w:t>со</w:t>
            </w:r>
            <w:proofErr w:type="gramEnd"/>
            <w:r w:rsidRPr="00A52854">
              <w:t xml:space="preserve"> взрослыми и сверстниками в разных социальных ситуациях; </w:t>
            </w:r>
          </w:p>
          <w:p w:rsidR="00A72365" w:rsidRPr="00A52854" w:rsidRDefault="00A72365" w:rsidP="00151299">
            <w:pPr>
              <w:pStyle w:val="Default"/>
              <w:spacing w:line="360" w:lineRule="auto"/>
              <w:ind w:firstLine="708"/>
              <w:jc w:val="both"/>
            </w:pPr>
            <w:r w:rsidRPr="00A52854">
              <w:t xml:space="preserve">укрепление доверия к другим людям; </w:t>
            </w:r>
          </w:p>
          <w:p w:rsidR="00A72365" w:rsidRPr="00A52854" w:rsidRDefault="00A72365" w:rsidP="00151299">
            <w:pPr>
              <w:pStyle w:val="Default"/>
              <w:spacing w:line="360" w:lineRule="auto"/>
              <w:ind w:firstLine="708"/>
              <w:jc w:val="both"/>
            </w:pPr>
            <w:r w:rsidRPr="00A52854">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A72365" w:rsidRPr="00A52854" w:rsidRDefault="00A72365" w:rsidP="00151299">
            <w:pPr>
              <w:pStyle w:val="Default"/>
              <w:spacing w:line="360" w:lineRule="auto"/>
              <w:ind w:firstLine="708"/>
              <w:jc w:val="both"/>
            </w:pPr>
            <w:r w:rsidRPr="00A52854">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72365" w:rsidRPr="00A52854" w:rsidRDefault="00A72365" w:rsidP="00151299">
            <w:pPr>
              <w:pStyle w:val="Default"/>
              <w:spacing w:line="360" w:lineRule="auto"/>
              <w:ind w:firstLine="708"/>
              <w:jc w:val="both"/>
            </w:pPr>
            <w:r w:rsidRPr="00A52854">
              <w:t xml:space="preserve">формирование уважительного отношения к иному мнению, истории и культуре других народов. </w:t>
            </w:r>
          </w:p>
          <w:p w:rsidR="00A72365" w:rsidRPr="00A52854" w:rsidRDefault="00A72365" w:rsidP="00151299">
            <w:pPr>
              <w:pStyle w:val="Default"/>
              <w:spacing w:line="360" w:lineRule="auto"/>
              <w:ind w:firstLine="708"/>
              <w:jc w:val="both"/>
              <w:rPr>
                <w:b/>
              </w:rPr>
            </w:pPr>
            <w:r w:rsidRPr="00A52854">
              <w:rPr>
                <w:b/>
                <w:i/>
                <w:iCs/>
              </w:rPr>
              <w:t xml:space="preserve">в области формирования семейной культуры: </w:t>
            </w:r>
          </w:p>
          <w:p w:rsidR="00A72365" w:rsidRPr="00A52854" w:rsidRDefault="00A72365" w:rsidP="00151299">
            <w:pPr>
              <w:pStyle w:val="Default"/>
              <w:spacing w:line="360" w:lineRule="auto"/>
              <w:ind w:firstLine="708"/>
              <w:jc w:val="both"/>
            </w:pPr>
            <w:r w:rsidRPr="00A52854">
              <w:t xml:space="preserve">формирование отношения к семье как основе российского общества; </w:t>
            </w:r>
          </w:p>
          <w:p w:rsidR="00A72365" w:rsidRPr="00A52854" w:rsidRDefault="00A72365" w:rsidP="00151299">
            <w:pPr>
              <w:pStyle w:val="Default"/>
              <w:spacing w:line="360" w:lineRule="auto"/>
              <w:ind w:firstLine="708"/>
              <w:jc w:val="both"/>
            </w:pPr>
            <w:r w:rsidRPr="00A52854">
              <w:t xml:space="preserve">формирование у </w:t>
            </w:r>
            <w:proofErr w:type="gramStart"/>
            <w:r w:rsidRPr="00A52854">
              <w:t>обучающихся</w:t>
            </w:r>
            <w:proofErr w:type="gramEnd"/>
            <w:r w:rsidRPr="00A52854">
              <w:t xml:space="preserve"> уважительного отношения к родителям, </w:t>
            </w:r>
            <w:r w:rsidRPr="00A52854">
              <w:lastRenderedPageBreak/>
              <w:t xml:space="preserve">осознанного, заботливого отношения к старшим и младшим; </w:t>
            </w:r>
          </w:p>
          <w:p w:rsidR="00A72365" w:rsidRPr="00A52854" w:rsidRDefault="00A72365" w:rsidP="00151299">
            <w:pPr>
              <w:pStyle w:val="Default"/>
              <w:spacing w:line="360" w:lineRule="auto"/>
              <w:ind w:firstLine="708"/>
              <w:jc w:val="both"/>
            </w:pPr>
            <w:r w:rsidRPr="00A52854">
              <w:t xml:space="preserve">формирование представления о семейных ценностях, </w:t>
            </w:r>
            <w:proofErr w:type="spellStart"/>
            <w:r w:rsidRPr="00A52854">
              <w:t>гендерных</w:t>
            </w:r>
            <w:proofErr w:type="spellEnd"/>
            <w:r w:rsidRPr="00A52854">
              <w:t xml:space="preserve"> семейных ролях и уважения к ним; </w:t>
            </w:r>
          </w:p>
          <w:p w:rsidR="00A72365" w:rsidRPr="00A52854" w:rsidRDefault="00A72365" w:rsidP="00151299">
            <w:pPr>
              <w:pStyle w:val="Default"/>
              <w:spacing w:line="360" w:lineRule="auto"/>
              <w:ind w:firstLine="708"/>
              <w:jc w:val="both"/>
            </w:pPr>
            <w:r w:rsidRPr="00A52854">
              <w:t xml:space="preserve">знакомство </w:t>
            </w:r>
            <w:proofErr w:type="gramStart"/>
            <w:r w:rsidRPr="00A52854">
              <w:t>обучающихся</w:t>
            </w:r>
            <w:proofErr w:type="gramEnd"/>
            <w:r w:rsidRPr="00A52854">
              <w:t xml:space="preserve"> с культурно-историческими и этническими традициями российской семьи. </w:t>
            </w:r>
          </w:p>
          <w:p w:rsidR="00A72365" w:rsidRPr="00A52854" w:rsidRDefault="00A72365" w:rsidP="00151299">
            <w:pPr>
              <w:pStyle w:val="Default"/>
              <w:spacing w:line="360" w:lineRule="auto"/>
              <w:ind w:firstLine="708"/>
              <w:jc w:val="both"/>
            </w:pPr>
            <w:proofErr w:type="gramStart"/>
            <w:r w:rsidRPr="00A52854">
              <w:t>Общие задачи духовно-нравственного развития обучающихся с ЗПР классифицированы по направлениям, кажд</w:t>
            </w:r>
            <w:r w:rsidR="00610900" w:rsidRPr="00A52854">
              <w:t>ое из которых, будучи тесно свя</w:t>
            </w:r>
            <w:r w:rsidRPr="00A52854">
              <w:t xml:space="preserve">занным с другими, раскрывает одну из существенных сторон духовно-нравственного развития личности гражданина России. </w:t>
            </w:r>
            <w:proofErr w:type="gramEnd"/>
          </w:p>
          <w:p w:rsidR="00A72365" w:rsidRPr="00A52854" w:rsidRDefault="00A72365" w:rsidP="00151299">
            <w:pPr>
              <w:pStyle w:val="Default"/>
              <w:spacing w:line="360" w:lineRule="auto"/>
              <w:jc w:val="center"/>
              <w:rPr>
                <w:b/>
              </w:rPr>
            </w:pPr>
          </w:p>
        </w:tc>
      </w:tr>
      <w:tr w:rsidR="00A72365" w:rsidTr="003045EF">
        <w:tc>
          <w:tcPr>
            <w:tcW w:w="9889" w:type="dxa"/>
            <w:gridSpan w:val="2"/>
            <w:shd w:val="clear" w:color="auto" w:fill="auto"/>
          </w:tcPr>
          <w:p w:rsidR="00A72365" w:rsidRPr="00A52854" w:rsidRDefault="00A72365" w:rsidP="00151299">
            <w:pPr>
              <w:pStyle w:val="Default"/>
              <w:spacing w:line="360" w:lineRule="auto"/>
              <w:jc w:val="center"/>
              <w:rPr>
                <w:b/>
              </w:rPr>
            </w:pPr>
            <w:r w:rsidRPr="00A52854">
              <w:rPr>
                <w:b/>
              </w:rPr>
              <w:lastRenderedPageBreak/>
              <w:t>Реализация программы духовно-нравственного развития, воспитания осуществляется по следующим направлениям</w:t>
            </w:r>
          </w:p>
        </w:tc>
      </w:tr>
      <w:tr w:rsidR="00A72365" w:rsidTr="003045EF">
        <w:tc>
          <w:tcPr>
            <w:tcW w:w="4928" w:type="dxa"/>
            <w:shd w:val="clear" w:color="auto" w:fill="auto"/>
          </w:tcPr>
          <w:p w:rsidR="00A72365" w:rsidRPr="00A52854" w:rsidRDefault="00A72365" w:rsidP="004C303B">
            <w:pPr>
              <w:pStyle w:val="ae"/>
              <w:spacing w:line="360" w:lineRule="auto"/>
              <w:ind w:firstLine="0"/>
              <w:rPr>
                <w:rFonts w:ascii="Times New Roman" w:hAnsi="Times New Roman"/>
                <w:color w:val="auto"/>
                <w:spacing w:val="2"/>
                <w:sz w:val="24"/>
                <w:szCs w:val="24"/>
              </w:rPr>
            </w:pPr>
            <w:r w:rsidRPr="00A52854">
              <w:rPr>
                <w:rFonts w:ascii="Times New Roman" w:hAnsi="Times New Roman"/>
                <w:color w:val="auto"/>
                <w:spacing w:val="2"/>
                <w:sz w:val="24"/>
                <w:szCs w:val="24"/>
              </w:rPr>
              <w:t>1. Гражданско-патриотическое воспитание</w:t>
            </w:r>
          </w:p>
          <w:p w:rsidR="00A72365" w:rsidRPr="00A52854" w:rsidRDefault="00A72365" w:rsidP="00151299">
            <w:pPr>
              <w:pStyle w:val="ac"/>
              <w:spacing w:line="360" w:lineRule="auto"/>
              <w:ind w:firstLine="709"/>
              <w:rPr>
                <w:rFonts w:ascii="Times New Roman" w:hAnsi="Times New Roman"/>
                <w:i/>
                <w:iCs/>
                <w:color w:val="auto"/>
                <w:sz w:val="24"/>
                <w:szCs w:val="24"/>
              </w:rPr>
            </w:pPr>
            <w:r w:rsidRPr="00A52854">
              <w:rPr>
                <w:rFonts w:ascii="Times New Roman" w:hAnsi="Times New Roman"/>
                <w:color w:val="auto"/>
                <w:sz w:val="24"/>
                <w:szCs w:val="24"/>
              </w:rPr>
              <w:t xml:space="preserve">Ценности: </w:t>
            </w:r>
            <w:r w:rsidRPr="00A52854">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A52854">
              <w:rPr>
                <w:rFonts w:ascii="Times New Roman" w:hAnsi="Times New Roman"/>
                <w:iCs/>
                <w:color w:val="auto"/>
                <w:spacing w:val="-2"/>
                <w:sz w:val="24"/>
                <w:szCs w:val="24"/>
              </w:rPr>
              <w:t>общество; закон и правопорядок; сво</w:t>
            </w:r>
            <w:r w:rsidRPr="00A52854">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A52854">
              <w:rPr>
                <w:rFonts w:ascii="Times New Roman" w:hAnsi="Times New Roman"/>
                <w:i/>
                <w:iCs/>
                <w:color w:val="auto"/>
                <w:sz w:val="24"/>
                <w:szCs w:val="24"/>
              </w:rPr>
              <w:t>.</w:t>
            </w:r>
          </w:p>
          <w:p w:rsidR="00A72365" w:rsidRPr="00A52854" w:rsidRDefault="00A72365" w:rsidP="004C303B">
            <w:pPr>
              <w:pStyle w:val="ae"/>
              <w:spacing w:line="360" w:lineRule="auto"/>
              <w:ind w:firstLine="0"/>
              <w:rPr>
                <w:rFonts w:ascii="Times New Roman" w:hAnsi="Times New Roman"/>
                <w:color w:val="auto"/>
                <w:spacing w:val="2"/>
                <w:sz w:val="24"/>
                <w:szCs w:val="24"/>
              </w:rPr>
            </w:pPr>
            <w:r w:rsidRPr="00A52854">
              <w:rPr>
                <w:rFonts w:ascii="Times New Roman" w:hAnsi="Times New Roman"/>
                <w:color w:val="auto"/>
                <w:spacing w:val="2"/>
                <w:sz w:val="24"/>
                <w:szCs w:val="24"/>
              </w:rPr>
              <w:lastRenderedPageBreak/>
              <w:t>2. Нравственное и духовное воспитание</w:t>
            </w:r>
          </w:p>
          <w:p w:rsidR="00A72365" w:rsidRPr="00A52854" w:rsidRDefault="00A72365" w:rsidP="00151299">
            <w:pPr>
              <w:pStyle w:val="ac"/>
              <w:spacing w:line="360" w:lineRule="auto"/>
              <w:ind w:firstLine="709"/>
              <w:rPr>
                <w:rFonts w:ascii="Times New Roman" w:hAnsi="Times New Roman"/>
                <w:color w:val="auto"/>
                <w:sz w:val="24"/>
                <w:szCs w:val="24"/>
              </w:rPr>
            </w:pPr>
            <w:proofErr w:type="gramStart"/>
            <w:r w:rsidRPr="00A52854">
              <w:rPr>
                <w:rFonts w:ascii="Times New Roman" w:hAnsi="Times New Roman"/>
                <w:color w:val="auto"/>
                <w:sz w:val="24"/>
                <w:szCs w:val="24"/>
              </w:rPr>
              <w:t xml:space="preserve">Ценности: </w:t>
            </w:r>
            <w:r w:rsidRPr="00A52854">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A72365" w:rsidRPr="00A52854" w:rsidRDefault="00A72365" w:rsidP="004C303B">
            <w:pPr>
              <w:pStyle w:val="ae"/>
              <w:spacing w:line="360" w:lineRule="auto"/>
              <w:ind w:firstLine="0"/>
              <w:rPr>
                <w:rFonts w:ascii="Times New Roman" w:hAnsi="Times New Roman"/>
                <w:color w:val="auto"/>
                <w:spacing w:val="2"/>
                <w:sz w:val="24"/>
                <w:szCs w:val="24"/>
              </w:rPr>
            </w:pPr>
            <w:r w:rsidRPr="00A52854">
              <w:rPr>
                <w:rFonts w:ascii="Times New Roman" w:hAnsi="Times New Roman"/>
                <w:color w:val="auto"/>
                <w:spacing w:val="2"/>
                <w:sz w:val="24"/>
                <w:szCs w:val="24"/>
              </w:rPr>
              <w:t>3. Воспитание положительного отношения к труду и творчеству</w:t>
            </w:r>
          </w:p>
          <w:p w:rsidR="00A72365" w:rsidRPr="00A52854" w:rsidRDefault="00A72365" w:rsidP="00151299">
            <w:pPr>
              <w:pStyle w:val="ac"/>
              <w:spacing w:line="360" w:lineRule="auto"/>
              <w:ind w:firstLine="709"/>
              <w:rPr>
                <w:rFonts w:ascii="Times New Roman" w:hAnsi="Times New Roman"/>
                <w:iCs/>
                <w:color w:val="auto"/>
                <w:sz w:val="24"/>
                <w:szCs w:val="24"/>
              </w:rPr>
            </w:pPr>
            <w:r w:rsidRPr="00A52854">
              <w:rPr>
                <w:rFonts w:ascii="Times New Roman" w:hAnsi="Times New Roman"/>
                <w:color w:val="auto"/>
                <w:sz w:val="24"/>
                <w:szCs w:val="24"/>
              </w:rPr>
              <w:t xml:space="preserve">Ценности: </w:t>
            </w:r>
            <w:r w:rsidRPr="00A52854">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A72365" w:rsidRPr="00A52854" w:rsidRDefault="00A72365" w:rsidP="004C303B">
            <w:pPr>
              <w:pStyle w:val="ae"/>
              <w:widowControl w:val="0"/>
              <w:spacing w:line="360" w:lineRule="auto"/>
              <w:ind w:firstLine="0"/>
              <w:rPr>
                <w:rFonts w:ascii="Times New Roman" w:hAnsi="Times New Roman"/>
                <w:color w:val="auto"/>
                <w:spacing w:val="2"/>
                <w:sz w:val="24"/>
                <w:szCs w:val="24"/>
              </w:rPr>
            </w:pPr>
            <w:r w:rsidRPr="00A52854">
              <w:rPr>
                <w:rFonts w:ascii="Times New Roman" w:hAnsi="Times New Roman"/>
                <w:color w:val="auto"/>
                <w:spacing w:val="2"/>
                <w:sz w:val="24"/>
                <w:szCs w:val="24"/>
              </w:rPr>
              <w:t>4. Интеллектуальное воспитание</w:t>
            </w:r>
          </w:p>
          <w:p w:rsidR="00A72365" w:rsidRPr="00A52854" w:rsidRDefault="00A72365" w:rsidP="00151299">
            <w:pPr>
              <w:pStyle w:val="ae"/>
              <w:widowControl w:val="0"/>
              <w:spacing w:line="360" w:lineRule="auto"/>
              <w:ind w:firstLine="709"/>
              <w:rPr>
                <w:rFonts w:ascii="Times New Roman" w:hAnsi="Times New Roman"/>
                <w:color w:val="auto"/>
                <w:spacing w:val="2"/>
                <w:sz w:val="24"/>
                <w:szCs w:val="24"/>
              </w:rPr>
            </w:pPr>
            <w:proofErr w:type="gramStart"/>
            <w:r w:rsidRPr="00A52854">
              <w:rPr>
                <w:rFonts w:ascii="Times New Roman" w:hAnsi="Times New Roman"/>
                <w:color w:val="auto"/>
                <w:sz w:val="24"/>
                <w:szCs w:val="24"/>
              </w:rPr>
              <w:t xml:space="preserve">Ценности: образование, </w:t>
            </w:r>
            <w:r w:rsidRPr="00A52854">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A52854">
              <w:rPr>
                <w:rFonts w:ascii="Times New Roman" w:hAnsi="Times New Roman"/>
                <w:color w:val="auto"/>
                <w:sz w:val="24"/>
                <w:szCs w:val="24"/>
              </w:rPr>
              <w:t>знание,</w:t>
            </w:r>
            <w:r w:rsidRPr="00A52854">
              <w:rPr>
                <w:rFonts w:ascii="Times New Roman" w:hAnsi="Times New Roman"/>
                <w:iCs/>
                <w:color w:val="auto"/>
                <w:sz w:val="24"/>
                <w:szCs w:val="24"/>
              </w:rPr>
              <w:t xml:space="preserve"> общество знаний. </w:t>
            </w:r>
            <w:proofErr w:type="gramEnd"/>
          </w:p>
          <w:p w:rsidR="00A72365" w:rsidRPr="00A52854" w:rsidRDefault="00A72365" w:rsidP="004C303B">
            <w:pPr>
              <w:pStyle w:val="ae"/>
              <w:spacing w:line="360" w:lineRule="auto"/>
              <w:ind w:firstLine="0"/>
              <w:rPr>
                <w:rFonts w:ascii="Times New Roman" w:hAnsi="Times New Roman"/>
                <w:color w:val="auto"/>
                <w:spacing w:val="2"/>
                <w:sz w:val="24"/>
                <w:szCs w:val="24"/>
              </w:rPr>
            </w:pPr>
            <w:r w:rsidRPr="00A52854">
              <w:rPr>
                <w:rFonts w:ascii="Times New Roman" w:hAnsi="Times New Roman"/>
                <w:color w:val="auto"/>
                <w:spacing w:val="2"/>
                <w:sz w:val="24"/>
                <w:szCs w:val="24"/>
              </w:rPr>
              <w:t>5.Здоровьесберегающее воспитание</w:t>
            </w:r>
          </w:p>
          <w:p w:rsidR="004C303B" w:rsidRDefault="00A72365" w:rsidP="004C303B">
            <w:pPr>
              <w:pStyle w:val="ae"/>
              <w:spacing w:line="360" w:lineRule="auto"/>
              <w:ind w:firstLine="709"/>
              <w:rPr>
                <w:rFonts w:ascii="Times New Roman" w:hAnsi="Times New Roman"/>
                <w:i/>
                <w:color w:val="auto"/>
                <w:spacing w:val="2"/>
                <w:sz w:val="24"/>
                <w:szCs w:val="24"/>
              </w:rPr>
            </w:pPr>
            <w:r w:rsidRPr="00A52854">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A52854">
              <w:rPr>
                <w:rFonts w:ascii="Times New Roman" w:hAnsi="Times New Roman"/>
                <w:color w:val="auto"/>
                <w:sz w:val="24"/>
                <w:szCs w:val="24"/>
              </w:rPr>
              <w:t>здоровьесберегающие</w:t>
            </w:r>
            <w:proofErr w:type="spellEnd"/>
            <w:r w:rsidRPr="00A52854">
              <w:rPr>
                <w:rFonts w:ascii="Times New Roman" w:hAnsi="Times New Roman"/>
                <w:color w:val="auto"/>
                <w:sz w:val="24"/>
                <w:szCs w:val="24"/>
              </w:rPr>
              <w:t xml:space="preserve"> технологии, физическая культура и спорт</w:t>
            </w:r>
          </w:p>
          <w:p w:rsidR="00A72365" w:rsidRPr="004C303B" w:rsidRDefault="00A72365" w:rsidP="004C303B">
            <w:pPr>
              <w:pStyle w:val="ae"/>
              <w:spacing w:line="360" w:lineRule="auto"/>
              <w:ind w:firstLine="0"/>
              <w:rPr>
                <w:rFonts w:ascii="Times New Roman" w:hAnsi="Times New Roman"/>
                <w:i/>
                <w:color w:val="auto"/>
                <w:spacing w:val="2"/>
                <w:sz w:val="24"/>
                <w:szCs w:val="24"/>
              </w:rPr>
            </w:pPr>
            <w:r w:rsidRPr="00A52854">
              <w:rPr>
                <w:rFonts w:ascii="Times New Roman" w:hAnsi="Times New Roman"/>
                <w:color w:val="auto"/>
                <w:spacing w:val="2"/>
                <w:sz w:val="24"/>
                <w:szCs w:val="24"/>
              </w:rPr>
              <w:t xml:space="preserve">6.Социокультурное и </w:t>
            </w:r>
            <w:proofErr w:type="spellStart"/>
            <w:r w:rsidRPr="00A52854">
              <w:rPr>
                <w:rFonts w:ascii="Times New Roman" w:hAnsi="Times New Roman"/>
                <w:color w:val="auto"/>
                <w:spacing w:val="2"/>
                <w:sz w:val="24"/>
                <w:szCs w:val="24"/>
              </w:rPr>
              <w:t>медиакультурное</w:t>
            </w:r>
            <w:proofErr w:type="spellEnd"/>
            <w:r w:rsidRPr="00A52854">
              <w:rPr>
                <w:rFonts w:ascii="Times New Roman" w:hAnsi="Times New Roman"/>
                <w:color w:val="auto"/>
                <w:spacing w:val="2"/>
                <w:sz w:val="24"/>
                <w:szCs w:val="24"/>
              </w:rPr>
              <w:t xml:space="preserve"> воспитание</w:t>
            </w:r>
          </w:p>
          <w:p w:rsidR="004C303B" w:rsidRDefault="00A72365" w:rsidP="004C303B">
            <w:pPr>
              <w:pStyle w:val="ae"/>
              <w:spacing w:line="360" w:lineRule="auto"/>
              <w:ind w:firstLine="709"/>
              <w:rPr>
                <w:rFonts w:ascii="Times New Roman" w:hAnsi="Times New Roman"/>
                <w:color w:val="auto"/>
                <w:spacing w:val="2"/>
                <w:sz w:val="24"/>
                <w:szCs w:val="24"/>
              </w:rPr>
            </w:pPr>
            <w:r w:rsidRPr="00A52854">
              <w:rPr>
                <w:rFonts w:ascii="Times New Roman" w:hAnsi="Times New Roman"/>
                <w:color w:val="auto"/>
                <w:sz w:val="24"/>
                <w:szCs w:val="24"/>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52854">
              <w:rPr>
                <w:rFonts w:ascii="Times New Roman" w:hAnsi="Times New Roman"/>
                <w:iCs/>
                <w:color w:val="auto"/>
                <w:spacing w:val="-2"/>
                <w:sz w:val="24"/>
                <w:szCs w:val="24"/>
              </w:rPr>
              <w:t xml:space="preserve"> поликультурный мир</w:t>
            </w:r>
            <w:r w:rsidRPr="00A52854">
              <w:rPr>
                <w:rFonts w:ascii="Times New Roman" w:hAnsi="Times New Roman"/>
                <w:i/>
                <w:iCs/>
                <w:color w:val="auto"/>
                <w:spacing w:val="-2"/>
                <w:sz w:val="24"/>
                <w:szCs w:val="24"/>
              </w:rPr>
              <w:t>.</w:t>
            </w:r>
          </w:p>
          <w:p w:rsidR="00A72365" w:rsidRPr="00A52854" w:rsidRDefault="00A72365" w:rsidP="004C303B">
            <w:pPr>
              <w:pStyle w:val="ae"/>
              <w:spacing w:line="360" w:lineRule="auto"/>
              <w:ind w:firstLine="0"/>
              <w:rPr>
                <w:rFonts w:ascii="Times New Roman" w:hAnsi="Times New Roman"/>
                <w:color w:val="auto"/>
                <w:spacing w:val="2"/>
                <w:sz w:val="24"/>
                <w:szCs w:val="24"/>
              </w:rPr>
            </w:pPr>
            <w:r w:rsidRPr="00A52854">
              <w:rPr>
                <w:rFonts w:ascii="Times New Roman" w:hAnsi="Times New Roman"/>
                <w:color w:val="auto"/>
                <w:spacing w:val="2"/>
                <w:sz w:val="24"/>
                <w:szCs w:val="24"/>
              </w:rPr>
              <w:t xml:space="preserve">7. </w:t>
            </w:r>
            <w:proofErr w:type="spellStart"/>
            <w:r w:rsidRPr="00A52854">
              <w:rPr>
                <w:rFonts w:ascii="Times New Roman" w:hAnsi="Times New Roman"/>
                <w:color w:val="auto"/>
                <w:spacing w:val="2"/>
                <w:sz w:val="24"/>
                <w:szCs w:val="24"/>
              </w:rPr>
              <w:t>Культуротворческое</w:t>
            </w:r>
            <w:proofErr w:type="spellEnd"/>
            <w:r w:rsidRPr="00A52854">
              <w:rPr>
                <w:rFonts w:ascii="Times New Roman" w:hAnsi="Times New Roman"/>
                <w:color w:val="auto"/>
                <w:spacing w:val="2"/>
                <w:sz w:val="24"/>
                <w:szCs w:val="24"/>
              </w:rPr>
              <w:t xml:space="preserve"> и эстетическое воспитание</w:t>
            </w:r>
          </w:p>
          <w:p w:rsidR="00A72365" w:rsidRPr="00A52854" w:rsidRDefault="00A72365" w:rsidP="00151299">
            <w:pPr>
              <w:pStyle w:val="ac"/>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 xml:space="preserve">Ценности: </w:t>
            </w:r>
            <w:r w:rsidRPr="00A52854">
              <w:rPr>
                <w:rFonts w:ascii="Times New Roman" w:hAnsi="Times New Roman"/>
                <w:iCs/>
                <w:color w:val="auto"/>
                <w:sz w:val="24"/>
                <w:szCs w:val="24"/>
              </w:rPr>
              <w:t xml:space="preserve">красота; гармония; </w:t>
            </w:r>
            <w:r w:rsidRPr="00A52854">
              <w:rPr>
                <w:rFonts w:ascii="Times New Roman" w:hAnsi="Times New Roman"/>
                <w:iCs/>
                <w:color w:val="auto"/>
                <w:spacing w:val="-3"/>
                <w:sz w:val="24"/>
                <w:szCs w:val="24"/>
              </w:rPr>
              <w:t>эстетическое развитие, самовыражение в творчестве и ис</w:t>
            </w:r>
            <w:r w:rsidRPr="00A52854">
              <w:rPr>
                <w:rFonts w:ascii="Times New Roman" w:hAnsi="Times New Roman"/>
                <w:iCs/>
                <w:color w:val="auto"/>
                <w:sz w:val="24"/>
                <w:szCs w:val="24"/>
              </w:rPr>
              <w:t xml:space="preserve">кусстве, </w:t>
            </w:r>
            <w:proofErr w:type="spellStart"/>
            <w:r w:rsidRPr="00A52854">
              <w:rPr>
                <w:rFonts w:ascii="Times New Roman" w:hAnsi="Times New Roman"/>
                <w:iCs/>
                <w:color w:val="auto"/>
                <w:sz w:val="24"/>
                <w:szCs w:val="24"/>
              </w:rPr>
              <w:t>культуросозидание</w:t>
            </w:r>
            <w:proofErr w:type="spellEnd"/>
            <w:r w:rsidRPr="00A52854">
              <w:rPr>
                <w:rFonts w:ascii="Times New Roman" w:hAnsi="Times New Roman"/>
                <w:iCs/>
                <w:color w:val="auto"/>
                <w:sz w:val="24"/>
                <w:szCs w:val="24"/>
              </w:rPr>
              <w:t>, индивидуальные творческие способности, диалог культур и цивилизаций.</w:t>
            </w:r>
          </w:p>
          <w:p w:rsidR="00A72365" w:rsidRPr="00A52854" w:rsidRDefault="00A72365" w:rsidP="004C303B">
            <w:pPr>
              <w:pStyle w:val="ae"/>
              <w:spacing w:line="360" w:lineRule="auto"/>
              <w:ind w:firstLine="0"/>
              <w:rPr>
                <w:rFonts w:ascii="Times New Roman" w:hAnsi="Times New Roman"/>
                <w:color w:val="auto"/>
                <w:spacing w:val="2"/>
                <w:sz w:val="24"/>
                <w:szCs w:val="24"/>
              </w:rPr>
            </w:pPr>
            <w:r w:rsidRPr="00A52854">
              <w:rPr>
                <w:rFonts w:ascii="Times New Roman" w:hAnsi="Times New Roman"/>
                <w:color w:val="auto"/>
                <w:spacing w:val="2"/>
                <w:sz w:val="24"/>
                <w:szCs w:val="24"/>
              </w:rPr>
              <w:t>8. Правовое воспитание и культура безопасности</w:t>
            </w:r>
          </w:p>
          <w:p w:rsidR="00A72365" w:rsidRPr="00A52854" w:rsidRDefault="00A72365" w:rsidP="00151299">
            <w:pPr>
              <w:pStyle w:val="ae"/>
              <w:spacing w:line="360" w:lineRule="auto"/>
              <w:ind w:firstLine="709"/>
              <w:rPr>
                <w:rFonts w:ascii="Times New Roman" w:hAnsi="Times New Roman"/>
                <w:color w:val="auto"/>
                <w:spacing w:val="2"/>
                <w:sz w:val="24"/>
                <w:szCs w:val="24"/>
              </w:rPr>
            </w:pPr>
            <w:r w:rsidRPr="00A52854">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A72365" w:rsidRPr="00A52854" w:rsidRDefault="00A72365" w:rsidP="004C303B">
            <w:pPr>
              <w:pStyle w:val="ae"/>
              <w:spacing w:line="360" w:lineRule="auto"/>
              <w:ind w:firstLine="0"/>
              <w:rPr>
                <w:rFonts w:ascii="Times New Roman" w:hAnsi="Times New Roman"/>
                <w:color w:val="auto"/>
                <w:spacing w:val="2"/>
                <w:sz w:val="24"/>
                <w:szCs w:val="24"/>
              </w:rPr>
            </w:pPr>
            <w:r w:rsidRPr="00A52854">
              <w:rPr>
                <w:rFonts w:ascii="Times New Roman" w:hAnsi="Times New Roman"/>
                <w:color w:val="auto"/>
                <w:spacing w:val="2"/>
                <w:sz w:val="24"/>
                <w:szCs w:val="24"/>
              </w:rPr>
              <w:t>9. Воспитание семейных ценностей</w:t>
            </w:r>
          </w:p>
          <w:p w:rsidR="00A72365" w:rsidRPr="00A52854" w:rsidRDefault="00A72365" w:rsidP="00151299">
            <w:pPr>
              <w:pStyle w:val="ae"/>
              <w:spacing w:line="360" w:lineRule="auto"/>
              <w:ind w:firstLine="709"/>
              <w:rPr>
                <w:rFonts w:ascii="Times New Roman" w:hAnsi="Times New Roman"/>
                <w:color w:val="auto"/>
                <w:spacing w:val="2"/>
                <w:sz w:val="24"/>
                <w:szCs w:val="24"/>
              </w:rPr>
            </w:pPr>
            <w:r w:rsidRPr="00A52854">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A52854">
              <w:rPr>
                <w:rFonts w:ascii="Times New Roman" w:hAnsi="Times New Roman"/>
                <w:iCs/>
                <w:color w:val="auto"/>
                <w:sz w:val="24"/>
                <w:szCs w:val="24"/>
              </w:rPr>
              <w:t xml:space="preserve"> уважение к родителям, прародителям; забота о старших и младших.</w:t>
            </w:r>
          </w:p>
          <w:p w:rsidR="00A72365" w:rsidRPr="00A52854" w:rsidRDefault="00A72365" w:rsidP="004C303B">
            <w:pPr>
              <w:pStyle w:val="ae"/>
              <w:spacing w:line="360" w:lineRule="auto"/>
              <w:ind w:firstLine="0"/>
              <w:rPr>
                <w:rFonts w:ascii="Times New Roman" w:hAnsi="Times New Roman"/>
                <w:color w:val="auto"/>
                <w:spacing w:val="2"/>
                <w:sz w:val="24"/>
                <w:szCs w:val="24"/>
              </w:rPr>
            </w:pPr>
            <w:r w:rsidRPr="00A52854">
              <w:rPr>
                <w:rFonts w:ascii="Times New Roman" w:hAnsi="Times New Roman"/>
                <w:color w:val="auto"/>
                <w:spacing w:val="2"/>
                <w:sz w:val="24"/>
                <w:szCs w:val="24"/>
              </w:rPr>
              <w:t>10. Формирование коммуникативной культуры</w:t>
            </w:r>
          </w:p>
          <w:p w:rsidR="00A72365" w:rsidRPr="00A52854" w:rsidRDefault="00A72365" w:rsidP="00151299">
            <w:pPr>
              <w:pStyle w:val="ae"/>
              <w:spacing w:line="360" w:lineRule="auto"/>
              <w:ind w:firstLine="709"/>
              <w:rPr>
                <w:rFonts w:ascii="Times New Roman" w:hAnsi="Times New Roman"/>
                <w:color w:val="auto"/>
                <w:spacing w:val="2"/>
                <w:sz w:val="24"/>
                <w:szCs w:val="24"/>
              </w:rPr>
            </w:pPr>
            <w:r w:rsidRPr="00A52854">
              <w:rPr>
                <w:rFonts w:ascii="Times New Roman" w:hAnsi="Times New Roman"/>
                <w:color w:val="auto"/>
                <w:sz w:val="24"/>
                <w:szCs w:val="24"/>
              </w:rPr>
              <w:t xml:space="preserve">Ценности: русский язык, языки народов России, культура общения, межличностная и межкультурная коммуникация, ответственное отношение к </w:t>
            </w:r>
            <w:r w:rsidRPr="00A52854">
              <w:rPr>
                <w:rFonts w:ascii="Times New Roman" w:hAnsi="Times New Roman"/>
                <w:color w:val="auto"/>
                <w:sz w:val="24"/>
                <w:szCs w:val="24"/>
              </w:rPr>
              <w:lastRenderedPageBreak/>
              <w:t>слову как к поступку, продуктивное и безопасное общение.</w:t>
            </w:r>
          </w:p>
          <w:p w:rsidR="00A72365" w:rsidRPr="00A52854" w:rsidRDefault="00A72365" w:rsidP="004C303B">
            <w:pPr>
              <w:pStyle w:val="ae"/>
              <w:widowControl w:val="0"/>
              <w:spacing w:line="360" w:lineRule="auto"/>
              <w:ind w:firstLine="0"/>
              <w:rPr>
                <w:rFonts w:ascii="Times New Roman" w:hAnsi="Times New Roman"/>
                <w:color w:val="auto"/>
                <w:spacing w:val="2"/>
                <w:sz w:val="24"/>
                <w:szCs w:val="24"/>
              </w:rPr>
            </w:pPr>
            <w:r w:rsidRPr="00A52854">
              <w:rPr>
                <w:rFonts w:ascii="Times New Roman" w:hAnsi="Times New Roman"/>
                <w:color w:val="auto"/>
                <w:spacing w:val="2"/>
                <w:sz w:val="24"/>
                <w:szCs w:val="24"/>
              </w:rPr>
              <w:t>11. Экологическое воспитание</w:t>
            </w:r>
          </w:p>
          <w:p w:rsidR="00A72365" w:rsidRPr="00A52854" w:rsidRDefault="00A72365" w:rsidP="00151299">
            <w:pPr>
              <w:pStyle w:val="ae"/>
              <w:widowControl w:val="0"/>
              <w:spacing w:line="360" w:lineRule="auto"/>
              <w:ind w:firstLine="709"/>
              <w:rPr>
                <w:rFonts w:ascii="Times New Roman" w:hAnsi="Times New Roman"/>
                <w:i/>
                <w:iCs/>
                <w:color w:val="auto"/>
                <w:sz w:val="24"/>
                <w:szCs w:val="24"/>
              </w:rPr>
            </w:pPr>
            <w:proofErr w:type="gramStart"/>
            <w:r w:rsidRPr="00A52854">
              <w:rPr>
                <w:rFonts w:ascii="Times New Roman" w:hAnsi="Times New Roman"/>
                <w:color w:val="auto"/>
                <w:spacing w:val="2"/>
                <w:sz w:val="24"/>
                <w:szCs w:val="24"/>
              </w:rPr>
              <w:t xml:space="preserve">Ценности: </w:t>
            </w:r>
            <w:r w:rsidRPr="00A52854">
              <w:rPr>
                <w:rFonts w:ascii="Times New Roman" w:hAnsi="Times New Roman"/>
                <w:iCs/>
                <w:color w:val="auto"/>
                <w:spacing w:val="2"/>
                <w:sz w:val="24"/>
                <w:szCs w:val="24"/>
              </w:rPr>
              <w:t xml:space="preserve">родная земля; заповедная природа; планета </w:t>
            </w:r>
            <w:r w:rsidRPr="00A52854">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A72365" w:rsidRPr="00A52854" w:rsidRDefault="00A72365" w:rsidP="00151299">
            <w:pPr>
              <w:pStyle w:val="Default"/>
              <w:spacing w:line="360" w:lineRule="auto"/>
              <w:rPr>
                <w:b/>
              </w:rPr>
            </w:pPr>
          </w:p>
        </w:tc>
        <w:tc>
          <w:tcPr>
            <w:tcW w:w="4961" w:type="dxa"/>
            <w:shd w:val="clear" w:color="auto" w:fill="auto"/>
          </w:tcPr>
          <w:p w:rsidR="00A72365" w:rsidRPr="00A52854" w:rsidRDefault="00A72365" w:rsidP="00151299">
            <w:pPr>
              <w:pStyle w:val="Default"/>
              <w:spacing w:line="360" w:lineRule="auto"/>
              <w:ind w:firstLine="708"/>
              <w:jc w:val="both"/>
            </w:pPr>
            <w:r w:rsidRPr="00A52854">
              <w:lastRenderedPageBreak/>
              <w:t xml:space="preserve">воспитание гражданственности, патриотизма, уважения к правам, свободам и обязанностям человека; </w:t>
            </w:r>
          </w:p>
          <w:p w:rsidR="00A72365" w:rsidRPr="00A52854" w:rsidRDefault="00A72365" w:rsidP="00151299">
            <w:pPr>
              <w:pStyle w:val="Default"/>
              <w:spacing w:line="360" w:lineRule="auto"/>
              <w:ind w:firstLine="708"/>
              <w:jc w:val="both"/>
            </w:pPr>
            <w:r w:rsidRPr="00A52854">
              <w:t xml:space="preserve">воспитание нравственных чувств и этического сознания; </w:t>
            </w:r>
          </w:p>
          <w:p w:rsidR="00A72365" w:rsidRPr="00A52854" w:rsidRDefault="00A72365" w:rsidP="00151299">
            <w:pPr>
              <w:pStyle w:val="Default"/>
              <w:spacing w:line="360" w:lineRule="auto"/>
              <w:ind w:firstLine="708"/>
              <w:jc w:val="both"/>
            </w:pPr>
            <w:r w:rsidRPr="00A52854">
              <w:t xml:space="preserve">формирование ценностного отношения к семье, здоровью и здоровому образу жизни; </w:t>
            </w:r>
          </w:p>
          <w:p w:rsidR="00A72365" w:rsidRPr="00A52854" w:rsidRDefault="00A72365" w:rsidP="00151299">
            <w:pPr>
              <w:pStyle w:val="Default"/>
              <w:spacing w:line="360" w:lineRule="auto"/>
              <w:ind w:firstLine="708"/>
              <w:jc w:val="both"/>
            </w:pPr>
            <w:r w:rsidRPr="00A52854">
              <w:lastRenderedPageBreak/>
              <w:t xml:space="preserve">воспитание трудолюбия, творческого отношения к учению, труду, жизни; </w:t>
            </w:r>
          </w:p>
          <w:p w:rsidR="00A72365" w:rsidRPr="00A52854" w:rsidRDefault="00A72365" w:rsidP="00151299">
            <w:pPr>
              <w:pStyle w:val="Default"/>
              <w:spacing w:line="360" w:lineRule="auto"/>
              <w:ind w:firstLine="708"/>
              <w:jc w:val="both"/>
            </w:pPr>
            <w:r w:rsidRPr="00A52854">
              <w:t xml:space="preserve">воспитание положительного отношения к природе, окружающей среде (экологическое воспитание); воспитание эмоционально-положительного отношения к </w:t>
            </w:r>
            <w:proofErr w:type="gramStart"/>
            <w:r w:rsidRPr="00A52854">
              <w:t>прекрасному</w:t>
            </w:r>
            <w:proofErr w:type="gramEnd"/>
            <w:r w:rsidRPr="00A52854">
              <w:t xml:space="preserve">, формирование представлений об эстетических идеалах и ценностях (эстетическое воспитание). </w:t>
            </w:r>
          </w:p>
          <w:p w:rsidR="00A72365" w:rsidRPr="00A52854" w:rsidRDefault="00A72365" w:rsidP="00151299">
            <w:pPr>
              <w:pStyle w:val="Default"/>
              <w:spacing w:line="360" w:lineRule="auto"/>
              <w:rPr>
                <w:b/>
              </w:rPr>
            </w:pPr>
          </w:p>
        </w:tc>
      </w:tr>
      <w:tr w:rsidR="00A72365" w:rsidTr="003045EF">
        <w:tc>
          <w:tcPr>
            <w:tcW w:w="9889" w:type="dxa"/>
            <w:gridSpan w:val="2"/>
            <w:shd w:val="clear" w:color="auto" w:fill="auto"/>
          </w:tcPr>
          <w:p w:rsidR="00A72365" w:rsidRPr="00A52854" w:rsidRDefault="00A72365" w:rsidP="00151299">
            <w:pPr>
              <w:spacing w:line="360" w:lineRule="auto"/>
              <w:ind w:firstLine="708"/>
              <w:jc w:val="both"/>
              <w:rPr>
                <w:rFonts w:ascii="Times New Roman" w:hAnsi="Times New Roman" w:cs="Times New Roman"/>
                <w:b/>
                <w:sz w:val="24"/>
              </w:rPr>
            </w:pPr>
            <w:r w:rsidRPr="00A52854">
              <w:rPr>
                <w:rFonts w:ascii="Times New Roman" w:hAnsi="Times New Roman" w:cs="Times New Roman"/>
                <w:b/>
                <w:sz w:val="24"/>
              </w:rPr>
              <w:lastRenderedPageBreak/>
              <w:t xml:space="preserve">Принципы духовно-нравственного развития и воспитания </w:t>
            </w:r>
          </w:p>
        </w:tc>
      </w:tr>
      <w:tr w:rsidR="00A72365" w:rsidTr="003045EF">
        <w:tc>
          <w:tcPr>
            <w:tcW w:w="4928" w:type="dxa"/>
            <w:shd w:val="clear" w:color="auto" w:fill="auto"/>
          </w:tcPr>
          <w:p w:rsidR="00A72365" w:rsidRPr="00A52854" w:rsidRDefault="00A72365" w:rsidP="00151299">
            <w:pPr>
              <w:pStyle w:val="ac"/>
              <w:spacing w:line="360" w:lineRule="auto"/>
              <w:ind w:firstLine="709"/>
              <w:rPr>
                <w:rFonts w:ascii="Times New Roman" w:hAnsi="Times New Roman"/>
                <w:b/>
                <w:bCs/>
                <w:color w:val="auto"/>
                <w:sz w:val="24"/>
                <w:szCs w:val="24"/>
              </w:rPr>
            </w:pPr>
            <w:r w:rsidRPr="00A52854">
              <w:rPr>
                <w:rFonts w:ascii="Times New Roman" w:hAnsi="Times New Roman"/>
                <w:b/>
                <w:bCs/>
                <w:color w:val="auto"/>
                <w:spacing w:val="2"/>
                <w:sz w:val="24"/>
                <w:szCs w:val="24"/>
              </w:rPr>
              <w:t>Принцип ориентации на идеал.</w:t>
            </w:r>
            <w:r w:rsidRPr="00A52854">
              <w:rPr>
                <w:rFonts w:ascii="Times New Roman" w:hAnsi="Times New Roman"/>
                <w:color w:val="auto"/>
                <w:spacing w:val="2"/>
                <w:sz w:val="24"/>
                <w:szCs w:val="24"/>
              </w:rPr>
              <w:t xml:space="preserve"> Идеал – это высшая </w:t>
            </w:r>
            <w:r w:rsidRPr="00A52854">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A52854">
              <w:rPr>
                <w:rFonts w:ascii="Times New Roman" w:hAnsi="Times New Roman"/>
                <w:color w:val="auto"/>
                <w:sz w:val="24"/>
                <w:szCs w:val="24"/>
              </w:rPr>
              <w:t>должном</w:t>
            </w:r>
            <w:proofErr w:type="gramEnd"/>
            <w:r w:rsidRPr="00A52854">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A52854">
              <w:rPr>
                <w:rFonts w:ascii="Times New Roman" w:hAnsi="Times New Roman"/>
                <w:color w:val="auto"/>
                <w:spacing w:val="-2"/>
                <w:sz w:val="24"/>
                <w:szCs w:val="24"/>
              </w:rPr>
              <w:t xml:space="preserve">ческой жизни, </w:t>
            </w:r>
            <w:proofErr w:type="spellStart"/>
            <w:r w:rsidRPr="00A52854">
              <w:rPr>
                <w:rFonts w:ascii="Times New Roman" w:hAnsi="Times New Roman"/>
                <w:color w:val="auto"/>
                <w:spacing w:val="-2"/>
                <w:sz w:val="24"/>
                <w:szCs w:val="24"/>
              </w:rPr>
              <w:t>духовно­нравственного</w:t>
            </w:r>
            <w:proofErr w:type="spellEnd"/>
            <w:r w:rsidRPr="00A52854">
              <w:rPr>
                <w:rFonts w:ascii="Times New Roman" w:hAnsi="Times New Roman"/>
                <w:color w:val="auto"/>
                <w:spacing w:val="-2"/>
                <w:sz w:val="24"/>
                <w:szCs w:val="24"/>
              </w:rPr>
              <w:t xml:space="preserve"> и социального развития </w:t>
            </w:r>
            <w:r w:rsidRPr="00A52854">
              <w:rPr>
                <w:rFonts w:ascii="Times New Roman" w:hAnsi="Times New Roman"/>
                <w:color w:val="auto"/>
                <w:sz w:val="24"/>
                <w:szCs w:val="24"/>
              </w:rPr>
              <w:t xml:space="preserve">личности. В содержании программы </w:t>
            </w:r>
            <w:proofErr w:type="spellStart"/>
            <w:r w:rsidRPr="00A52854">
              <w:rPr>
                <w:rFonts w:ascii="Times New Roman" w:hAnsi="Times New Roman"/>
                <w:color w:val="auto"/>
                <w:sz w:val="24"/>
                <w:szCs w:val="24"/>
              </w:rPr>
              <w:t>духовно­нравственного</w:t>
            </w:r>
            <w:proofErr w:type="spellEnd"/>
            <w:r w:rsidRPr="00A52854">
              <w:rPr>
                <w:rFonts w:ascii="Times New Roman" w:hAnsi="Times New Roman"/>
                <w:color w:val="auto"/>
                <w:sz w:val="24"/>
                <w:szCs w:val="24"/>
              </w:rPr>
              <w:t xml:space="preserve"> развития, воспитания и </w:t>
            </w:r>
            <w:proofErr w:type="gramStart"/>
            <w:r w:rsidRPr="00A52854">
              <w:rPr>
                <w:rFonts w:ascii="Times New Roman" w:hAnsi="Times New Roman"/>
                <w:color w:val="auto"/>
                <w:sz w:val="24"/>
                <w:szCs w:val="24"/>
              </w:rPr>
              <w:t>социализации</w:t>
            </w:r>
            <w:proofErr w:type="gramEnd"/>
            <w:r w:rsidRPr="00A52854">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A52854">
              <w:rPr>
                <w:rFonts w:ascii="Times New Roman" w:hAnsi="Times New Roman"/>
                <w:color w:val="auto"/>
                <w:spacing w:val="2"/>
                <w:sz w:val="24"/>
                <w:szCs w:val="24"/>
              </w:rPr>
              <w:t xml:space="preserve">уклада школьной жизни, придают ему </w:t>
            </w:r>
            <w:r w:rsidRPr="00A52854">
              <w:rPr>
                <w:rFonts w:ascii="Times New Roman" w:hAnsi="Times New Roman"/>
                <w:color w:val="auto"/>
                <w:spacing w:val="2"/>
                <w:sz w:val="24"/>
                <w:szCs w:val="24"/>
              </w:rPr>
              <w:lastRenderedPageBreak/>
              <w:t>нравственные изме</w:t>
            </w:r>
            <w:r w:rsidRPr="00A52854">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A72365" w:rsidRPr="00A52854" w:rsidRDefault="00A72365" w:rsidP="00151299">
            <w:pPr>
              <w:pStyle w:val="ac"/>
              <w:spacing w:line="360" w:lineRule="auto"/>
              <w:ind w:firstLine="709"/>
              <w:rPr>
                <w:rFonts w:ascii="Times New Roman" w:hAnsi="Times New Roman"/>
                <w:color w:val="auto"/>
                <w:sz w:val="24"/>
                <w:szCs w:val="24"/>
              </w:rPr>
            </w:pPr>
            <w:proofErr w:type="spellStart"/>
            <w:r w:rsidRPr="00A52854">
              <w:rPr>
                <w:rFonts w:ascii="Times New Roman" w:hAnsi="Times New Roman"/>
                <w:b/>
                <w:bCs/>
                <w:color w:val="auto"/>
                <w:spacing w:val="2"/>
                <w:sz w:val="24"/>
                <w:szCs w:val="24"/>
              </w:rPr>
              <w:t>Аксиологический</w:t>
            </w:r>
            <w:proofErr w:type="spellEnd"/>
            <w:r w:rsidRPr="00A52854">
              <w:rPr>
                <w:rFonts w:ascii="Times New Roman" w:hAnsi="Times New Roman"/>
                <w:b/>
                <w:bCs/>
                <w:color w:val="auto"/>
                <w:spacing w:val="2"/>
                <w:sz w:val="24"/>
                <w:szCs w:val="24"/>
              </w:rPr>
              <w:t xml:space="preserve"> принцип</w:t>
            </w:r>
            <w:r w:rsidRPr="00A52854">
              <w:rPr>
                <w:rFonts w:ascii="Times New Roman" w:hAnsi="Times New Roman"/>
                <w:b/>
                <w:bCs/>
                <w:i/>
                <w:color w:val="auto"/>
                <w:spacing w:val="2"/>
                <w:sz w:val="24"/>
                <w:szCs w:val="24"/>
              </w:rPr>
              <w:t>.</w:t>
            </w:r>
            <w:r w:rsidRPr="00A52854">
              <w:rPr>
                <w:rFonts w:ascii="Times New Roman" w:hAnsi="Times New Roman"/>
                <w:color w:val="auto"/>
                <w:spacing w:val="2"/>
                <w:sz w:val="24"/>
                <w:szCs w:val="24"/>
              </w:rPr>
              <w:t xml:space="preserve"> Ценности определяют основное содержание </w:t>
            </w:r>
            <w:proofErr w:type="spellStart"/>
            <w:r w:rsidRPr="00A52854">
              <w:rPr>
                <w:rFonts w:ascii="Times New Roman" w:hAnsi="Times New Roman"/>
                <w:color w:val="auto"/>
                <w:spacing w:val="2"/>
                <w:sz w:val="24"/>
                <w:szCs w:val="24"/>
              </w:rPr>
              <w:t>духовно­нравственного</w:t>
            </w:r>
            <w:proofErr w:type="spellEnd"/>
            <w:r w:rsidRPr="00A52854">
              <w:rPr>
                <w:rFonts w:ascii="Times New Roman" w:hAnsi="Times New Roman"/>
                <w:color w:val="auto"/>
                <w:spacing w:val="2"/>
                <w:sz w:val="24"/>
                <w:szCs w:val="24"/>
              </w:rPr>
              <w:t xml:space="preserve"> развития, вос</w:t>
            </w:r>
            <w:r w:rsidRPr="00A52854">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A52854">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A52854">
              <w:rPr>
                <w:rFonts w:ascii="Times New Roman" w:hAnsi="Times New Roman"/>
                <w:color w:val="auto"/>
                <w:sz w:val="24"/>
                <w:szCs w:val="24"/>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A52854">
              <w:rPr>
                <w:rFonts w:ascii="Times New Roman" w:hAnsi="Times New Roman"/>
                <w:color w:val="auto"/>
                <w:sz w:val="24"/>
                <w:szCs w:val="24"/>
              </w:rPr>
              <w:t>духовно­нравственного</w:t>
            </w:r>
            <w:proofErr w:type="spellEnd"/>
            <w:r w:rsidRPr="00A52854">
              <w:rPr>
                <w:rFonts w:ascii="Times New Roman" w:hAnsi="Times New Roman"/>
                <w:color w:val="auto"/>
                <w:sz w:val="24"/>
                <w:szCs w:val="24"/>
              </w:rPr>
              <w:t xml:space="preserve"> развития.</w:t>
            </w:r>
          </w:p>
          <w:p w:rsidR="00A72365" w:rsidRPr="00A52854" w:rsidRDefault="00A72365" w:rsidP="00151299">
            <w:pPr>
              <w:pStyle w:val="ac"/>
              <w:spacing w:line="360" w:lineRule="auto"/>
              <w:ind w:firstLine="709"/>
              <w:rPr>
                <w:rFonts w:ascii="Times New Roman" w:hAnsi="Times New Roman"/>
                <w:color w:val="auto"/>
                <w:spacing w:val="2"/>
                <w:sz w:val="24"/>
                <w:szCs w:val="24"/>
              </w:rPr>
            </w:pPr>
            <w:r w:rsidRPr="00A52854">
              <w:rPr>
                <w:rFonts w:ascii="Times New Roman" w:hAnsi="Times New Roman"/>
                <w:b/>
                <w:color w:val="auto"/>
                <w:spacing w:val="2"/>
                <w:sz w:val="24"/>
                <w:szCs w:val="24"/>
              </w:rPr>
              <w:t>Принцип амплификации</w:t>
            </w:r>
            <w:r w:rsidRPr="00A52854">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A52854">
              <w:rPr>
                <w:rFonts w:ascii="Times New Roman" w:hAnsi="Times New Roman"/>
                <w:color w:val="auto"/>
                <w:spacing w:val="2"/>
                <w:sz w:val="24"/>
                <w:szCs w:val="24"/>
              </w:rPr>
              <w:t>Обучающийся</w:t>
            </w:r>
            <w:proofErr w:type="gramEnd"/>
            <w:r w:rsidRPr="00A52854">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w:t>
            </w:r>
            <w:r w:rsidRPr="00A52854">
              <w:rPr>
                <w:rFonts w:ascii="Times New Roman" w:hAnsi="Times New Roman"/>
                <w:color w:val="auto"/>
                <w:spacing w:val="2"/>
                <w:sz w:val="24"/>
                <w:szCs w:val="24"/>
              </w:rPr>
              <w:lastRenderedPageBreak/>
              <w:t>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A72365" w:rsidRPr="00A52854" w:rsidRDefault="00A72365" w:rsidP="00151299">
            <w:pPr>
              <w:pStyle w:val="ac"/>
              <w:spacing w:line="360" w:lineRule="auto"/>
              <w:ind w:firstLine="709"/>
              <w:rPr>
                <w:rFonts w:ascii="Times New Roman" w:hAnsi="Times New Roman"/>
                <w:color w:val="auto"/>
                <w:spacing w:val="2"/>
                <w:sz w:val="24"/>
                <w:szCs w:val="24"/>
              </w:rPr>
            </w:pPr>
            <w:r w:rsidRPr="00A52854">
              <w:rPr>
                <w:rFonts w:ascii="Times New Roman" w:hAnsi="Times New Roman"/>
                <w:b/>
                <w:color w:val="auto"/>
                <w:spacing w:val="2"/>
                <w:sz w:val="24"/>
                <w:szCs w:val="24"/>
              </w:rPr>
              <w:t>Организация воспитания и социализации</w:t>
            </w:r>
            <w:r w:rsidRPr="00A52854">
              <w:rPr>
                <w:rFonts w:ascii="Times New Roman" w:hAnsi="Times New Roman"/>
                <w:color w:val="auto"/>
                <w:spacing w:val="2"/>
                <w:sz w:val="24"/>
                <w:szCs w:val="24"/>
              </w:rPr>
              <w:t xml:space="preserve">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A72365" w:rsidRPr="00A52854" w:rsidRDefault="00A72365" w:rsidP="00151299">
            <w:pPr>
              <w:pStyle w:val="ac"/>
              <w:spacing w:line="360" w:lineRule="auto"/>
              <w:ind w:firstLine="709"/>
              <w:rPr>
                <w:rFonts w:ascii="Times New Roman" w:hAnsi="Times New Roman"/>
                <w:b/>
                <w:bCs/>
                <w:color w:val="auto"/>
                <w:spacing w:val="-2"/>
                <w:sz w:val="24"/>
                <w:szCs w:val="24"/>
              </w:rPr>
            </w:pPr>
            <w:r w:rsidRPr="00A52854">
              <w:rPr>
                <w:rFonts w:ascii="Times New Roman" w:hAnsi="Times New Roman"/>
                <w:b/>
                <w:bCs/>
                <w:color w:val="auto"/>
                <w:spacing w:val="-2"/>
                <w:sz w:val="24"/>
                <w:szCs w:val="24"/>
              </w:rPr>
              <w:t xml:space="preserve">Принцип следования нравственному примеру. </w:t>
            </w:r>
            <w:r w:rsidRPr="00A52854">
              <w:rPr>
                <w:rFonts w:ascii="Times New Roman" w:hAnsi="Times New Roman"/>
                <w:color w:val="auto"/>
                <w:spacing w:val="-2"/>
                <w:sz w:val="24"/>
                <w:szCs w:val="24"/>
              </w:rPr>
              <w:t>Следова</w:t>
            </w:r>
            <w:r w:rsidRPr="00A52854">
              <w:rPr>
                <w:rFonts w:ascii="Times New Roman" w:hAnsi="Times New Roman"/>
                <w:color w:val="auto"/>
                <w:spacing w:val="2"/>
                <w:sz w:val="24"/>
                <w:szCs w:val="24"/>
              </w:rPr>
              <w:t xml:space="preserve">ние примеру – ведущий метод нравственного воспитания. </w:t>
            </w:r>
            <w:r w:rsidRPr="00A52854">
              <w:rPr>
                <w:rFonts w:ascii="Times New Roman" w:hAnsi="Times New Roman"/>
                <w:color w:val="auto"/>
                <w:sz w:val="24"/>
                <w:szCs w:val="24"/>
              </w:rPr>
              <w:t xml:space="preserve">Пример – это возможная модель выстраивания отношений </w:t>
            </w:r>
            <w:r w:rsidRPr="00A52854">
              <w:rPr>
                <w:rFonts w:ascii="Times New Roman" w:hAnsi="Times New Roman"/>
                <w:color w:val="auto"/>
                <w:spacing w:val="-2"/>
                <w:sz w:val="24"/>
                <w:szCs w:val="24"/>
              </w:rPr>
              <w:t>ребенка с другими людьми и с самим собой, образец ценност</w:t>
            </w:r>
            <w:r w:rsidRPr="00A52854">
              <w:rPr>
                <w:rFonts w:ascii="Times New Roman" w:hAnsi="Times New Roman"/>
                <w:color w:val="auto"/>
                <w:spacing w:val="2"/>
                <w:sz w:val="24"/>
                <w:szCs w:val="24"/>
              </w:rPr>
              <w:t xml:space="preserve">ного выбора, совершенного значимым другим. Содержание </w:t>
            </w:r>
            <w:r w:rsidRPr="00A52854">
              <w:rPr>
                <w:rFonts w:ascii="Times New Roman" w:hAnsi="Times New Roman"/>
                <w:color w:val="auto"/>
                <w:spacing w:val="-2"/>
                <w:sz w:val="24"/>
                <w:szCs w:val="24"/>
              </w:rPr>
              <w:t xml:space="preserve">учебного процесса, </w:t>
            </w:r>
            <w:proofErr w:type="spellStart"/>
            <w:r w:rsidRPr="00A52854">
              <w:rPr>
                <w:rFonts w:ascii="Times New Roman" w:hAnsi="Times New Roman"/>
                <w:color w:val="auto"/>
                <w:spacing w:val="-2"/>
                <w:sz w:val="24"/>
                <w:szCs w:val="24"/>
              </w:rPr>
              <w:t>внеучебной</w:t>
            </w:r>
            <w:proofErr w:type="spellEnd"/>
            <w:r w:rsidRPr="00A52854">
              <w:rPr>
                <w:rFonts w:ascii="Times New Roman" w:hAnsi="Times New Roman"/>
                <w:color w:val="auto"/>
                <w:spacing w:val="-2"/>
                <w:sz w:val="24"/>
                <w:szCs w:val="24"/>
              </w:rPr>
              <w:t xml:space="preserve"> и внешкольной деятельности должно быть наполнено примерами нравственного поведения. </w:t>
            </w:r>
            <w:r w:rsidRPr="00A52854">
              <w:rPr>
                <w:rFonts w:ascii="Times New Roman" w:hAnsi="Times New Roman"/>
                <w:color w:val="auto"/>
                <w:spacing w:val="2"/>
                <w:sz w:val="24"/>
                <w:szCs w:val="24"/>
              </w:rPr>
              <w:t>Пример как метод воспитания позволяет расширить нрав</w:t>
            </w:r>
            <w:r w:rsidRPr="00A52854">
              <w:rPr>
                <w:rFonts w:ascii="Times New Roman" w:hAnsi="Times New Roman"/>
                <w:color w:val="auto"/>
                <w:spacing w:val="-2"/>
                <w:sz w:val="24"/>
                <w:szCs w:val="24"/>
              </w:rPr>
              <w:t xml:space="preserve">ственный опыт ребенка, побудить его к внутреннему диалогу, </w:t>
            </w:r>
            <w:r w:rsidRPr="00A52854">
              <w:rPr>
                <w:rFonts w:ascii="Times New Roman" w:hAnsi="Times New Roman"/>
                <w:color w:val="auto"/>
                <w:sz w:val="24"/>
                <w:szCs w:val="24"/>
              </w:rPr>
              <w:t>пробудить в нем нравственную рефлексию, обеспечить воз</w:t>
            </w:r>
            <w:r w:rsidRPr="00A52854">
              <w:rPr>
                <w:rFonts w:ascii="Times New Roman" w:hAnsi="Times New Roman"/>
                <w:color w:val="auto"/>
                <w:spacing w:val="-2"/>
                <w:sz w:val="24"/>
                <w:szCs w:val="24"/>
              </w:rPr>
              <w:t>можность выбора при построении собственной системы цен</w:t>
            </w:r>
            <w:r w:rsidRPr="00A52854">
              <w:rPr>
                <w:rFonts w:ascii="Times New Roman" w:hAnsi="Times New Roman"/>
                <w:color w:val="auto"/>
                <w:sz w:val="24"/>
                <w:szCs w:val="24"/>
              </w:rPr>
              <w:t xml:space="preserve">ностных отношений, продемонстрировать ребенку реальную </w:t>
            </w:r>
            <w:r w:rsidRPr="00A52854">
              <w:rPr>
                <w:rFonts w:ascii="Times New Roman" w:hAnsi="Times New Roman"/>
                <w:color w:val="auto"/>
                <w:spacing w:val="-2"/>
                <w:sz w:val="24"/>
                <w:szCs w:val="24"/>
              </w:rPr>
              <w:t xml:space="preserve">возможность следования идеалу в </w:t>
            </w:r>
            <w:r w:rsidRPr="00A52854">
              <w:rPr>
                <w:rFonts w:ascii="Times New Roman" w:hAnsi="Times New Roman"/>
                <w:color w:val="auto"/>
                <w:spacing w:val="-2"/>
                <w:sz w:val="24"/>
                <w:szCs w:val="24"/>
              </w:rPr>
              <w:lastRenderedPageBreak/>
              <w:t xml:space="preserve">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A52854">
              <w:rPr>
                <w:rFonts w:ascii="Times New Roman" w:hAnsi="Times New Roman"/>
                <w:color w:val="auto"/>
                <w:spacing w:val="-2"/>
                <w:sz w:val="24"/>
                <w:szCs w:val="24"/>
              </w:rPr>
              <w:t>духовно­нравственного</w:t>
            </w:r>
            <w:proofErr w:type="spellEnd"/>
            <w:r w:rsidRPr="00A52854">
              <w:rPr>
                <w:rFonts w:ascii="Times New Roman" w:hAnsi="Times New Roman"/>
                <w:color w:val="auto"/>
                <w:spacing w:val="-2"/>
                <w:sz w:val="24"/>
                <w:szCs w:val="24"/>
              </w:rPr>
              <w:t xml:space="preserve"> развития обучающегося имеет пример учителя.</w:t>
            </w:r>
          </w:p>
          <w:p w:rsidR="00A72365" w:rsidRPr="00A52854" w:rsidRDefault="00A72365" w:rsidP="00151299">
            <w:pPr>
              <w:pStyle w:val="ac"/>
              <w:spacing w:line="360" w:lineRule="auto"/>
              <w:ind w:firstLine="709"/>
              <w:rPr>
                <w:rFonts w:ascii="Times New Roman" w:hAnsi="Times New Roman"/>
                <w:b/>
                <w:bCs/>
                <w:color w:val="auto"/>
                <w:spacing w:val="2"/>
                <w:sz w:val="24"/>
                <w:szCs w:val="24"/>
              </w:rPr>
            </w:pPr>
            <w:r w:rsidRPr="00A52854">
              <w:rPr>
                <w:rFonts w:ascii="Times New Roman" w:hAnsi="Times New Roman"/>
                <w:b/>
                <w:bCs/>
                <w:color w:val="auto"/>
                <w:spacing w:val="2"/>
                <w:sz w:val="24"/>
                <w:szCs w:val="24"/>
              </w:rPr>
              <w:t>Принцип идентификации (персонификации).</w:t>
            </w:r>
            <w:r w:rsidRPr="00A52854">
              <w:rPr>
                <w:rFonts w:ascii="Times New Roman" w:hAnsi="Times New Roman"/>
                <w:color w:val="auto"/>
                <w:spacing w:val="2"/>
                <w:sz w:val="24"/>
                <w:szCs w:val="24"/>
              </w:rPr>
              <w:t xml:space="preserve"> Идентификация – устойчивое отождествление себя </w:t>
            </w:r>
            <w:proofErr w:type="gramStart"/>
            <w:r w:rsidRPr="00A52854">
              <w:rPr>
                <w:rFonts w:ascii="Times New Roman" w:hAnsi="Times New Roman"/>
                <w:color w:val="auto"/>
                <w:spacing w:val="2"/>
                <w:sz w:val="24"/>
                <w:szCs w:val="24"/>
              </w:rPr>
              <w:t>со</w:t>
            </w:r>
            <w:proofErr w:type="gramEnd"/>
            <w:r w:rsidRPr="00A52854">
              <w:rPr>
                <w:rFonts w:ascii="Times New Roman" w:hAnsi="Times New Roman"/>
                <w:color w:val="auto"/>
                <w:spacing w:val="2"/>
                <w:sz w:val="24"/>
                <w:szCs w:val="24"/>
              </w:rPr>
              <w:t xml:space="preserve"> </w:t>
            </w:r>
            <w:proofErr w:type="gramStart"/>
            <w:r w:rsidRPr="00A52854">
              <w:rPr>
                <w:rFonts w:ascii="Times New Roman" w:hAnsi="Times New Roman"/>
                <w:color w:val="auto"/>
                <w:spacing w:val="2"/>
                <w:sz w:val="24"/>
                <w:szCs w:val="24"/>
              </w:rPr>
              <w:t>значимым</w:t>
            </w:r>
            <w:proofErr w:type="gramEnd"/>
            <w:r w:rsidRPr="00A52854">
              <w:rPr>
                <w:rFonts w:ascii="Times New Roman" w:hAnsi="Times New Roman"/>
                <w:color w:val="auto"/>
                <w:spacing w:val="2"/>
                <w:sz w:val="24"/>
                <w:szCs w:val="24"/>
              </w:rPr>
              <w:t xml:space="preserve"> </w:t>
            </w:r>
            <w:r w:rsidRPr="00A52854">
              <w:rPr>
                <w:rFonts w:ascii="Times New Roman" w:hAnsi="Times New Roman"/>
                <w:color w:val="auto"/>
                <w:spacing w:val="-2"/>
                <w:sz w:val="24"/>
                <w:szCs w:val="24"/>
              </w:rPr>
              <w:t>другим, стремление быть похожим на него. В младшем школь</w:t>
            </w:r>
            <w:r w:rsidRPr="00A52854">
              <w:rPr>
                <w:rFonts w:ascii="Times New Roman" w:hAnsi="Times New Roman"/>
                <w:color w:val="auto"/>
                <w:spacing w:val="2"/>
                <w:sz w:val="24"/>
                <w:szCs w:val="24"/>
              </w:rPr>
              <w:t xml:space="preserve">ном возрасте преобладает </w:t>
            </w:r>
            <w:proofErr w:type="spellStart"/>
            <w:r w:rsidRPr="00A52854">
              <w:rPr>
                <w:rFonts w:ascii="Times New Roman" w:hAnsi="Times New Roman"/>
                <w:color w:val="auto"/>
                <w:spacing w:val="2"/>
                <w:sz w:val="24"/>
                <w:szCs w:val="24"/>
              </w:rPr>
              <w:t>образно­эмоциональное</w:t>
            </w:r>
            <w:proofErr w:type="spellEnd"/>
            <w:r w:rsidRPr="00A52854">
              <w:rPr>
                <w:rFonts w:ascii="Times New Roman" w:hAnsi="Times New Roman"/>
                <w:color w:val="auto"/>
                <w:spacing w:val="2"/>
                <w:sz w:val="24"/>
                <w:szCs w:val="24"/>
              </w:rPr>
              <w:t xml:space="preserve"> восприятие действительности, развиты механизмы подражания, </w:t>
            </w:r>
            <w:proofErr w:type="spellStart"/>
            <w:r w:rsidRPr="00A52854">
              <w:rPr>
                <w:rFonts w:ascii="Times New Roman" w:hAnsi="Times New Roman"/>
                <w:color w:val="auto"/>
                <w:spacing w:val="2"/>
                <w:sz w:val="24"/>
                <w:szCs w:val="24"/>
              </w:rPr>
              <w:t>эмпатии</w:t>
            </w:r>
            <w:proofErr w:type="spellEnd"/>
            <w:r w:rsidRPr="00A52854">
              <w:rPr>
                <w:rFonts w:ascii="Times New Roman" w:hAnsi="Times New Roman"/>
                <w:color w:val="auto"/>
                <w:spacing w:val="2"/>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A72365" w:rsidRPr="00A52854" w:rsidRDefault="00A72365" w:rsidP="00151299">
            <w:pPr>
              <w:pStyle w:val="ac"/>
              <w:spacing w:line="360" w:lineRule="auto"/>
              <w:ind w:firstLine="709"/>
              <w:rPr>
                <w:rFonts w:ascii="Times New Roman" w:hAnsi="Times New Roman"/>
                <w:b/>
                <w:bCs/>
                <w:color w:val="auto"/>
                <w:sz w:val="24"/>
                <w:szCs w:val="24"/>
              </w:rPr>
            </w:pPr>
            <w:r w:rsidRPr="00A52854">
              <w:rPr>
                <w:rFonts w:ascii="Times New Roman" w:hAnsi="Times New Roman"/>
                <w:b/>
                <w:bCs/>
                <w:color w:val="auto"/>
                <w:spacing w:val="2"/>
                <w:sz w:val="24"/>
                <w:szCs w:val="24"/>
              </w:rPr>
              <w:t>Принцип диалогического общения.</w:t>
            </w:r>
            <w:r w:rsidRPr="00A52854">
              <w:rPr>
                <w:rFonts w:ascii="Times New Roman" w:hAnsi="Times New Roman"/>
                <w:color w:val="auto"/>
                <w:spacing w:val="2"/>
                <w:sz w:val="24"/>
                <w:szCs w:val="24"/>
              </w:rPr>
              <w:t xml:space="preserve"> В формировании </w:t>
            </w:r>
            <w:r w:rsidRPr="00A52854">
              <w:rPr>
                <w:rFonts w:ascii="Times New Roman" w:hAnsi="Times New Roman"/>
                <w:color w:val="auto"/>
                <w:sz w:val="24"/>
                <w:szCs w:val="24"/>
              </w:rPr>
              <w:t xml:space="preserve">ценностных отношений большую роль играет диалогическое </w:t>
            </w:r>
            <w:r w:rsidRPr="00A52854">
              <w:rPr>
                <w:rFonts w:ascii="Times New Roman" w:hAnsi="Times New Roman"/>
                <w:color w:val="auto"/>
                <w:spacing w:val="2"/>
                <w:sz w:val="24"/>
                <w:szCs w:val="24"/>
              </w:rPr>
              <w:t>общение младшего школьника со сверстниками, родителя</w:t>
            </w:r>
            <w:r w:rsidRPr="00A52854">
              <w:rPr>
                <w:rFonts w:ascii="Times New Roman" w:hAnsi="Times New Roman"/>
                <w:color w:val="auto"/>
                <w:sz w:val="24"/>
                <w:szCs w:val="24"/>
              </w:rPr>
              <w:t>ми (законными представителями), учителем и другими зна</w:t>
            </w:r>
            <w:r w:rsidRPr="00A52854">
              <w:rPr>
                <w:rFonts w:ascii="Times New Roman" w:hAnsi="Times New Roman"/>
                <w:color w:val="auto"/>
                <w:spacing w:val="2"/>
                <w:sz w:val="24"/>
                <w:szCs w:val="24"/>
              </w:rPr>
              <w:t>чимыми взрослыми. Наличие значимого другого в воспи</w:t>
            </w:r>
            <w:r w:rsidRPr="00A52854">
              <w:rPr>
                <w:rFonts w:ascii="Times New Roman" w:hAnsi="Times New Roman"/>
                <w:color w:val="auto"/>
                <w:sz w:val="24"/>
                <w:szCs w:val="24"/>
              </w:rPr>
              <w:t xml:space="preserve">тательном процессе делает </w:t>
            </w:r>
            <w:r w:rsidRPr="00A52854">
              <w:rPr>
                <w:rFonts w:ascii="Times New Roman" w:hAnsi="Times New Roman"/>
                <w:color w:val="auto"/>
                <w:sz w:val="24"/>
                <w:szCs w:val="24"/>
              </w:rPr>
              <w:lastRenderedPageBreak/>
              <w:t xml:space="preserve">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A52854">
              <w:rPr>
                <w:rFonts w:ascii="Times New Roman" w:hAnsi="Times New Roman"/>
                <w:color w:val="auto"/>
                <w:sz w:val="24"/>
                <w:szCs w:val="24"/>
              </w:rPr>
              <w:t>межсубъектного</w:t>
            </w:r>
            <w:proofErr w:type="spellEnd"/>
            <w:r w:rsidRPr="00A52854">
              <w:rPr>
                <w:rFonts w:ascii="Times New Roman" w:hAnsi="Times New Roman"/>
                <w:color w:val="auto"/>
                <w:sz w:val="24"/>
                <w:szCs w:val="24"/>
              </w:rPr>
              <w:t xml:space="preserve"> общения. </w:t>
            </w:r>
            <w:r w:rsidRPr="00A52854">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w:t>
            </w:r>
            <w:proofErr w:type="spellStart"/>
            <w:r w:rsidRPr="00A52854">
              <w:rPr>
                <w:rStyle w:val="Zag11"/>
                <w:rFonts w:ascii="Times New Roman" w:eastAsia="@Arial Unicode MS" w:hAnsi="Times New Roman"/>
                <w:color w:val="auto"/>
                <w:sz w:val="24"/>
                <w:szCs w:val="24"/>
              </w:rPr>
              <w:t>субъектности</w:t>
            </w:r>
            <w:proofErr w:type="spellEnd"/>
            <w:r w:rsidRPr="00A52854">
              <w:rPr>
                <w:rStyle w:val="Zag11"/>
                <w:rFonts w:ascii="Times New Roman" w:eastAsia="@Arial Unicode MS" w:hAnsi="Times New Roman"/>
                <w:color w:val="auto"/>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A52854">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A72365" w:rsidRPr="00A52854" w:rsidRDefault="00A72365" w:rsidP="00151299">
            <w:pPr>
              <w:pStyle w:val="ac"/>
              <w:spacing w:line="360" w:lineRule="auto"/>
              <w:ind w:firstLine="709"/>
              <w:rPr>
                <w:rFonts w:ascii="Times New Roman" w:hAnsi="Times New Roman"/>
                <w:b/>
                <w:bCs/>
                <w:color w:val="auto"/>
                <w:sz w:val="24"/>
                <w:szCs w:val="24"/>
              </w:rPr>
            </w:pPr>
            <w:r w:rsidRPr="00A52854">
              <w:rPr>
                <w:rFonts w:ascii="Times New Roman" w:hAnsi="Times New Roman"/>
                <w:b/>
                <w:bCs/>
                <w:color w:val="auto"/>
                <w:sz w:val="24"/>
                <w:szCs w:val="24"/>
              </w:rPr>
              <w:t xml:space="preserve">Принцип </w:t>
            </w:r>
            <w:proofErr w:type="spellStart"/>
            <w:r w:rsidRPr="00A52854">
              <w:rPr>
                <w:rFonts w:ascii="Times New Roman" w:hAnsi="Times New Roman"/>
                <w:b/>
                <w:bCs/>
                <w:color w:val="auto"/>
                <w:sz w:val="24"/>
                <w:szCs w:val="24"/>
              </w:rPr>
              <w:t>полисубъектности</w:t>
            </w:r>
            <w:proofErr w:type="spellEnd"/>
            <w:r w:rsidRPr="00A52854">
              <w:rPr>
                <w:rFonts w:ascii="Times New Roman" w:hAnsi="Times New Roman"/>
                <w:b/>
                <w:bCs/>
                <w:color w:val="auto"/>
                <w:sz w:val="24"/>
                <w:szCs w:val="24"/>
              </w:rPr>
              <w:t xml:space="preserve"> воспитания.</w:t>
            </w:r>
            <w:r w:rsidRPr="00A52854">
              <w:rPr>
                <w:rFonts w:ascii="Times New Roman" w:hAnsi="Times New Roman"/>
                <w:color w:val="auto"/>
                <w:sz w:val="24"/>
                <w:szCs w:val="24"/>
              </w:rPr>
              <w:t xml:space="preserve"> В современных условиях процесс развития и воспитания личности имеет </w:t>
            </w:r>
            <w:proofErr w:type="spellStart"/>
            <w:r w:rsidRPr="00A52854">
              <w:rPr>
                <w:rFonts w:ascii="Times New Roman" w:hAnsi="Times New Roman"/>
                <w:color w:val="auto"/>
                <w:sz w:val="24"/>
                <w:szCs w:val="24"/>
              </w:rPr>
              <w:t>полисубъектный</w:t>
            </w:r>
            <w:proofErr w:type="spellEnd"/>
            <w:r w:rsidRPr="00A52854">
              <w:rPr>
                <w:rFonts w:ascii="Times New Roman" w:hAnsi="Times New Roman"/>
                <w:color w:val="auto"/>
                <w:sz w:val="24"/>
                <w:szCs w:val="24"/>
              </w:rPr>
              <w:t xml:space="preserve">, </w:t>
            </w:r>
            <w:proofErr w:type="spellStart"/>
            <w:r w:rsidRPr="00A52854">
              <w:rPr>
                <w:rFonts w:ascii="Times New Roman" w:hAnsi="Times New Roman"/>
                <w:color w:val="auto"/>
                <w:sz w:val="24"/>
                <w:szCs w:val="24"/>
              </w:rPr>
              <w:t>многомерно­деятельностный</w:t>
            </w:r>
            <w:proofErr w:type="spellEnd"/>
            <w:r w:rsidRPr="00A52854">
              <w:rPr>
                <w:rFonts w:ascii="Times New Roman" w:hAnsi="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w:t>
            </w:r>
            <w:r w:rsidRPr="00A52854">
              <w:rPr>
                <w:rFonts w:ascii="Times New Roman" w:hAnsi="Times New Roman"/>
                <w:color w:val="auto"/>
                <w:sz w:val="24"/>
                <w:szCs w:val="24"/>
              </w:rPr>
              <w:lastRenderedPageBreak/>
              <w:t xml:space="preserve">мировоззренческие установки. Деятельность различных субъектов </w:t>
            </w:r>
            <w:proofErr w:type="spellStart"/>
            <w:r w:rsidRPr="00A52854">
              <w:rPr>
                <w:rFonts w:ascii="Times New Roman" w:hAnsi="Times New Roman"/>
                <w:color w:val="auto"/>
                <w:sz w:val="24"/>
                <w:szCs w:val="24"/>
              </w:rPr>
              <w:t>духовно­нравственного</w:t>
            </w:r>
            <w:proofErr w:type="spellEnd"/>
            <w:r w:rsidRPr="00A52854">
              <w:rPr>
                <w:rFonts w:ascii="Times New Roman" w:hAnsi="Times New Roman"/>
                <w:color w:val="auto"/>
                <w:sz w:val="24"/>
                <w:szCs w:val="24"/>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A52854">
              <w:rPr>
                <w:rFonts w:ascii="Times New Roman" w:hAnsi="Times New Roman"/>
                <w:color w:val="auto"/>
                <w:sz w:val="24"/>
                <w:szCs w:val="24"/>
              </w:rPr>
              <w:t>духовно­нравственного</w:t>
            </w:r>
            <w:proofErr w:type="spellEnd"/>
            <w:r w:rsidRPr="00A52854">
              <w:rPr>
                <w:rFonts w:ascii="Times New Roman" w:hAnsi="Times New Roman"/>
                <w:color w:val="auto"/>
                <w:sz w:val="24"/>
                <w:szCs w:val="24"/>
              </w:rPr>
              <w:t xml:space="preserve"> развития, воспитания и </w:t>
            </w:r>
            <w:proofErr w:type="gramStart"/>
            <w:r w:rsidRPr="00A52854">
              <w:rPr>
                <w:rFonts w:ascii="Times New Roman" w:hAnsi="Times New Roman"/>
                <w:color w:val="auto"/>
                <w:sz w:val="24"/>
                <w:szCs w:val="24"/>
              </w:rPr>
              <w:t>социализации</w:t>
            </w:r>
            <w:proofErr w:type="gramEnd"/>
            <w:r w:rsidRPr="00A52854">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A72365" w:rsidRPr="00A52854" w:rsidRDefault="00A72365" w:rsidP="00151299">
            <w:pPr>
              <w:pStyle w:val="ac"/>
              <w:spacing w:line="360" w:lineRule="auto"/>
              <w:ind w:firstLine="709"/>
              <w:rPr>
                <w:rFonts w:ascii="Times New Roman" w:hAnsi="Times New Roman"/>
                <w:color w:val="auto"/>
                <w:spacing w:val="-2"/>
                <w:sz w:val="24"/>
                <w:szCs w:val="24"/>
              </w:rPr>
            </w:pPr>
            <w:r w:rsidRPr="00A52854">
              <w:rPr>
                <w:rFonts w:ascii="Times New Roman" w:hAnsi="Times New Roman"/>
                <w:b/>
                <w:bCs/>
                <w:color w:val="auto"/>
                <w:spacing w:val="-2"/>
                <w:sz w:val="24"/>
                <w:szCs w:val="24"/>
              </w:rPr>
              <w:t xml:space="preserve">Принцип </w:t>
            </w:r>
            <w:proofErr w:type="spellStart"/>
            <w:r w:rsidRPr="00A52854">
              <w:rPr>
                <w:rFonts w:ascii="Times New Roman" w:hAnsi="Times New Roman"/>
                <w:b/>
                <w:bCs/>
                <w:color w:val="auto"/>
                <w:spacing w:val="-2"/>
                <w:sz w:val="24"/>
                <w:szCs w:val="24"/>
              </w:rPr>
              <w:t>системно­деятельностной</w:t>
            </w:r>
            <w:proofErr w:type="spellEnd"/>
            <w:r w:rsidRPr="00A52854">
              <w:rPr>
                <w:rFonts w:ascii="Times New Roman" w:hAnsi="Times New Roman"/>
                <w:b/>
                <w:bCs/>
                <w:color w:val="auto"/>
                <w:spacing w:val="-2"/>
                <w:sz w:val="24"/>
                <w:szCs w:val="24"/>
              </w:rPr>
              <w:t xml:space="preserve"> организации воспи</w:t>
            </w:r>
            <w:r w:rsidRPr="00A52854">
              <w:rPr>
                <w:rFonts w:ascii="Times New Roman" w:hAnsi="Times New Roman"/>
                <w:b/>
                <w:bCs/>
                <w:color w:val="auto"/>
                <w:spacing w:val="2"/>
                <w:sz w:val="24"/>
                <w:szCs w:val="24"/>
              </w:rPr>
              <w:t>тания</w:t>
            </w:r>
            <w:r w:rsidRPr="00A52854">
              <w:rPr>
                <w:rFonts w:ascii="Times New Roman" w:hAnsi="Times New Roman"/>
                <w:bCs/>
                <w:i/>
                <w:color w:val="auto"/>
                <w:spacing w:val="2"/>
                <w:sz w:val="24"/>
                <w:szCs w:val="24"/>
              </w:rPr>
              <w:t>.</w:t>
            </w:r>
            <w:r w:rsidRPr="00A52854">
              <w:rPr>
                <w:rFonts w:ascii="Times New Roman" w:hAnsi="Times New Roman"/>
                <w:color w:val="auto"/>
                <w:spacing w:val="2"/>
                <w:sz w:val="24"/>
                <w:szCs w:val="24"/>
              </w:rPr>
              <w:t xml:space="preserve"> </w:t>
            </w:r>
            <w:proofErr w:type="gramStart"/>
            <w:r w:rsidRPr="00A52854">
              <w:rPr>
                <w:rFonts w:ascii="Times New Roman" w:hAnsi="Times New Roman"/>
                <w:color w:val="auto"/>
                <w:spacing w:val="2"/>
                <w:sz w:val="24"/>
                <w:szCs w:val="24"/>
              </w:rPr>
              <w:t xml:space="preserve">Воспитание, направленное на духовно-нравственное </w:t>
            </w:r>
            <w:r w:rsidRPr="00A52854">
              <w:rPr>
                <w:rFonts w:ascii="Times New Roman" w:hAnsi="Times New Roman"/>
                <w:color w:val="auto"/>
                <w:spacing w:val="-4"/>
                <w:sz w:val="24"/>
                <w:szCs w:val="24"/>
              </w:rPr>
              <w:t>развитие обучающихся и поддерживаемое всем укладом школь</w:t>
            </w:r>
            <w:r w:rsidRPr="00A52854">
              <w:rPr>
                <w:rFonts w:ascii="Times New Roman" w:hAnsi="Times New Roman"/>
                <w:color w:val="auto"/>
                <w:spacing w:val="-2"/>
                <w:sz w:val="24"/>
                <w:szCs w:val="24"/>
              </w:rPr>
              <w:t xml:space="preserve">ной жизни, включает в себя организацию учебной, </w:t>
            </w:r>
            <w:proofErr w:type="spellStart"/>
            <w:r w:rsidRPr="00A52854">
              <w:rPr>
                <w:rFonts w:ascii="Times New Roman" w:hAnsi="Times New Roman"/>
                <w:color w:val="auto"/>
                <w:spacing w:val="-2"/>
                <w:sz w:val="24"/>
                <w:szCs w:val="24"/>
              </w:rPr>
              <w:t>внеучебной</w:t>
            </w:r>
            <w:proofErr w:type="spellEnd"/>
            <w:r w:rsidRPr="00A52854">
              <w:rPr>
                <w:rFonts w:ascii="Times New Roman" w:hAnsi="Times New Roman"/>
                <w:color w:val="auto"/>
                <w:spacing w:val="-2"/>
                <w:sz w:val="24"/>
                <w:szCs w:val="24"/>
              </w:rPr>
              <w:t>, общественно значимой деятельности младших школьни</w:t>
            </w:r>
            <w:r w:rsidRPr="00A52854">
              <w:rPr>
                <w:rFonts w:ascii="Times New Roman" w:hAnsi="Times New Roman"/>
                <w:color w:val="auto"/>
                <w:sz w:val="24"/>
                <w:szCs w:val="24"/>
              </w:rPr>
              <w:t>ков.</w:t>
            </w:r>
            <w:proofErr w:type="gramEnd"/>
            <w:r w:rsidRPr="00A52854">
              <w:rPr>
                <w:rFonts w:ascii="Times New Roman" w:hAnsi="Times New Roman"/>
                <w:color w:val="auto"/>
                <w:sz w:val="24"/>
                <w:szCs w:val="24"/>
              </w:rPr>
              <w:t xml:space="preserve"> Интеграция содержания различных видов деятельности </w:t>
            </w:r>
            <w:r w:rsidRPr="00A52854">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A52854">
              <w:rPr>
                <w:rFonts w:ascii="Times New Roman" w:hAnsi="Times New Roman"/>
                <w:color w:val="auto"/>
                <w:sz w:val="24"/>
                <w:szCs w:val="24"/>
              </w:rPr>
              <w:t>и открытие их личностного смысла. Для решения воспита</w:t>
            </w:r>
            <w:r w:rsidRPr="00A52854">
              <w:rPr>
                <w:rFonts w:ascii="Times New Roman" w:hAnsi="Times New Roman"/>
                <w:color w:val="auto"/>
                <w:spacing w:val="-2"/>
                <w:sz w:val="24"/>
                <w:szCs w:val="24"/>
              </w:rPr>
              <w:t xml:space="preserve">тельных </w:t>
            </w:r>
            <w:proofErr w:type="gramStart"/>
            <w:r w:rsidRPr="00A52854">
              <w:rPr>
                <w:rFonts w:ascii="Times New Roman" w:hAnsi="Times New Roman"/>
                <w:color w:val="auto"/>
                <w:spacing w:val="-2"/>
                <w:sz w:val="24"/>
                <w:szCs w:val="24"/>
              </w:rPr>
              <w:t>задач</w:t>
            </w:r>
            <w:proofErr w:type="gramEnd"/>
            <w:r w:rsidRPr="00A52854">
              <w:rPr>
                <w:rFonts w:ascii="Times New Roman" w:hAnsi="Times New Roman"/>
                <w:color w:val="auto"/>
                <w:spacing w:val="-2"/>
                <w:sz w:val="24"/>
                <w:szCs w:val="24"/>
              </w:rPr>
              <w:t xml:space="preserve"> </w:t>
            </w:r>
            <w:r w:rsidRPr="00A52854">
              <w:rPr>
                <w:rFonts w:ascii="Times New Roman" w:hAnsi="Times New Roman"/>
                <w:color w:val="auto"/>
                <w:spacing w:val="-2"/>
                <w:sz w:val="24"/>
                <w:szCs w:val="24"/>
              </w:rPr>
              <w:lastRenderedPageBreak/>
              <w:t>обучающиеся вместе с педагогами и родителями (законными представителями), иными субъектами воспитания и социализации обращаются к содержанию:</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общеобразовательных дисциплин;</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произведений искусства;</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духовной культуры и фольклора народов России;</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истории, традиций и современной жизни своей Родины, своего края, своей семьи;</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жизненного опыта своих родителей (законных представителей) и прародителей;</w:t>
            </w:r>
          </w:p>
          <w:p w:rsidR="00A72365" w:rsidRPr="00A52854" w:rsidRDefault="00A72365" w:rsidP="00151299">
            <w:pPr>
              <w:pStyle w:val="ae"/>
              <w:spacing w:line="360" w:lineRule="auto"/>
              <w:ind w:firstLine="709"/>
              <w:rPr>
                <w:rFonts w:ascii="Times New Roman" w:hAnsi="Times New Roman"/>
                <w:color w:val="auto"/>
                <w:sz w:val="24"/>
                <w:szCs w:val="24"/>
              </w:rPr>
            </w:pPr>
            <w:r w:rsidRPr="00A52854">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A52854">
              <w:rPr>
                <w:rFonts w:ascii="Times New Roman" w:hAnsi="Times New Roman"/>
                <w:color w:val="auto"/>
                <w:sz w:val="24"/>
                <w:szCs w:val="24"/>
              </w:rPr>
              <w:t>и культурных практик;</w:t>
            </w:r>
          </w:p>
          <w:p w:rsidR="00A72365" w:rsidRPr="004C303B" w:rsidRDefault="00A72365" w:rsidP="004C303B">
            <w:pPr>
              <w:pStyle w:val="ae"/>
              <w:spacing w:line="360" w:lineRule="auto"/>
              <w:ind w:firstLine="709"/>
              <w:rPr>
                <w:rFonts w:ascii="Times New Roman" w:hAnsi="Times New Roman"/>
                <w:color w:val="auto"/>
                <w:sz w:val="24"/>
                <w:szCs w:val="24"/>
              </w:rPr>
            </w:pPr>
            <w:r w:rsidRPr="00A52854">
              <w:rPr>
                <w:rFonts w:ascii="Times New Roman" w:hAnsi="Times New Roman"/>
                <w:color w:val="auto"/>
                <w:sz w:val="24"/>
                <w:szCs w:val="24"/>
              </w:rPr>
              <w:t>других источников информации и научного знания.</w:t>
            </w:r>
          </w:p>
        </w:tc>
        <w:tc>
          <w:tcPr>
            <w:tcW w:w="4961" w:type="dxa"/>
            <w:shd w:val="clear" w:color="auto" w:fill="auto"/>
          </w:tcPr>
          <w:p w:rsidR="00A72365" w:rsidRPr="00A52854" w:rsidRDefault="00A72365" w:rsidP="00151299">
            <w:pPr>
              <w:spacing w:line="360" w:lineRule="auto"/>
              <w:jc w:val="both"/>
              <w:rPr>
                <w:rFonts w:ascii="Times New Roman" w:hAnsi="Times New Roman" w:cs="Times New Roman"/>
                <w:b/>
                <w:sz w:val="24"/>
              </w:rPr>
            </w:pPr>
            <w:r w:rsidRPr="00A52854">
              <w:rPr>
                <w:rFonts w:ascii="Times New Roman" w:hAnsi="Times New Roman" w:cs="Times New Roman"/>
                <w:b/>
                <w:sz w:val="24"/>
              </w:rPr>
              <w:lastRenderedPageBreak/>
              <w:t>Принцип следования нравственному примеру.</w:t>
            </w:r>
          </w:p>
          <w:p w:rsidR="00A72365" w:rsidRPr="00A52854" w:rsidRDefault="00A72365" w:rsidP="00151299">
            <w:pPr>
              <w:spacing w:line="360" w:lineRule="auto"/>
              <w:ind w:firstLine="708"/>
              <w:jc w:val="both"/>
              <w:rPr>
                <w:rFonts w:ascii="Times New Roman" w:eastAsia="@Arial Unicode MS" w:hAnsi="Times New Roman" w:cs="Times New Roman"/>
                <w:sz w:val="24"/>
              </w:rPr>
            </w:pPr>
            <w:r w:rsidRPr="00A52854">
              <w:rPr>
                <w:rFonts w:ascii="Times New Roman" w:eastAsia="@Arial Unicode MS" w:hAnsi="Times New Roman" w:cs="Times New Roman"/>
                <w:sz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A72365" w:rsidRPr="00A52854" w:rsidRDefault="00A72365" w:rsidP="00151299">
            <w:pPr>
              <w:spacing w:line="360" w:lineRule="auto"/>
              <w:ind w:firstLine="708"/>
              <w:jc w:val="both"/>
              <w:rPr>
                <w:rFonts w:ascii="Times New Roman" w:hAnsi="Times New Roman" w:cs="Times New Roman"/>
                <w:b/>
                <w:sz w:val="24"/>
              </w:rPr>
            </w:pPr>
            <w:r w:rsidRPr="00A52854">
              <w:rPr>
                <w:rFonts w:ascii="Times New Roman" w:hAnsi="Times New Roman" w:cs="Times New Roman"/>
                <w:b/>
                <w:sz w:val="24"/>
              </w:rPr>
              <w:t xml:space="preserve">Принцип системно – </w:t>
            </w:r>
            <w:proofErr w:type="spellStart"/>
            <w:r w:rsidRPr="00A52854">
              <w:rPr>
                <w:rFonts w:ascii="Times New Roman" w:hAnsi="Times New Roman" w:cs="Times New Roman"/>
                <w:b/>
                <w:sz w:val="24"/>
              </w:rPr>
              <w:t>деятельностной</w:t>
            </w:r>
            <w:proofErr w:type="spellEnd"/>
            <w:r w:rsidRPr="00A52854">
              <w:rPr>
                <w:rFonts w:ascii="Times New Roman" w:hAnsi="Times New Roman" w:cs="Times New Roman"/>
                <w:b/>
                <w:sz w:val="24"/>
              </w:rPr>
              <w:t xml:space="preserve"> организации воспитания.</w:t>
            </w:r>
          </w:p>
          <w:p w:rsidR="00A72365" w:rsidRPr="00A52854" w:rsidRDefault="00A72365" w:rsidP="00151299">
            <w:pPr>
              <w:spacing w:line="360" w:lineRule="auto"/>
              <w:ind w:firstLine="708"/>
              <w:jc w:val="both"/>
              <w:rPr>
                <w:rFonts w:ascii="Times New Roman" w:eastAsia="@Arial Unicode MS" w:hAnsi="Times New Roman" w:cs="Times New Roman"/>
                <w:sz w:val="24"/>
              </w:rPr>
            </w:pPr>
            <w:r w:rsidRPr="00A52854">
              <w:rPr>
                <w:rFonts w:ascii="Times New Roman" w:eastAsia="@Arial Unicode MS" w:hAnsi="Times New Roman" w:cs="Times New Roman"/>
                <w:sz w:val="24"/>
              </w:rPr>
              <w:t xml:space="preserve">Для решения воспитательных </w:t>
            </w:r>
            <w:proofErr w:type="gramStart"/>
            <w:r w:rsidRPr="00A52854">
              <w:rPr>
                <w:rFonts w:ascii="Times New Roman" w:eastAsia="@Arial Unicode MS" w:hAnsi="Times New Roman" w:cs="Times New Roman"/>
                <w:sz w:val="24"/>
              </w:rPr>
              <w:t>задач</w:t>
            </w:r>
            <w:proofErr w:type="gramEnd"/>
            <w:r w:rsidRPr="00A52854">
              <w:rPr>
                <w:rFonts w:ascii="Times New Roman" w:eastAsia="@Arial Unicode MS" w:hAnsi="Times New Roman" w:cs="Times New Roman"/>
                <w:sz w:val="24"/>
              </w:rPr>
              <w:t xml:space="preserve"> обучающиеся вместе с педагогами и родителями, иными субъектами воспитания и социализации обращаются к содержанию: </w:t>
            </w:r>
            <w:r w:rsidRPr="00A52854">
              <w:rPr>
                <w:rFonts w:ascii="Times New Roman" w:eastAsia="@Arial Unicode MS" w:hAnsi="Times New Roman" w:cs="Times New Roman"/>
                <w:color w:val="000000"/>
                <w:sz w:val="24"/>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w:t>
            </w:r>
            <w:r w:rsidRPr="00A52854">
              <w:rPr>
                <w:rFonts w:ascii="Times New Roman" w:eastAsia="@Arial Unicode MS" w:hAnsi="Times New Roman" w:cs="Times New Roman"/>
                <w:color w:val="000000"/>
                <w:sz w:val="24"/>
              </w:rPr>
              <w:lastRenderedPageBreak/>
              <w:t xml:space="preserve">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A52854">
              <w:rPr>
                <w:rFonts w:ascii="Times New Roman" w:eastAsia="@Arial Unicode MS" w:hAnsi="Times New Roman" w:cs="Times New Roman"/>
                <w:sz w:val="24"/>
              </w:rPr>
              <w:t>других источников информации и научного знания.</w:t>
            </w:r>
          </w:p>
          <w:p w:rsidR="00A72365" w:rsidRPr="00A52854" w:rsidRDefault="00A72365" w:rsidP="00151299">
            <w:pPr>
              <w:spacing w:line="360" w:lineRule="auto"/>
              <w:ind w:firstLine="708"/>
              <w:jc w:val="both"/>
              <w:rPr>
                <w:rFonts w:ascii="Times New Roman" w:hAnsi="Times New Roman" w:cs="Times New Roman"/>
                <w:b/>
                <w:sz w:val="24"/>
              </w:rPr>
            </w:pPr>
            <w:r w:rsidRPr="00A52854">
              <w:rPr>
                <w:rFonts w:ascii="Times New Roman" w:hAnsi="Times New Roman" w:cs="Times New Roman"/>
                <w:b/>
                <w:sz w:val="24"/>
              </w:rPr>
              <w:t>Принцип диалогического общения.</w:t>
            </w:r>
          </w:p>
          <w:p w:rsidR="00A72365" w:rsidRPr="00A52854" w:rsidRDefault="00A72365" w:rsidP="00151299">
            <w:pPr>
              <w:spacing w:line="360" w:lineRule="auto"/>
              <w:ind w:firstLine="708"/>
              <w:jc w:val="both"/>
              <w:rPr>
                <w:rFonts w:ascii="Times New Roman" w:eastAsia="@Arial Unicode MS" w:hAnsi="Times New Roman" w:cs="Times New Roman"/>
                <w:sz w:val="24"/>
              </w:rPr>
            </w:pPr>
            <w:r w:rsidRPr="00A52854">
              <w:rPr>
                <w:rFonts w:ascii="Times New Roman" w:eastAsia="@Arial Unicode MS" w:hAnsi="Times New Roman" w:cs="Times New Roman"/>
                <w:sz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A72365" w:rsidRPr="00A52854" w:rsidRDefault="00A72365" w:rsidP="00151299">
            <w:pPr>
              <w:spacing w:line="360" w:lineRule="auto"/>
              <w:ind w:firstLine="708"/>
              <w:jc w:val="both"/>
              <w:rPr>
                <w:rFonts w:ascii="Times New Roman" w:hAnsi="Times New Roman" w:cs="Times New Roman"/>
                <w:b/>
                <w:sz w:val="24"/>
              </w:rPr>
            </w:pPr>
            <w:r w:rsidRPr="00A52854">
              <w:rPr>
                <w:rFonts w:ascii="Times New Roman" w:hAnsi="Times New Roman" w:cs="Times New Roman"/>
                <w:b/>
                <w:sz w:val="24"/>
              </w:rPr>
              <w:t xml:space="preserve">Принцип </w:t>
            </w:r>
            <w:proofErr w:type="spellStart"/>
            <w:r w:rsidRPr="00A52854">
              <w:rPr>
                <w:rFonts w:ascii="Times New Roman" w:hAnsi="Times New Roman" w:cs="Times New Roman"/>
                <w:b/>
                <w:sz w:val="24"/>
              </w:rPr>
              <w:t>полисубъективности</w:t>
            </w:r>
            <w:proofErr w:type="spellEnd"/>
            <w:r w:rsidRPr="00A52854">
              <w:rPr>
                <w:rFonts w:ascii="Times New Roman" w:hAnsi="Times New Roman" w:cs="Times New Roman"/>
                <w:b/>
                <w:sz w:val="24"/>
              </w:rPr>
              <w:t xml:space="preserve"> воспитания.</w:t>
            </w:r>
          </w:p>
          <w:p w:rsidR="00A72365" w:rsidRPr="00A52854" w:rsidRDefault="00A72365" w:rsidP="00151299">
            <w:pPr>
              <w:spacing w:line="360" w:lineRule="auto"/>
              <w:ind w:firstLine="708"/>
              <w:jc w:val="both"/>
              <w:rPr>
                <w:rFonts w:ascii="Times New Roman" w:eastAsia="@Arial Unicode MS" w:hAnsi="Times New Roman" w:cs="Times New Roman"/>
                <w:sz w:val="24"/>
              </w:rPr>
            </w:pPr>
            <w:r w:rsidRPr="00A52854">
              <w:rPr>
                <w:rFonts w:ascii="Times New Roman" w:eastAsia="@Arial Unicode MS" w:hAnsi="Times New Roman" w:cs="Times New Roman"/>
                <w:sz w:val="24"/>
              </w:rPr>
              <w:t xml:space="preserve">В современных условиях процесс развития и воспитания личности имеет </w:t>
            </w:r>
            <w:proofErr w:type="spellStart"/>
            <w:r w:rsidRPr="00A52854">
              <w:rPr>
                <w:rFonts w:ascii="Times New Roman" w:eastAsia="@Arial Unicode MS" w:hAnsi="Times New Roman" w:cs="Times New Roman"/>
                <w:sz w:val="24"/>
              </w:rPr>
              <w:t>полисубъектный</w:t>
            </w:r>
            <w:proofErr w:type="spellEnd"/>
            <w:r w:rsidRPr="00A52854">
              <w:rPr>
                <w:rFonts w:ascii="Times New Roman" w:eastAsia="@Arial Unicode MS" w:hAnsi="Times New Roman" w:cs="Times New Roman"/>
                <w:sz w:val="24"/>
              </w:rPr>
              <w:t xml:space="preserve">, </w:t>
            </w:r>
            <w:proofErr w:type="spellStart"/>
            <w:r w:rsidRPr="00A52854">
              <w:rPr>
                <w:rFonts w:ascii="Times New Roman" w:eastAsia="@Arial Unicode MS" w:hAnsi="Times New Roman" w:cs="Times New Roman"/>
                <w:sz w:val="24"/>
              </w:rPr>
              <w:t>многомерно-деятельностный</w:t>
            </w:r>
            <w:proofErr w:type="spellEnd"/>
            <w:r w:rsidRPr="00A52854">
              <w:rPr>
                <w:rFonts w:ascii="Times New Roman" w:eastAsia="@Arial Unicode MS" w:hAnsi="Times New Roman" w:cs="Times New Roman"/>
                <w:sz w:val="24"/>
              </w:rPr>
              <w:t xml:space="preserve"> характер. Младший школьник включён в различные виды социальной, информационной, коммуникативной активности, в содержании </w:t>
            </w:r>
            <w:r w:rsidRPr="00A52854">
              <w:rPr>
                <w:rFonts w:ascii="Times New Roman" w:eastAsia="@Arial Unicode MS" w:hAnsi="Times New Roman" w:cs="Times New Roman"/>
                <w:sz w:val="24"/>
              </w:rPr>
              <w:lastRenderedPageBreak/>
              <w:t xml:space="preserve">которых присутствуют разные, нередко противоречивые ценности и мировоззренческие установки. </w:t>
            </w:r>
          </w:p>
          <w:p w:rsidR="00A72365" w:rsidRPr="00A52854" w:rsidRDefault="00A72365" w:rsidP="00151299">
            <w:pPr>
              <w:spacing w:line="360" w:lineRule="auto"/>
              <w:ind w:firstLine="708"/>
              <w:jc w:val="both"/>
              <w:rPr>
                <w:rFonts w:ascii="Times New Roman" w:hAnsi="Times New Roman" w:cs="Times New Roman"/>
                <w:b/>
                <w:sz w:val="24"/>
              </w:rPr>
            </w:pPr>
            <w:r w:rsidRPr="00A52854">
              <w:rPr>
                <w:rFonts w:ascii="Times New Roman" w:hAnsi="Times New Roman" w:cs="Times New Roman"/>
                <w:b/>
                <w:sz w:val="24"/>
              </w:rPr>
              <w:t>Принцип ориентации на идеал.</w:t>
            </w:r>
          </w:p>
          <w:p w:rsidR="00A72365" w:rsidRPr="00A52854" w:rsidRDefault="00A72365" w:rsidP="00151299">
            <w:pPr>
              <w:spacing w:line="360" w:lineRule="auto"/>
              <w:ind w:firstLine="708"/>
              <w:jc w:val="both"/>
              <w:rPr>
                <w:rFonts w:ascii="Times New Roman" w:eastAsia="@Arial Unicode MS" w:hAnsi="Times New Roman" w:cs="Times New Roman"/>
                <w:sz w:val="24"/>
              </w:rPr>
            </w:pPr>
            <w:r w:rsidRPr="00A52854">
              <w:rPr>
                <w:rFonts w:ascii="Times New Roman" w:eastAsia="@Arial Unicode MS" w:hAnsi="Times New Roman" w:cs="Times New Roman"/>
                <w:sz w:val="24"/>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A52854">
              <w:rPr>
                <w:rFonts w:ascii="Times New Roman" w:eastAsia="@Arial Unicode MS" w:hAnsi="Times New Roman" w:cs="Times New Roman"/>
                <w:sz w:val="24"/>
              </w:rPr>
              <w:t>должном</w:t>
            </w:r>
            <w:proofErr w:type="gramEnd"/>
            <w:r w:rsidRPr="00A52854">
              <w:rPr>
                <w:rFonts w:ascii="Times New Roman" w:eastAsia="@Arial Unicode MS" w:hAnsi="Times New Roman" w:cs="Times New Roman"/>
                <w:sz w:val="24"/>
              </w:rPr>
              <w:t>.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A72365" w:rsidRPr="00A52854" w:rsidRDefault="00A72365" w:rsidP="00151299">
            <w:pPr>
              <w:spacing w:line="360" w:lineRule="auto"/>
              <w:ind w:firstLine="708"/>
              <w:jc w:val="both"/>
              <w:rPr>
                <w:rFonts w:ascii="Times New Roman" w:hAnsi="Times New Roman" w:cs="Times New Roman"/>
                <w:b/>
                <w:sz w:val="24"/>
              </w:rPr>
            </w:pPr>
            <w:proofErr w:type="spellStart"/>
            <w:r w:rsidRPr="00A52854">
              <w:rPr>
                <w:rFonts w:ascii="Times New Roman" w:hAnsi="Times New Roman" w:cs="Times New Roman"/>
                <w:b/>
                <w:sz w:val="24"/>
              </w:rPr>
              <w:t>Аксиологический</w:t>
            </w:r>
            <w:proofErr w:type="spellEnd"/>
            <w:r w:rsidRPr="00A52854">
              <w:rPr>
                <w:rFonts w:ascii="Times New Roman" w:hAnsi="Times New Roman" w:cs="Times New Roman"/>
                <w:b/>
                <w:sz w:val="24"/>
              </w:rPr>
              <w:t xml:space="preserve"> принцип.</w:t>
            </w:r>
          </w:p>
          <w:p w:rsidR="00A72365" w:rsidRPr="00A52854" w:rsidRDefault="00A72365" w:rsidP="00151299">
            <w:pPr>
              <w:spacing w:line="360" w:lineRule="auto"/>
              <w:ind w:firstLine="708"/>
              <w:jc w:val="both"/>
              <w:rPr>
                <w:rFonts w:ascii="Times New Roman" w:eastAsia="@Arial Unicode MS" w:hAnsi="Times New Roman" w:cs="Times New Roman"/>
                <w:sz w:val="24"/>
              </w:rPr>
            </w:pPr>
            <w:r w:rsidRPr="00A52854">
              <w:rPr>
                <w:rFonts w:ascii="Times New Roman" w:eastAsia="@Arial Unicode MS" w:hAnsi="Times New Roman" w:cs="Times New Roman"/>
                <w:sz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72365" w:rsidRPr="00A52854" w:rsidRDefault="00A72365" w:rsidP="00151299">
            <w:pPr>
              <w:spacing w:line="360" w:lineRule="auto"/>
              <w:ind w:firstLine="708"/>
              <w:jc w:val="both"/>
              <w:rPr>
                <w:rFonts w:ascii="Times New Roman" w:hAnsi="Times New Roman" w:cs="Times New Roman"/>
                <w:b/>
                <w:sz w:val="24"/>
              </w:rPr>
            </w:pPr>
            <w:r w:rsidRPr="00A52854">
              <w:rPr>
                <w:rFonts w:ascii="Times New Roman" w:hAnsi="Times New Roman" w:cs="Times New Roman"/>
                <w:b/>
                <w:sz w:val="24"/>
              </w:rPr>
              <w:t>Принцип идентификации (персонификации).</w:t>
            </w:r>
          </w:p>
          <w:p w:rsidR="00A72365" w:rsidRPr="00A52854" w:rsidRDefault="00A72365" w:rsidP="00151299">
            <w:pPr>
              <w:spacing w:line="360" w:lineRule="auto"/>
              <w:ind w:firstLine="708"/>
              <w:jc w:val="both"/>
              <w:rPr>
                <w:rFonts w:ascii="Times New Roman" w:eastAsia="@Arial Unicode MS" w:hAnsi="Times New Roman" w:cs="Times New Roman"/>
                <w:sz w:val="24"/>
              </w:rPr>
            </w:pPr>
            <w:r w:rsidRPr="00A52854">
              <w:rPr>
                <w:rFonts w:ascii="Times New Roman" w:eastAsia="@Arial Unicode MS" w:hAnsi="Times New Roman" w:cs="Times New Roman"/>
                <w:sz w:val="24"/>
              </w:rPr>
              <w:t xml:space="preserve">Идентификация — устойчивое </w:t>
            </w:r>
            <w:r w:rsidRPr="00A52854">
              <w:rPr>
                <w:rFonts w:ascii="Times New Roman" w:eastAsia="@Arial Unicode MS" w:hAnsi="Times New Roman" w:cs="Times New Roman"/>
                <w:sz w:val="24"/>
              </w:rPr>
              <w:lastRenderedPageBreak/>
              <w:t xml:space="preserve">отождествление себя </w:t>
            </w:r>
            <w:proofErr w:type="gramStart"/>
            <w:r w:rsidRPr="00A52854">
              <w:rPr>
                <w:rFonts w:ascii="Times New Roman" w:eastAsia="@Arial Unicode MS" w:hAnsi="Times New Roman" w:cs="Times New Roman"/>
                <w:sz w:val="24"/>
              </w:rPr>
              <w:t>со</w:t>
            </w:r>
            <w:proofErr w:type="gramEnd"/>
            <w:r w:rsidRPr="00A52854">
              <w:rPr>
                <w:rFonts w:ascii="Times New Roman" w:eastAsia="@Arial Unicode MS" w:hAnsi="Times New Roman" w:cs="Times New Roman"/>
                <w:sz w:val="24"/>
              </w:rPr>
              <w:t xml:space="preserve"> </w:t>
            </w:r>
            <w:proofErr w:type="gramStart"/>
            <w:r w:rsidRPr="00A52854">
              <w:rPr>
                <w:rFonts w:ascii="Times New Roman" w:eastAsia="@Arial Unicode MS" w:hAnsi="Times New Roman" w:cs="Times New Roman"/>
                <w:sz w:val="24"/>
              </w:rPr>
              <w:t>значимым</w:t>
            </w:r>
            <w:proofErr w:type="gramEnd"/>
            <w:r w:rsidRPr="00A52854">
              <w:rPr>
                <w:rFonts w:ascii="Times New Roman" w:eastAsia="@Arial Unicode MS" w:hAnsi="Times New Roman" w:cs="Times New Roman"/>
                <w:sz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A52854">
              <w:rPr>
                <w:rFonts w:ascii="Times New Roman" w:eastAsia="@Arial Unicode MS" w:hAnsi="Times New Roman" w:cs="Times New Roman"/>
                <w:sz w:val="24"/>
              </w:rPr>
              <w:t>эмпатии</w:t>
            </w:r>
            <w:proofErr w:type="spellEnd"/>
            <w:r w:rsidRPr="00A52854">
              <w:rPr>
                <w:rFonts w:ascii="Times New Roman" w:eastAsia="@Arial Unicode MS" w:hAnsi="Times New Roman" w:cs="Times New Roman"/>
                <w:sz w:val="24"/>
              </w:rPr>
              <w:t>, способность к идентификации. Персонифицированные идеалы являются действенными средствами нравственного воспитания ребёнка.</w:t>
            </w:r>
          </w:p>
          <w:p w:rsidR="00A72365" w:rsidRPr="00A52854" w:rsidRDefault="00A72365" w:rsidP="00151299">
            <w:pPr>
              <w:spacing w:line="360" w:lineRule="auto"/>
              <w:ind w:firstLine="708"/>
              <w:jc w:val="both"/>
              <w:rPr>
                <w:rFonts w:ascii="Times New Roman" w:hAnsi="Times New Roman" w:cs="Times New Roman"/>
                <w:sz w:val="24"/>
              </w:rPr>
            </w:pPr>
          </w:p>
          <w:p w:rsidR="00A72365" w:rsidRPr="00A52854" w:rsidRDefault="00A72365" w:rsidP="00151299">
            <w:pPr>
              <w:pStyle w:val="Default"/>
              <w:spacing w:line="360" w:lineRule="auto"/>
              <w:jc w:val="center"/>
              <w:rPr>
                <w:b/>
              </w:rPr>
            </w:pPr>
          </w:p>
        </w:tc>
      </w:tr>
      <w:tr w:rsidR="00A72365" w:rsidTr="003045EF">
        <w:tc>
          <w:tcPr>
            <w:tcW w:w="9889" w:type="dxa"/>
            <w:gridSpan w:val="2"/>
            <w:shd w:val="clear" w:color="auto" w:fill="auto"/>
          </w:tcPr>
          <w:p w:rsidR="00A72365" w:rsidRPr="00A52854" w:rsidRDefault="00A72365" w:rsidP="004C303B">
            <w:pPr>
              <w:pStyle w:val="Default"/>
              <w:spacing w:line="360" w:lineRule="auto"/>
              <w:jc w:val="center"/>
              <w:rPr>
                <w:b/>
              </w:rPr>
            </w:pPr>
            <w:r w:rsidRPr="00A52854">
              <w:rPr>
                <w:b/>
              </w:rPr>
              <w:lastRenderedPageBreak/>
              <w:t>Результаты освоения</w:t>
            </w:r>
          </w:p>
        </w:tc>
      </w:tr>
      <w:tr w:rsidR="00A72365" w:rsidTr="003045EF">
        <w:tc>
          <w:tcPr>
            <w:tcW w:w="4928" w:type="dxa"/>
            <w:shd w:val="clear" w:color="auto" w:fill="auto"/>
          </w:tcPr>
          <w:p w:rsidR="00A72365" w:rsidRPr="00A52854" w:rsidRDefault="00A72365" w:rsidP="00151299">
            <w:pPr>
              <w:pStyle w:val="Default"/>
              <w:spacing w:line="360" w:lineRule="auto"/>
            </w:pPr>
            <w:r w:rsidRPr="00A52854">
              <w:t>Личностные результаты соответствуют ООП НОО</w:t>
            </w:r>
          </w:p>
        </w:tc>
        <w:tc>
          <w:tcPr>
            <w:tcW w:w="4961" w:type="dxa"/>
            <w:shd w:val="clear" w:color="auto" w:fill="auto"/>
          </w:tcPr>
          <w:p w:rsidR="00A72365" w:rsidRPr="00A52854" w:rsidRDefault="00A72365" w:rsidP="00151299">
            <w:pPr>
              <w:pStyle w:val="Default"/>
              <w:spacing w:line="360" w:lineRule="auto"/>
              <w:jc w:val="both"/>
            </w:pPr>
            <w:r w:rsidRPr="00A52854">
              <w:t>-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A72365" w:rsidRPr="00A52854" w:rsidRDefault="00A72365" w:rsidP="00151299">
            <w:pPr>
              <w:pStyle w:val="Default"/>
              <w:spacing w:line="360" w:lineRule="auto"/>
              <w:jc w:val="both"/>
            </w:pPr>
            <w:r w:rsidRPr="00A52854">
              <w:t>- Формирование целостного, социально-ориентированного взгляда на мир в его органичном единстве природной и социальной частей;</w:t>
            </w:r>
          </w:p>
          <w:p w:rsidR="00A72365" w:rsidRPr="00A52854" w:rsidRDefault="00A72365" w:rsidP="00151299">
            <w:pPr>
              <w:pStyle w:val="Default"/>
              <w:spacing w:line="360" w:lineRule="auto"/>
              <w:jc w:val="both"/>
            </w:pPr>
            <w:r w:rsidRPr="00A52854">
              <w:t xml:space="preserve">- Формирование уважительного отношения к иному мнению, истории и культуре других </w:t>
            </w:r>
            <w:r w:rsidRPr="00A52854">
              <w:lastRenderedPageBreak/>
              <w:t>народов;</w:t>
            </w:r>
          </w:p>
          <w:p w:rsidR="00A72365" w:rsidRPr="00A52854" w:rsidRDefault="00A72365" w:rsidP="00151299">
            <w:pPr>
              <w:pStyle w:val="Default"/>
              <w:spacing w:line="360" w:lineRule="auto"/>
              <w:jc w:val="center"/>
            </w:pPr>
            <w:r w:rsidRPr="00A52854">
              <w:t>- Овладение начальными навыками адаптации в динамично изменяющемся  и развивающемся  мире;</w:t>
            </w:r>
          </w:p>
          <w:p w:rsidR="00A72365" w:rsidRPr="00A52854" w:rsidRDefault="00A72365" w:rsidP="00151299">
            <w:pPr>
              <w:pStyle w:val="Default"/>
              <w:spacing w:line="360" w:lineRule="auto"/>
              <w:jc w:val="both"/>
            </w:pPr>
            <w:r w:rsidRPr="00A52854">
              <w:t xml:space="preserve">- Принятие и осознание социальной роли </w:t>
            </w:r>
            <w:proofErr w:type="gramStart"/>
            <w:r w:rsidRPr="00A52854">
              <w:t>обучающегося</w:t>
            </w:r>
            <w:proofErr w:type="gramEnd"/>
            <w:r w:rsidRPr="00A52854">
              <w:t>, формирование и развитие социально значимых мотивов в учебной деятельности;</w:t>
            </w:r>
          </w:p>
          <w:p w:rsidR="00A72365" w:rsidRPr="00A52854" w:rsidRDefault="00A72365" w:rsidP="00151299">
            <w:pPr>
              <w:pStyle w:val="Default"/>
              <w:spacing w:line="360" w:lineRule="auto"/>
              <w:jc w:val="both"/>
            </w:pPr>
            <w:r w:rsidRPr="00A52854">
              <w:t>- Способность к осмыслению социального окружения, своего места в нем, принятие соответствующих возрасту ценностей и социальных ролей;</w:t>
            </w:r>
          </w:p>
          <w:p w:rsidR="00A72365" w:rsidRPr="00A52854" w:rsidRDefault="00A72365" w:rsidP="00151299">
            <w:pPr>
              <w:pStyle w:val="Default"/>
              <w:spacing w:line="360" w:lineRule="auto"/>
              <w:jc w:val="both"/>
            </w:pPr>
            <w:r w:rsidRPr="00A52854">
              <w:t>- Формирование эстетических потребностей, ценностей и чувств;</w:t>
            </w:r>
          </w:p>
          <w:p w:rsidR="00A72365" w:rsidRPr="00A52854" w:rsidRDefault="00A72365" w:rsidP="00151299">
            <w:pPr>
              <w:pStyle w:val="Default"/>
              <w:spacing w:line="360" w:lineRule="auto"/>
              <w:jc w:val="both"/>
            </w:pPr>
            <w:r w:rsidRPr="00A52854">
              <w:t>- Развитие этических чувс</w:t>
            </w:r>
            <w:r w:rsidR="003045EF" w:rsidRPr="00A52854">
              <w:t xml:space="preserve">тв, доброжелательности и т.д. </w:t>
            </w:r>
            <w:r w:rsidRPr="00A52854">
              <w:t xml:space="preserve"> </w:t>
            </w:r>
          </w:p>
        </w:tc>
      </w:tr>
      <w:tr w:rsidR="00A72365" w:rsidTr="003045EF">
        <w:tc>
          <w:tcPr>
            <w:tcW w:w="9889" w:type="dxa"/>
            <w:gridSpan w:val="2"/>
            <w:shd w:val="clear" w:color="auto" w:fill="auto"/>
          </w:tcPr>
          <w:p w:rsidR="00A72365" w:rsidRPr="00A52854" w:rsidRDefault="00A72365" w:rsidP="00151299">
            <w:pPr>
              <w:pStyle w:val="Default"/>
              <w:spacing w:line="360" w:lineRule="auto"/>
              <w:jc w:val="center"/>
              <w:rPr>
                <w:b/>
              </w:rPr>
            </w:pPr>
            <w:r w:rsidRPr="00A52854">
              <w:rPr>
                <w:b/>
              </w:rPr>
              <w:lastRenderedPageBreak/>
              <w:t>Формы организации работы</w:t>
            </w:r>
          </w:p>
        </w:tc>
      </w:tr>
      <w:tr w:rsidR="00A72365" w:rsidTr="003045EF">
        <w:tc>
          <w:tcPr>
            <w:tcW w:w="4928" w:type="dxa"/>
            <w:shd w:val="clear" w:color="auto" w:fill="auto"/>
          </w:tcPr>
          <w:p w:rsidR="00A72365" w:rsidRPr="00A52854" w:rsidRDefault="00A72365" w:rsidP="00151299">
            <w:pPr>
              <w:pStyle w:val="Default"/>
              <w:spacing w:line="360" w:lineRule="auto"/>
              <w:rPr>
                <w:color w:val="auto"/>
              </w:rPr>
            </w:pPr>
            <w:r w:rsidRPr="00A52854">
              <w:rPr>
                <w:color w:val="auto"/>
              </w:rPr>
              <w:t>Из ООП НОО</w:t>
            </w:r>
          </w:p>
        </w:tc>
        <w:tc>
          <w:tcPr>
            <w:tcW w:w="4961" w:type="dxa"/>
            <w:shd w:val="clear" w:color="auto" w:fill="auto"/>
          </w:tcPr>
          <w:p w:rsidR="00A72365" w:rsidRPr="00A52854" w:rsidRDefault="00A72365" w:rsidP="00151299">
            <w:pPr>
              <w:pStyle w:val="Default"/>
              <w:spacing w:line="360" w:lineRule="auto"/>
              <w:jc w:val="both"/>
            </w:pPr>
            <w:r w:rsidRPr="00A52854">
              <w:t>Реализация программы должна проходить в единстве урочной, внеурочной и внешкольной деятельности, в совместной педагогической работе ОО, семьи и социума.</w:t>
            </w:r>
          </w:p>
          <w:p w:rsidR="00A72365" w:rsidRPr="00A52854" w:rsidRDefault="00A72365" w:rsidP="00151299">
            <w:pPr>
              <w:pStyle w:val="Default"/>
              <w:spacing w:line="360" w:lineRule="auto"/>
              <w:jc w:val="both"/>
            </w:pPr>
            <w:r w:rsidRPr="00A52854">
              <w:t>Каждое ОУ определяет формы с учетом психофизических особенностей ребенка, исходя из ООП НОО.</w:t>
            </w:r>
          </w:p>
          <w:p w:rsidR="00A72365" w:rsidRPr="00A52854" w:rsidRDefault="00A72365" w:rsidP="00151299">
            <w:pPr>
              <w:pStyle w:val="Default"/>
              <w:spacing w:line="360" w:lineRule="auto"/>
              <w:jc w:val="both"/>
            </w:pPr>
          </w:p>
        </w:tc>
      </w:tr>
      <w:tr w:rsidR="00A72365" w:rsidTr="003045EF">
        <w:tc>
          <w:tcPr>
            <w:tcW w:w="4928" w:type="dxa"/>
            <w:shd w:val="clear" w:color="auto" w:fill="auto"/>
          </w:tcPr>
          <w:p w:rsidR="00A72365" w:rsidRPr="00507BF1" w:rsidRDefault="00A72365" w:rsidP="00151299">
            <w:pPr>
              <w:pStyle w:val="Default"/>
              <w:spacing w:line="360" w:lineRule="auto"/>
              <w:rPr>
                <w:b/>
                <w:sz w:val="28"/>
                <w:szCs w:val="28"/>
              </w:rPr>
            </w:pPr>
          </w:p>
        </w:tc>
        <w:tc>
          <w:tcPr>
            <w:tcW w:w="4961" w:type="dxa"/>
            <w:shd w:val="clear" w:color="auto" w:fill="auto"/>
          </w:tcPr>
          <w:p w:rsidR="00A72365" w:rsidRPr="00507BF1" w:rsidRDefault="00A72365" w:rsidP="00151299">
            <w:pPr>
              <w:pStyle w:val="Default"/>
              <w:spacing w:line="360" w:lineRule="auto"/>
              <w:jc w:val="center"/>
              <w:rPr>
                <w:b/>
                <w:sz w:val="28"/>
                <w:szCs w:val="28"/>
              </w:rPr>
            </w:pPr>
          </w:p>
        </w:tc>
      </w:tr>
      <w:tr w:rsidR="00A72365" w:rsidTr="003045EF">
        <w:tc>
          <w:tcPr>
            <w:tcW w:w="4928" w:type="dxa"/>
            <w:shd w:val="clear" w:color="auto" w:fill="auto"/>
          </w:tcPr>
          <w:p w:rsidR="00A72365" w:rsidRPr="00507BF1" w:rsidRDefault="00A72365" w:rsidP="00151299">
            <w:pPr>
              <w:pStyle w:val="Default"/>
              <w:spacing w:line="360" w:lineRule="auto"/>
              <w:rPr>
                <w:b/>
                <w:sz w:val="28"/>
                <w:szCs w:val="28"/>
              </w:rPr>
            </w:pPr>
          </w:p>
        </w:tc>
        <w:tc>
          <w:tcPr>
            <w:tcW w:w="4961" w:type="dxa"/>
            <w:shd w:val="clear" w:color="auto" w:fill="auto"/>
          </w:tcPr>
          <w:p w:rsidR="00A72365" w:rsidRPr="00507BF1" w:rsidRDefault="00A72365" w:rsidP="00151299">
            <w:pPr>
              <w:pStyle w:val="Default"/>
              <w:spacing w:line="360" w:lineRule="auto"/>
              <w:jc w:val="center"/>
              <w:rPr>
                <w:b/>
                <w:sz w:val="28"/>
                <w:szCs w:val="28"/>
              </w:rPr>
            </w:pPr>
          </w:p>
        </w:tc>
      </w:tr>
    </w:tbl>
    <w:p w:rsidR="00A52854" w:rsidRDefault="00A52854" w:rsidP="004C303B">
      <w:pPr>
        <w:widowControl/>
        <w:suppressAutoHyphens w:val="0"/>
        <w:autoSpaceDE w:val="0"/>
        <w:autoSpaceDN w:val="0"/>
        <w:adjustRightInd w:val="0"/>
        <w:spacing w:line="360" w:lineRule="auto"/>
        <w:jc w:val="both"/>
        <w:rPr>
          <w:rFonts w:ascii="Times New Roman" w:eastAsia="Times New Roman" w:hAnsi="Times New Roman" w:cs="Times New Roman"/>
          <w:b/>
          <w:color w:val="000000"/>
          <w:kern w:val="0"/>
          <w:sz w:val="28"/>
          <w:szCs w:val="32"/>
          <w:lang w:eastAsia="ru-RU" w:bidi="ar-SA"/>
        </w:rPr>
      </w:pPr>
    </w:p>
    <w:p w:rsidR="005329E6" w:rsidRPr="00C43D0A" w:rsidRDefault="005329E6" w:rsidP="004C303B">
      <w:pPr>
        <w:widowControl/>
        <w:suppressAutoHyphens w:val="0"/>
        <w:autoSpaceDE w:val="0"/>
        <w:autoSpaceDN w:val="0"/>
        <w:adjustRightInd w:val="0"/>
        <w:spacing w:line="360" w:lineRule="auto"/>
        <w:ind w:firstLine="708"/>
        <w:jc w:val="center"/>
        <w:rPr>
          <w:rFonts w:ascii="Times New Roman" w:eastAsia="Times New Roman" w:hAnsi="Times New Roman" w:cs="Times New Roman"/>
          <w:b/>
          <w:color w:val="000000"/>
          <w:kern w:val="0"/>
          <w:sz w:val="28"/>
          <w:szCs w:val="32"/>
          <w:lang w:eastAsia="ru-RU" w:bidi="ar-SA"/>
        </w:rPr>
      </w:pPr>
      <w:r w:rsidRPr="00C43D0A">
        <w:rPr>
          <w:rFonts w:ascii="Times New Roman" w:eastAsia="Times New Roman" w:hAnsi="Times New Roman" w:cs="Times New Roman"/>
          <w:b/>
          <w:color w:val="000000"/>
          <w:kern w:val="0"/>
          <w:sz w:val="28"/>
          <w:szCs w:val="32"/>
          <w:lang w:eastAsia="ru-RU" w:bidi="ar-SA"/>
        </w:rPr>
        <w:t>2.4. Программа формирования экологической культуры, здорового и безопасного образа жизни</w:t>
      </w:r>
    </w:p>
    <w:p w:rsidR="0032118C" w:rsidRPr="0032118C" w:rsidRDefault="0032118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kern w:val="0"/>
          <w:sz w:val="28"/>
          <w:szCs w:val="28"/>
          <w:lang w:eastAsia="ru-RU" w:bidi="ar-SA"/>
        </w:rPr>
        <w:t xml:space="preserve">Вариант 7.1. АООП НОО программы  </w:t>
      </w:r>
      <w:r w:rsidRPr="005329E6">
        <w:rPr>
          <w:rFonts w:ascii="Times New Roman" w:eastAsia="Times New Roman" w:hAnsi="Times New Roman" w:cs="Times New Roman"/>
          <w:color w:val="000000"/>
          <w:kern w:val="0"/>
          <w:sz w:val="28"/>
          <w:szCs w:val="28"/>
          <w:lang w:eastAsia="ru-RU" w:bidi="ar-SA"/>
        </w:rPr>
        <w:t>формирования экологической культуры, здорового и безопасного образа жизни</w:t>
      </w:r>
      <w:r>
        <w:rPr>
          <w:rFonts w:ascii="Times New Roman" w:eastAsia="Times New Roman" w:hAnsi="Times New Roman" w:cs="Times New Roman"/>
          <w:color w:val="000000"/>
          <w:kern w:val="0"/>
          <w:sz w:val="28"/>
          <w:szCs w:val="28"/>
          <w:lang w:eastAsia="ru-RU" w:bidi="ar-SA"/>
        </w:rPr>
        <w:t xml:space="preserve"> </w:t>
      </w:r>
      <w:r>
        <w:rPr>
          <w:rFonts w:ascii="Times New Roman" w:eastAsia="Times New Roman" w:hAnsi="Times New Roman" w:cs="Times New Roman"/>
          <w:kern w:val="0"/>
          <w:sz w:val="28"/>
          <w:szCs w:val="28"/>
          <w:lang w:eastAsia="ru-RU" w:bidi="ar-SA"/>
        </w:rPr>
        <w:t>соответствуют  ООП НОО.</w:t>
      </w:r>
    </w:p>
    <w:p w:rsidR="005329E6" w:rsidRPr="005329E6" w:rsidRDefault="005329E6"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Программа формирования экологической культуры, здорового и </w:t>
      </w:r>
    </w:p>
    <w:p w:rsidR="0032118C" w:rsidRPr="0032118C"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kern w:val="0"/>
          <w:sz w:val="28"/>
          <w:szCs w:val="28"/>
          <w:lang w:eastAsia="ru-RU" w:bidi="ar-SA"/>
        </w:rPr>
      </w:pPr>
      <w:proofErr w:type="gramStart"/>
      <w:r w:rsidRPr="005329E6">
        <w:rPr>
          <w:rFonts w:ascii="Times New Roman" w:eastAsia="Times New Roman" w:hAnsi="Times New Roman" w:cs="Times New Roman"/>
          <w:color w:val="000000"/>
          <w:kern w:val="0"/>
          <w:sz w:val="28"/>
          <w:szCs w:val="28"/>
          <w:lang w:eastAsia="ru-RU" w:bidi="ar-SA"/>
        </w:rPr>
        <w:lastRenderedPageBreak/>
        <w:t>безопасного образа жизни</w:t>
      </w:r>
      <w:r w:rsidR="0032118C">
        <w:rPr>
          <w:rFonts w:ascii="Times New Roman" w:eastAsia="Times New Roman" w:hAnsi="Times New Roman" w:cs="Times New Roman"/>
          <w:color w:val="000000"/>
          <w:kern w:val="0"/>
          <w:sz w:val="28"/>
          <w:szCs w:val="28"/>
          <w:lang w:eastAsia="ru-RU" w:bidi="ar-SA"/>
        </w:rPr>
        <w:t xml:space="preserve"> (7.2)</w:t>
      </w:r>
      <w:r w:rsidRPr="005329E6">
        <w:rPr>
          <w:rFonts w:ascii="Times New Roman" w:eastAsia="Times New Roman" w:hAnsi="Times New Roman" w:cs="Times New Roman"/>
          <w:color w:val="000000"/>
          <w:kern w:val="0"/>
          <w:sz w:val="28"/>
          <w:szCs w:val="28"/>
          <w:lang w:eastAsia="ru-RU" w:bidi="ar-SA"/>
        </w:rPr>
        <w:t xml:space="preserve"> в </w:t>
      </w:r>
      <w:r w:rsidR="0032118C">
        <w:rPr>
          <w:rFonts w:ascii="Times New Roman" w:eastAsia="Times New Roman" w:hAnsi="Times New Roman" w:cs="Times New Roman"/>
          <w:color w:val="000000"/>
          <w:kern w:val="0"/>
          <w:sz w:val="28"/>
          <w:szCs w:val="28"/>
          <w:lang w:eastAsia="ru-RU" w:bidi="ar-SA"/>
        </w:rPr>
        <w:t xml:space="preserve">МОУ «Килачевская СОШ» разработана в соответствии с  </w:t>
      </w:r>
      <w:r w:rsidRPr="005329E6">
        <w:rPr>
          <w:rFonts w:ascii="Times New Roman" w:eastAsia="Times New Roman" w:hAnsi="Times New Roman" w:cs="Times New Roman"/>
          <w:color w:val="000000"/>
          <w:kern w:val="0"/>
          <w:sz w:val="28"/>
          <w:szCs w:val="28"/>
          <w:lang w:eastAsia="ru-RU" w:bidi="ar-SA"/>
        </w:rPr>
        <w:t xml:space="preserve">ФГОС НОО </w:t>
      </w:r>
      <w:r w:rsidR="0032118C">
        <w:rPr>
          <w:rFonts w:ascii="Times New Roman" w:eastAsia="Times New Roman" w:hAnsi="Times New Roman" w:cs="Times New Roman"/>
          <w:color w:val="000000"/>
          <w:kern w:val="0"/>
          <w:sz w:val="28"/>
          <w:szCs w:val="28"/>
          <w:lang w:eastAsia="ru-RU" w:bidi="ar-SA"/>
        </w:rPr>
        <w:t xml:space="preserve">обучающихся с ОВЗ на </w:t>
      </w:r>
      <w:r w:rsidR="0032118C" w:rsidRPr="005329E6">
        <w:rPr>
          <w:rFonts w:ascii="Times New Roman" w:eastAsia="Times New Roman" w:hAnsi="Times New Roman" w:cs="Times New Roman"/>
          <w:color w:val="000000"/>
          <w:kern w:val="0"/>
          <w:sz w:val="28"/>
          <w:szCs w:val="28"/>
          <w:lang w:eastAsia="ru-RU" w:bidi="ar-SA"/>
        </w:rPr>
        <w:t xml:space="preserve">основе </w:t>
      </w:r>
      <w:proofErr w:type="spellStart"/>
      <w:r w:rsidR="0032118C" w:rsidRPr="005329E6">
        <w:rPr>
          <w:rFonts w:ascii="Times New Roman" w:eastAsia="Times New Roman" w:hAnsi="Times New Roman" w:cs="Times New Roman"/>
          <w:color w:val="000000"/>
          <w:kern w:val="0"/>
          <w:sz w:val="28"/>
          <w:szCs w:val="28"/>
          <w:lang w:eastAsia="ru-RU" w:bidi="ar-SA"/>
        </w:rPr>
        <w:t>системно-деятельностного</w:t>
      </w:r>
      <w:proofErr w:type="spellEnd"/>
      <w:r w:rsidR="0032118C" w:rsidRPr="005329E6">
        <w:rPr>
          <w:rFonts w:ascii="Times New Roman" w:eastAsia="Times New Roman" w:hAnsi="Times New Roman" w:cs="Times New Roman"/>
          <w:color w:val="000000"/>
          <w:kern w:val="0"/>
          <w:sz w:val="28"/>
          <w:szCs w:val="28"/>
          <w:lang w:eastAsia="ru-RU" w:bidi="ar-SA"/>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w:t>
      </w:r>
      <w:r w:rsidR="0032118C">
        <w:rPr>
          <w:rFonts w:ascii="Times New Roman" w:eastAsia="Times New Roman" w:hAnsi="Times New Roman" w:cs="Times New Roman"/>
          <w:color w:val="000000"/>
          <w:kern w:val="0"/>
          <w:sz w:val="28"/>
          <w:szCs w:val="28"/>
          <w:lang w:eastAsia="ru-RU" w:bidi="ar-SA"/>
        </w:rPr>
        <w:t>ругих субъектов образования</w:t>
      </w:r>
      <w:r w:rsidR="0032118C" w:rsidRPr="005329E6">
        <w:rPr>
          <w:rFonts w:ascii="Times New Roman" w:eastAsia="Times New Roman" w:hAnsi="Times New Roman" w:cs="Times New Roman"/>
          <w:color w:val="000000"/>
          <w:kern w:val="0"/>
          <w:sz w:val="28"/>
          <w:szCs w:val="28"/>
          <w:lang w:eastAsia="ru-RU" w:bidi="ar-SA"/>
        </w:rPr>
        <w:t xml:space="preserve">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w:t>
      </w:r>
      <w:proofErr w:type="gramEnd"/>
      <w:r w:rsidR="0032118C" w:rsidRPr="005329E6">
        <w:rPr>
          <w:rFonts w:ascii="Times New Roman" w:eastAsia="Times New Roman" w:hAnsi="Times New Roman" w:cs="Times New Roman"/>
          <w:color w:val="000000"/>
          <w:kern w:val="0"/>
          <w:sz w:val="28"/>
          <w:szCs w:val="28"/>
          <w:lang w:eastAsia="ru-RU" w:bidi="ar-SA"/>
        </w:rPr>
        <w:t xml:space="preserve"> организациями.</w:t>
      </w:r>
      <w:r w:rsidR="0032118C" w:rsidRPr="0032118C">
        <w:rPr>
          <w:rFonts w:ascii="Times New Roman" w:eastAsia="Times New Roman" w:hAnsi="Times New Roman" w:cs="Times New Roman"/>
          <w:color w:val="000000"/>
          <w:kern w:val="0"/>
          <w:sz w:val="28"/>
          <w:szCs w:val="28"/>
          <w:lang w:eastAsia="ru-RU" w:bidi="ar-SA"/>
        </w:rPr>
        <w:t xml:space="preserve"> </w:t>
      </w:r>
      <w:r w:rsidR="0032118C">
        <w:rPr>
          <w:rFonts w:ascii="Times New Roman" w:eastAsia="Times New Roman" w:hAnsi="Times New Roman" w:cs="Times New Roman"/>
          <w:color w:val="000000"/>
          <w:kern w:val="0"/>
          <w:sz w:val="28"/>
          <w:szCs w:val="28"/>
          <w:lang w:eastAsia="ru-RU" w:bidi="ar-SA"/>
        </w:rPr>
        <w:t xml:space="preserve">    </w:t>
      </w:r>
    </w:p>
    <w:p w:rsidR="0032118C" w:rsidRPr="005329E6" w:rsidRDefault="0032118C"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  </w:t>
      </w:r>
      <w:r w:rsidRPr="005329E6">
        <w:rPr>
          <w:rFonts w:ascii="Times New Roman" w:eastAsia="Times New Roman" w:hAnsi="Times New Roman" w:cs="Times New Roman"/>
          <w:color w:val="000000"/>
          <w:kern w:val="0"/>
          <w:sz w:val="28"/>
          <w:szCs w:val="28"/>
          <w:lang w:eastAsia="ru-RU" w:bidi="ar-SA"/>
        </w:rPr>
        <w:t>Программа построена на осно</w:t>
      </w:r>
      <w:r>
        <w:rPr>
          <w:rFonts w:ascii="Times New Roman" w:eastAsia="Times New Roman" w:hAnsi="Times New Roman" w:cs="Times New Roman"/>
          <w:color w:val="000000"/>
          <w:kern w:val="0"/>
          <w:sz w:val="28"/>
          <w:szCs w:val="28"/>
          <w:lang w:eastAsia="ru-RU" w:bidi="ar-SA"/>
        </w:rPr>
        <w:t xml:space="preserve">ве  общенациональных ценностей </w:t>
      </w:r>
      <w:r w:rsidRPr="005329E6">
        <w:rPr>
          <w:rFonts w:ascii="Times New Roman" w:eastAsia="Times New Roman" w:hAnsi="Times New Roman" w:cs="Times New Roman"/>
          <w:color w:val="000000"/>
          <w:kern w:val="0"/>
          <w:sz w:val="28"/>
          <w:szCs w:val="28"/>
          <w:lang w:eastAsia="ru-RU" w:bidi="ar-SA"/>
        </w:rPr>
        <w:t>российского общества, таких, как граждан</w:t>
      </w:r>
      <w:r>
        <w:rPr>
          <w:rFonts w:ascii="Times New Roman" w:eastAsia="Times New Roman" w:hAnsi="Times New Roman" w:cs="Times New Roman"/>
          <w:color w:val="000000"/>
          <w:kern w:val="0"/>
          <w:sz w:val="28"/>
          <w:szCs w:val="28"/>
          <w:lang w:eastAsia="ru-RU" w:bidi="ar-SA"/>
        </w:rPr>
        <w:t xml:space="preserve">ственность, здоровье, природа, </w:t>
      </w:r>
      <w:r w:rsidRPr="005329E6">
        <w:rPr>
          <w:rFonts w:ascii="Times New Roman" w:eastAsia="Times New Roman" w:hAnsi="Times New Roman" w:cs="Times New Roman"/>
          <w:color w:val="000000"/>
          <w:kern w:val="0"/>
          <w:sz w:val="28"/>
          <w:szCs w:val="28"/>
          <w:lang w:eastAsia="ru-RU" w:bidi="ar-SA"/>
        </w:rPr>
        <w:t xml:space="preserve">экологическая культура, безопасность человека и государства. Она направлена на развитие мотивации и </w:t>
      </w:r>
      <w:proofErr w:type="gramStart"/>
      <w:r w:rsidRPr="005329E6">
        <w:rPr>
          <w:rFonts w:ascii="Times New Roman" w:eastAsia="Times New Roman" w:hAnsi="Times New Roman" w:cs="Times New Roman"/>
          <w:color w:val="000000"/>
          <w:kern w:val="0"/>
          <w:sz w:val="28"/>
          <w:szCs w:val="28"/>
          <w:lang w:eastAsia="ru-RU" w:bidi="ar-SA"/>
        </w:rPr>
        <w:t>готовности</w:t>
      </w:r>
      <w:proofErr w:type="gramEnd"/>
      <w:r w:rsidRPr="005329E6">
        <w:rPr>
          <w:rFonts w:ascii="Times New Roman" w:eastAsia="Times New Roman" w:hAnsi="Times New Roman" w:cs="Times New Roman"/>
          <w:color w:val="000000"/>
          <w:kern w:val="0"/>
          <w:sz w:val="28"/>
          <w:szCs w:val="28"/>
          <w:lang w:eastAsia="ru-RU" w:bidi="ar-SA"/>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5329E6" w:rsidRPr="005329E6" w:rsidRDefault="0032118C"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32118C">
        <w:rPr>
          <w:rFonts w:ascii="Times New Roman" w:eastAsia="Times New Roman" w:hAnsi="Times New Roman" w:cs="Times New Roman"/>
          <w:b/>
          <w:color w:val="000000"/>
          <w:kern w:val="0"/>
          <w:sz w:val="28"/>
          <w:szCs w:val="28"/>
          <w:lang w:eastAsia="ru-RU" w:bidi="ar-SA"/>
        </w:rPr>
        <w:t>Цель программы</w:t>
      </w:r>
      <w:r>
        <w:rPr>
          <w:rFonts w:ascii="Times New Roman" w:eastAsia="Times New Roman" w:hAnsi="Times New Roman" w:cs="Times New Roman"/>
          <w:color w:val="000000"/>
          <w:kern w:val="0"/>
          <w:sz w:val="28"/>
          <w:szCs w:val="28"/>
          <w:lang w:eastAsia="ru-RU" w:bidi="ar-SA"/>
        </w:rPr>
        <w:t>:  формирование</w:t>
      </w:r>
      <w:r w:rsidR="005329E6" w:rsidRPr="005329E6">
        <w:rPr>
          <w:rFonts w:ascii="Times New Roman" w:eastAsia="Times New Roman" w:hAnsi="Times New Roman" w:cs="Times New Roman"/>
          <w:color w:val="000000"/>
          <w:kern w:val="0"/>
          <w:sz w:val="28"/>
          <w:szCs w:val="28"/>
          <w:lang w:eastAsia="ru-RU" w:bidi="ar-SA"/>
        </w:rPr>
        <w:t xml:space="preserve">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5329E6" w:rsidRPr="005329E6" w:rsidRDefault="0032118C"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32118C">
        <w:rPr>
          <w:rFonts w:ascii="Times New Roman" w:eastAsia="Times New Roman" w:hAnsi="Times New Roman" w:cs="Times New Roman"/>
          <w:b/>
          <w:color w:val="000000"/>
          <w:kern w:val="0"/>
          <w:sz w:val="28"/>
          <w:szCs w:val="28"/>
          <w:lang w:eastAsia="ru-RU" w:bidi="ar-SA"/>
        </w:rPr>
        <w:t>Задачи</w:t>
      </w:r>
      <w:r w:rsidR="005329E6" w:rsidRPr="005329E6">
        <w:rPr>
          <w:rFonts w:ascii="Times New Roman" w:eastAsia="Times New Roman" w:hAnsi="Times New Roman" w:cs="Times New Roman"/>
          <w:color w:val="000000"/>
          <w:kern w:val="0"/>
          <w:sz w:val="28"/>
          <w:szCs w:val="28"/>
          <w:lang w:eastAsia="ru-RU" w:bidi="ar-SA"/>
        </w:rPr>
        <w:t xml:space="preserve">: </w:t>
      </w:r>
    </w:p>
    <w:p w:rsidR="0032118C" w:rsidRDefault="0032118C"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w:t>
      </w:r>
      <w:r w:rsidR="005329E6" w:rsidRPr="005329E6">
        <w:rPr>
          <w:rFonts w:ascii="Times New Roman" w:eastAsia="Times New Roman" w:hAnsi="Times New Roman" w:cs="Times New Roman"/>
          <w:color w:val="000000"/>
          <w:kern w:val="0"/>
          <w:sz w:val="28"/>
          <w:szCs w:val="28"/>
          <w:lang w:eastAsia="ru-RU" w:bidi="ar-SA"/>
        </w:rPr>
        <w:t xml:space="preserve">формирование представлений о мире в его органичном единстве и разнообразии природы, народов, культур и религий; </w:t>
      </w:r>
    </w:p>
    <w:p w:rsidR="0032118C" w:rsidRDefault="0032118C"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w:t>
      </w:r>
      <w:r w:rsidR="005329E6" w:rsidRPr="005329E6">
        <w:rPr>
          <w:rFonts w:ascii="Times New Roman" w:eastAsia="Times New Roman" w:hAnsi="Times New Roman" w:cs="Times New Roman"/>
          <w:color w:val="000000"/>
          <w:kern w:val="0"/>
          <w:sz w:val="28"/>
          <w:szCs w:val="28"/>
          <w:lang w:eastAsia="ru-RU" w:bidi="ar-SA"/>
        </w:rPr>
        <w:t xml:space="preserve"> овладение  начальными навыками адаптации  в окружающем мире;</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 </w:t>
      </w:r>
      <w:r w:rsidR="0032118C">
        <w:rPr>
          <w:rFonts w:ascii="Times New Roman" w:eastAsia="Times New Roman" w:hAnsi="Times New Roman" w:cs="Times New Roman"/>
          <w:color w:val="000000"/>
          <w:kern w:val="0"/>
          <w:sz w:val="28"/>
          <w:szCs w:val="28"/>
          <w:lang w:eastAsia="ru-RU" w:bidi="ar-SA"/>
        </w:rPr>
        <w:t>-</w:t>
      </w:r>
      <w:r w:rsidRPr="005329E6">
        <w:rPr>
          <w:rFonts w:ascii="Times New Roman" w:eastAsia="Times New Roman" w:hAnsi="Times New Roman" w:cs="Times New Roman"/>
          <w:color w:val="000000"/>
          <w:kern w:val="0"/>
          <w:sz w:val="28"/>
          <w:szCs w:val="28"/>
          <w:lang w:eastAsia="ru-RU" w:bidi="ar-SA"/>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Программа формирования экологической культуры, здорового  и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безопасного образа жизни на ступени начального общего образования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формируется с учётом факторов, оказывающих существенное влияние </w:t>
      </w:r>
      <w:proofErr w:type="gramStart"/>
      <w:r w:rsidRPr="005329E6">
        <w:rPr>
          <w:rFonts w:ascii="Times New Roman" w:eastAsia="Times New Roman" w:hAnsi="Times New Roman" w:cs="Times New Roman"/>
          <w:color w:val="000000"/>
          <w:kern w:val="0"/>
          <w:sz w:val="28"/>
          <w:szCs w:val="28"/>
          <w:lang w:eastAsia="ru-RU" w:bidi="ar-SA"/>
        </w:rPr>
        <w:t>на</w:t>
      </w:r>
      <w:proofErr w:type="gramEnd"/>
      <w:r w:rsidRPr="005329E6">
        <w:rPr>
          <w:rFonts w:ascii="Times New Roman" w:eastAsia="Times New Roman" w:hAnsi="Times New Roman" w:cs="Times New Roman"/>
          <w:color w:val="000000"/>
          <w:kern w:val="0"/>
          <w:sz w:val="28"/>
          <w:szCs w:val="28"/>
          <w:lang w:eastAsia="ru-RU" w:bidi="ar-SA"/>
        </w:rPr>
        <w:t xml:space="preserve">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lastRenderedPageBreak/>
        <w:t xml:space="preserve">состояние здоровья </w:t>
      </w:r>
      <w:proofErr w:type="gramStart"/>
      <w:r w:rsidRPr="005329E6">
        <w:rPr>
          <w:rFonts w:ascii="Times New Roman" w:eastAsia="Times New Roman" w:hAnsi="Times New Roman" w:cs="Times New Roman"/>
          <w:color w:val="000000"/>
          <w:kern w:val="0"/>
          <w:sz w:val="28"/>
          <w:szCs w:val="28"/>
          <w:lang w:eastAsia="ru-RU" w:bidi="ar-SA"/>
        </w:rPr>
        <w:t>обучающихся</w:t>
      </w:r>
      <w:proofErr w:type="gramEnd"/>
      <w:r w:rsidRPr="005329E6">
        <w:rPr>
          <w:rFonts w:ascii="Times New Roman" w:eastAsia="Times New Roman" w:hAnsi="Times New Roman" w:cs="Times New Roman"/>
          <w:color w:val="000000"/>
          <w:kern w:val="0"/>
          <w:sz w:val="28"/>
          <w:szCs w:val="28"/>
          <w:lang w:eastAsia="ru-RU" w:bidi="ar-SA"/>
        </w:rPr>
        <w:t xml:space="preserve">: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 неблагоприятные социальные, экономические и экологические условия;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  факторы риска, имеющие место в образовательных организациях,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которые приводят к ухудшению здоровья </w:t>
      </w:r>
      <w:proofErr w:type="gramStart"/>
      <w:r w:rsidRPr="005329E6">
        <w:rPr>
          <w:rFonts w:ascii="Times New Roman" w:eastAsia="Times New Roman" w:hAnsi="Times New Roman" w:cs="Times New Roman"/>
          <w:color w:val="000000"/>
          <w:kern w:val="0"/>
          <w:sz w:val="28"/>
          <w:szCs w:val="28"/>
          <w:lang w:eastAsia="ru-RU" w:bidi="ar-SA"/>
        </w:rPr>
        <w:t>обучающихся</w:t>
      </w:r>
      <w:proofErr w:type="gramEnd"/>
      <w:r w:rsidRPr="005329E6">
        <w:rPr>
          <w:rFonts w:ascii="Times New Roman" w:eastAsia="Times New Roman" w:hAnsi="Times New Roman" w:cs="Times New Roman"/>
          <w:color w:val="000000"/>
          <w:kern w:val="0"/>
          <w:sz w:val="28"/>
          <w:szCs w:val="28"/>
          <w:lang w:eastAsia="ru-RU" w:bidi="ar-SA"/>
        </w:rPr>
        <w:t xml:space="preserve">;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  чувствительность к различным воздействиям при </w:t>
      </w:r>
      <w:proofErr w:type="gramStart"/>
      <w:r w:rsidRPr="005329E6">
        <w:rPr>
          <w:rFonts w:ascii="Times New Roman" w:eastAsia="Times New Roman" w:hAnsi="Times New Roman" w:cs="Times New Roman"/>
          <w:color w:val="000000"/>
          <w:kern w:val="0"/>
          <w:sz w:val="28"/>
          <w:szCs w:val="28"/>
          <w:lang w:eastAsia="ru-RU" w:bidi="ar-SA"/>
        </w:rPr>
        <w:t>одновременной</w:t>
      </w:r>
      <w:proofErr w:type="gramEnd"/>
      <w:r w:rsidRPr="005329E6">
        <w:rPr>
          <w:rFonts w:ascii="Times New Roman" w:eastAsia="Times New Roman" w:hAnsi="Times New Roman" w:cs="Times New Roman"/>
          <w:color w:val="000000"/>
          <w:kern w:val="0"/>
          <w:sz w:val="28"/>
          <w:szCs w:val="28"/>
          <w:lang w:eastAsia="ru-RU" w:bidi="ar-SA"/>
        </w:rPr>
        <w:t xml:space="preserve">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инертности реакции на них, обусловливающей временной разрыв </w:t>
      </w:r>
      <w:proofErr w:type="gramStart"/>
      <w:r w:rsidRPr="005329E6">
        <w:rPr>
          <w:rFonts w:ascii="Times New Roman" w:eastAsia="Times New Roman" w:hAnsi="Times New Roman" w:cs="Times New Roman"/>
          <w:color w:val="000000"/>
          <w:kern w:val="0"/>
          <w:sz w:val="28"/>
          <w:szCs w:val="28"/>
          <w:lang w:eastAsia="ru-RU" w:bidi="ar-SA"/>
        </w:rPr>
        <w:t>между</w:t>
      </w:r>
      <w:proofErr w:type="gramEnd"/>
      <w:r w:rsidRPr="005329E6">
        <w:rPr>
          <w:rFonts w:ascii="Times New Roman" w:eastAsia="Times New Roman" w:hAnsi="Times New Roman" w:cs="Times New Roman"/>
          <w:color w:val="000000"/>
          <w:kern w:val="0"/>
          <w:sz w:val="28"/>
          <w:szCs w:val="28"/>
          <w:lang w:eastAsia="ru-RU" w:bidi="ar-SA"/>
        </w:rPr>
        <w:t xml:space="preserve">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воздействием и результатом, между начальным и существенным проявлением неблагополучных сдвигов в здоровье обучающихся;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  формируемые в младшем школьном возрасте правила поведения,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привычки;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 особенности отношения </w:t>
      </w:r>
      <w:proofErr w:type="gramStart"/>
      <w:r w:rsidRPr="005329E6">
        <w:rPr>
          <w:rFonts w:ascii="Times New Roman" w:eastAsia="Times New Roman" w:hAnsi="Times New Roman" w:cs="Times New Roman"/>
          <w:color w:val="000000"/>
          <w:kern w:val="0"/>
          <w:sz w:val="28"/>
          <w:szCs w:val="28"/>
          <w:lang w:eastAsia="ru-RU" w:bidi="ar-SA"/>
        </w:rPr>
        <w:t>обучающихся</w:t>
      </w:r>
      <w:proofErr w:type="gramEnd"/>
      <w:r w:rsidRPr="005329E6">
        <w:rPr>
          <w:rFonts w:ascii="Times New Roman" w:eastAsia="Times New Roman" w:hAnsi="Times New Roman" w:cs="Times New Roman"/>
          <w:color w:val="000000"/>
          <w:kern w:val="0"/>
          <w:sz w:val="28"/>
          <w:szCs w:val="28"/>
          <w:lang w:eastAsia="ru-RU" w:bidi="ar-SA"/>
        </w:rPr>
        <w:t xml:space="preserve"> младшего школьного возраста к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своему здоровью, что связано с отсутствием у </w:t>
      </w:r>
      <w:proofErr w:type="gramStart"/>
      <w:r w:rsidRPr="005329E6">
        <w:rPr>
          <w:rFonts w:ascii="Times New Roman" w:eastAsia="Times New Roman" w:hAnsi="Times New Roman" w:cs="Times New Roman"/>
          <w:color w:val="000000"/>
          <w:kern w:val="0"/>
          <w:sz w:val="28"/>
          <w:szCs w:val="28"/>
          <w:lang w:eastAsia="ru-RU" w:bidi="ar-SA"/>
        </w:rPr>
        <w:t>обучающихся</w:t>
      </w:r>
      <w:proofErr w:type="gramEnd"/>
      <w:r w:rsidRPr="005329E6">
        <w:rPr>
          <w:rFonts w:ascii="Times New Roman" w:eastAsia="Times New Roman" w:hAnsi="Times New Roman" w:cs="Times New Roman"/>
          <w:color w:val="000000"/>
          <w:kern w:val="0"/>
          <w:sz w:val="28"/>
          <w:szCs w:val="28"/>
          <w:lang w:eastAsia="ru-RU" w:bidi="ar-SA"/>
        </w:rPr>
        <w:t xml:space="preserve">  опыта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proofErr w:type="gramStart"/>
      <w:r w:rsidRPr="005329E6">
        <w:rPr>
          <w:rFonts w:ascii="Times New Roman" w:eastAsia="Times New Roman" w:hAnsi="Times New Roman" w:cs="Times New Roman"/>
          <w:color w:val="000000"/>
          <w:kern w:val="0"/>
          <w:sz w:val="28"/>
          <w:szCs w:val="28"/>
          <w:lang w:eastAsia="ru-RU" w:bidi="ar-SA"/>
        </w:rPr>
        <w:t xml:space="preserve">«нездоровья» (за исключением обучающихся  с серьёзными хроническими </w:t>
      </w:r>
      <w:proofErr w:type="gramEnd"/>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заболеваниями) и </w:t>
      </w:r>
      <w:proofErr w:type="gramStart"/>
      <w:r w:rsidRPr="005329E6">
        <w:rPr>
          <w:rFonts w:ascii="Times New Roman" w:eastAsia="Times New Roman" w:hAnsi="Times New Roman" w:cs="Times New Roman"/>
          <w:color w:val="000000"/>
          <w:kern w:val="0"/>
          <w:sz w:val="28"/>
          <w:szCs w:val="28"/>
          <w:lang w:eastAsia="ru-RU" w:bidi="ar-SA"/>
        </w:rPr>
        <w:t>восприятием</w:t>
      </w:r>
      <w:proofErr w:type="gramEnd"/>
      <w:r w:rsidRPr="005329E6">
        <w:rPr>
          <w:rFonts w:ascii="Times New Roman" w:eastAsia="Times New Roman" w:hAnsi="Times New Roman" w:cs="Times New Roman"/>
          <w:color w:val="000000"/>
          <w:kern w:val="0"/>
          <w:sz w:val="28"/>
          <w:szCs w:val="28"/>
          <w:lang w:eastAsia="ru-RU" w:bidi="ar-SA"/>
        </w:rPr>
        <w:t xml:space="preserve"> обучающимся  состояния болезни главным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образом как ограничения свободы;</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  неспособность прогнозировать последствия своего  отношения </w:t>
      </w:r>
      <w:proofErr w:type="gramStart"/>
      <w:r w:rsidRPr="005329E6">
        <w:rPr>
          <w:rFonts w:ascii="Times New Roman" w:eastAsia="Times New Roman" w:hAnsi="Times New Roman" w:cs="Times New Roman"/>
          <w:color w:val="000000"/>
          <w:kern w:val="0"/>
          <w:sz w:val="28"/>
          <w:szCs w:val="28"/>
          <w:lang w:eastAsia="ru-RU" w:bidi="ar-SA"/>
        </w:rPr>
        <w:t>к</w:t>
      </w:r>
      <w:proofErr w:type="gramEnd"/>
      <w:r w:rsidRPr="005329E6">
        <w:rPr>
          <w:rFonts w:ascii="Times New Roman" w:eastAsia="Times New Roman" w:hAnsi="Times New Roman" w:cs="Times New Roman"/>
          <w:color w:val="000000"/>
          <w:kern w:val="0"/>
          <w:sz w:val="28"/>
          <w:szCs w:val="28"/>
          <w:lang w:eastAsia="ru-RU" w:bidi="ar-SA"/>
        </w:rPr>
        <w:t xml:space="preserve">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здоровью.</w:t>
      </w:r>
    </w:p>
    <w:p w:rsidR="005329E6" w:rsidRPr="005329E6" w:rsidRDefault="005329E6"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Программа формирования экологической культуры, здорового и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безопасного образа жизни должна обеспечивать: </w:t>
      </w:r>
    </w:p>
    <w:p w:rsidR="005329E6" w:rsidRPr="005329E6" w:rsidRDefault="0032118C"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w:t>
      </w:r>
      <w:r w:rsidR="005329E6" w:rsidRPr="005329E6">
        <w:rPr>
          <w:rFonts w:ascii="Times New Roman" w:eastAsia="Times New Roman" w:hAnsi="Times New Roman" w:cs="Times New Roman"/>
          <w:color w:val="000000"/>
          <w:kern w:val="0"/>
          <w:sz w:val="28"/>
          <w:szCs w:val="28"/>
          <w:lang w:eastAsia="ru-RU" w:bidi="ar-SA"/>
        </w:rPr>
        <w:t xml:space="preserve">формирование представлений об основах экологической культуры </w:t>
      </w:r>
      <w:proofErr w:type="gramStart"/>
      <w:r w:rsidR="005329E6" w:rsidRPr="005329E6">
        <w:rPr>
          <w:rFonts w:ascii="Times New Roman" w:eastAsia="Times New Roman" w:hAnsi="Times New Roman" w:cs="Times New Roman"/>
          <w:color w:val="000000"/>
          <w:kern w:val="0"/>
          <w:sz w:val="28"/>
          <w:szCs w:val="28"/>
          <w:lang w:eastAsia="ru-RU" w:bidi="ar-SA"/>
        </w:rPr>
        <w:t>на</w:t>
      </w:r>
      <w:proofErr w:type="gramEnd"/>
      <w:r w:rsidR="005329E6" w:rsidRPr="005329E6">
        <w:rPr>
          <w:rFonts w:ascii="Times New Roman" w:eastAsia="Times New Roman" w:hAnsi="Times New Roman" w:cs="Times New Roman"/>
          <w:color w:val="000000"/>
          <w:kern w:val="0"/>
          <w:sz w:val="28"/>
          <w:szCs w:val="28"/>
          <w:lang w:eastAsia="ru-RU" w:bidi="ar-SA"/>
        </w:rPr>
        <w:t xml:space="preserve"> </w:t>
      </w:r>
    </w:p>
    <w:p w:rsidR="0032118C"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proofErr w:type="gramStart"/>
      <w:r w:rsidRPr="005329E6">
        <w:rPr>
          <w:rFonts w:ascii="Times New Roman" w:eastAsia="Times New Roman" w:hAnsi="Times New Roman" w:cs="Times New Roman"/>
          <w:color w:val="000000"/>
          <w:kern w:val="0"/>
          <w:sz w:val="28"/>
          <w:szCs w:val="28"/>
          <w:lang w:eastAsia="ru-RU" w:bidi="ar-SA"/>
        </w:rPr>
        <w:t>примере</w:t>
      </w:r>
      <w:proofErr w:type="gramEnd"/>
      <w:r w:rsidRPr="005329E6">
        <w:rPr>
          <w:rFonts w:ascii="Times New Roman" w:eastAsia="Times New Roman" w:hAnsi="Times New Roman" w:cs="Times New Roman"/>
          <w:color w:val="000000"/>
          <w:kern w:val="0"/>
          <w:sz w:val="28"/>
          <w:szCs w:val="28"/>
          <w:lang w:eastAsia="ru-RU" w:bidi="ar-SA"/>
        </w:rPr>
        <w:t xml:space="preserve"> экологически сообразного поведения в быту и в природе, безопасного для человека и окружающей среды; </w:t>
      </w:r>
    </w:p>
    <w:p w:rsidR="005329E6" w:rsidRPr="005329E6" w:rsidRDefault="0032118C"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w:t>
      </w:r>
      <w:r w:rsidR="005329E6" w:rsidRPr="005329E6">
        <w:rPr>
          <w:rFonts w:ascii="Times New Roman" w:eastAsia="Times New Roman" w:hAnsi="Times New Roman" w:cs="Times New Roman"/>
          <w:color w:val="000000"/>
          <w:kern w:val="0"/>
          <w:sz w:val="28"/>
          <w:szCs w:val="28"/>
          <w:lang w:eastAsia="ru-RU" w:bidi="ar-SA"/>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005329E6" w:rsidRPr="005329E6">
        <w:rPr>
          <w:rFonts w:ascii="Times New Roman" w:eastAsia="Times New Roman" w:hAnsi="Times New Roman" w:cs="Times New Roman"/>
          <w:color w:val="000000"/>
          <w:kern w:val="0"/>
          <w:sz w:val="28"/>
          <w:szCs w:val="28"/>
          <w:lang w:eastAsia="ru-RU" w:bidi="ar-SA"/>
        </w:rPr>
        <w:t>здоровьесберегающего</w:t>
      </w:r>
      <w:proofErr w:type="spellEnd"/>
      <w:r w:rsidR="005329E6" w:rsidRPr="005329E6">
        <w:rPr>
          <w:rFonts w:ascii="Times New Roman" w:eastAsia="Times New Roman" w:hAnsi="Times New Roman" w:cs="Times New Roman"/>
          <w:color w:val="000000"/>
          <w:kern w:val="0"/>
          <w:sz w:val="28"/>
          <w:szCs w:val="28"/>
          <w:lang w:eastAsia="ru-RU" w:bidi="ar-SA"/>
        </w:rPr>
        <w:t xml:space="preserve"> характера учебной деятельности и общения; </w:t>
      </w:r>
    </w:p>
    <w:p w:rsidR="005329E6" w:rsidRPr="005329E6" w:rsidRDefault="0032118C"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w:t>
      </w:r>
      <w:r w:rsidR="005329E6" w:rsidRPr="005329E6">
        <w:rPr>
          <w:rFonts w:ascii="Times New Roman" w:eastAsia="Times New Roman" w:hAnsi="Times New Roman" w:cs="Times New Roman"/>
          <w:color w:val="000000"/>
          <w:kern w:val="0"/>
          <w:sz w:val="28"/>
          <w:szCs w:val="28"/>
          <w:lang w:eastAsia="ru-RU" w:bidi="ar-SA"/>
        </w:rPr>
        <w:t xml:space="preserve">формирование познавательного интереса и бережного отношения </w:t>
      </w:r>
      <w:proofErr w:type="gramStart"/>
      <w:r w:rsidR="005329E6" w:rsidRPr="005329E6">
        <w:rPr>
          <w:rFonts w:ascii="Times New Roman" w:eastAsia="Times New Roman" w:hAnsi="Times New Roman" w:cs="Times New Roman"/>
          <w:color w:val="000000"/>
          <w:kern w:val="0"/>
          <w:sz w:val="28"/>
          <w:szCs w:val="28"/>
          <w:lang w:eastAsia="ru-RU" w:bidi="ar-SA"/>
        </w:rPr>
        <w:t>к</w:t>
      </w:r>
      <w:proofErr w:type="gramEnd"/>
      <w:r w:rsidR="005329E6" w:rsidRPr="005329E6">
        <w:rPr>
          <w:rFonts w:ascii="Times New Roman" w:eastAsia="Times New Roman" w:hAnsi="Times New Roman" w:cs="Times New Roman"/>
          <w:color w:val="000000"/>
          <w:kern w:val="0"/>
          <w:sz w:val="28"/>
          <w:szCs w:val="28"/>
          <w:lang w:eastAsia="ru-RU" w:bidi="ar-SA"/>
        </w:rPr>
        <w:t xml:space="preserve">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природе; </w:t>
      </w:r>
    </w:p>
    <w:p w:rsidR="005329E6" w:rsidRPr="005329E6" w:rsidRDefault="0032118C"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w:t>
      </w:r>
      <w:r w:rsidR="005329E6" w:rsidRPr="005329E6">
        <w:rPr>
          <w:rFonts w:ascii="Times New Roman" w:eastAsia="Times New Roman" w:hAnsi="Times New Roman" w:cs="Times New Roman"/>
          <w:color w:val="000000"/>
          <w:kern w:val="0"/>
          <w:sz w:val="28"/>
          <w:szCs w:val="28"/>
          <w:lang w:eastAsia="ru-RU" w:bidi="ar-SA"/>
        </w:rPr>
        <w:t>формирование установок на использование здорового питания;</w:t>
      </w:r>
    </w:p>
    <w:p w:rsidR="005329E6" w:rsidRPr="005329E6" w:rsidRDefault="0032118C"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w:t>
      </w:r>
      <w:r w:rsidR="005329E6" w:rsidRPr="005329E6">
        <w:rPr>
          <w:rFonts w:ascii="Times New Roman" w:eastAsia="Times New Roman" w:hAnsi="Times New Roman" w:cs="Times New Roman"/>
          <w:color w:val="000000"/>
          <w:kern w:val="0"/>
          <w:sz w:val="28"/>
          <w:szCs w:val="28"/>
          <w:lang w:eastAsia="ru-RU" w:bidi="ar-SA"/>
        </w:rPr>
        <w:t xml:space="preserve">использование оптимальных двигательных режимов </w:t>
      </w:r>
      <w:proofErr w:type="gramStart"/>
      <w:r w:rsidR="005329E6" w:rsidRPr="005329E6">
        <w:rPr>
          <w:rFonts w:ascii="Times New Roman" w:eastAsia="Times New Roman" w:hAnsi="Times New Roman" w:cs="Times New Roman"/>
          <w:color w:val="000000"/>
          <w:kern w:val="0"/>
          <w:sz w:val="28"/>
          <w:szCs w:val="28"/>
          <w:lang w:eastAsia="ru-RU" w:bidi="ar-SA"/>
        </w:rPr>
        <w:t>для</w:t>
      </w:r>
      <w:proofErr w:type="gramEnd"/>
      <w:r w:rsidR="005329E6" w:rsidRPr="005329E6">
        <w:rPr>
          <w:rFonts w:ascii="Times New Roman" w:eastAsia="Times New Roman" w:hAnsi="Times New Roman" w:cs="Times New Roman"/>
          <w:color w:val="000000"/>
          <w:kern w:val="0"/>
          <w:sz w:val="28"/>
          <w:szCs w:val="28"/>
          <w:lang w:eastAsia="ru-RU" w:bidi="ar-SA"/>
        </w:rPr>
        <w:t xml:space="preserve"> обучающихся с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lastRenderedPageBreak/>
        <w:t xml:space="preserve">ЗПР с  учетом их возрастных, психофизических особенностей, развитие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потребности в занятиях физической культурой и спортом; </w:t>
      </w:r>
    </w:p>
    <w:p w:rsidR="005329E6" w:rsidRPr="005329E6" w:rsidRDefault="0032118C"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w:t>
      </w:r>
      <w:r w:rsidR="005329E6" w:rsidRPr="005329E6">
        <w:rPr>
          <w:rFonts w:ascii="Times New Roman" w:eastAsia="Times New Roman" w:hAnsi="Times New Roman" w:cs="Times New Roman"/>
          <w:color w:val="000000"/>
          <w:kern w:val="0"/>
          <w:sz w:val="28"/>
          <w:szCs w:val="28"/>
          <w:lang w:eastAsia="ru-RU" w:bidi="ar-SA"/>
        </w:rPr>
        <w:t xml:space="preserve">соблюдение </w:t>
      </w:r>
      <w:proofErr w:type="spellStart"/>
      <w:r w:rsidR="005329E6" w:rsidRPr="005329E6">
        <w:rPr>
          <w:rFonts w:ascii="Times New Roman" w:eastAsia="Times New Roman" w:hAnsi="Times New Roman" w:cs="Times New Roman"/>
          <w:color w:val="000000"/>
          <w:kern w:val="0"/>
          <w:sz w:val="28"/>
          <w:szCs w:val="28"/>
          <w:lang w:eastAsia="ru-RU" w:bidi="ar-SA"/>
        </w:rPr>
        <w:t>здоровьесозидающих</w:t>
      </w:r>
      <w:proofErr w:type="spellEnd"/>
      <w:r w:rsidR="005329E6" w:rsidRPr="005329E6">
        <w:rPr>
          <w:rFonts w:ascii="Times New Roman" w:eastAsia="Times New Roman" w:hAnsi="Times New Roman" w:cs="Times New Roman"/>
          <w:color w:val="000000"/>
          <w:kern w:val="0"/>
          <w:sz w:val="28"/>
          <w:szCs w:val="28"/>
          <w:lang w:eastAsia="ru-RU" w:bidi="ar-SA"/>
        </w:rPr>
        <w:t xml:space="preserve"> режимов дня; </w:t>
      </w:r>
    </w:p>
    <w:p w:rsidR="005329E6" w:rsidRPr="005329E6" w:rsidRDefault="0032118C"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w:t>
      </w:r>
      <w:r w:rsidR="005329E6" w:rsidRPr="005329E6">
        <w:rPr>
          <w:rFonts w:ascii="Times New Roman" w:eastAsia="Times New Roman" w:hAnsi="Times New Roman" w:cs="Times New Roman"/>
          <w:color w:val="000000"/>
          <w:kern w:val="0"/>
          <w:sz w:val="28"/>
          <w:szCs w:val="28"/>
          <w:lang w:eastAsia="ru-RU" w:bidi="ar-SA"/>
        </w:rPr>
        <w:t xml:space="preserve">формирование негативного отношения к факторам риска здоровью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обучающихся; </w:t>
      </w:r>
    </w:p>
    <w:p w:rsidR="005329E6" w:rsidRPr="005329E6" w:rsidRDefault="0032118C"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w:t>
      </w:r>
      <w:r w:rsidR="005329E6" w:rsidRPr="005329E6">
        <w:rPr>
          <w:rFonts w:ascii="Times New Roman" w:eastAsia="Times New Roman" w:hAnsi="Times New Roman" w:cs="Times New Roman"/>
          <w:color w:val="000000"/>
          <w:kern w:val="0"/>
          <w:sz w:val="28"/>
          <w:szCs w:val="28"/>
          <w:lang w:eastAsia="ru-RU" w:bidi="ar-SA"/>
        </w:rPr>
        <w:t xml:space="preserve">становление умений противостояния вовлечению в </w:t>
      </w:r>
      <w:proofErr w:type="spellStart"/>
      <w:r w:rsidR="005329E6" w:rsidRPr="005329E6">
        <w:rPr>
          <w:rFonts w:ascii="Times New Roman" w:eastAsia="Times New Roman" w:hAnsi="Times New Roman" w:cs="Times New Roman"/>
          <w:color w:val="000000"/>
          <w:kern w:val="0"/>
          <w:sz w:val="28"/>
          <w:szCs w:val="28"/>
          <w:lang w:eastAsia="ru-RU" w:bidi="ar-SA"/>
        </w:rPr>
        <w:t>табакокурение</w:t>
      </w:r>
      <w:proofErr w:type="spellEnd"/>
      <w:r w:rsidR="005329E6" w:rsidRPr="005329E6">
        <w:rPr>
          <w:rFonts w:ascii="Times New Roman" w:eastAsia="Times New Roman" w:hAnsi="Times New Roman" w:cs="Times New Roman"/>
          <w:color w:val="000000"/>
          <w:kern w:val="0"/>
          <w:sz w:val="28"/>
          <w:szCs w:val="28"/>
          <w:lang w:eastAsia="ru-RU" w:bidi="ar-SA"/>
        </w:rPr>
        <w:t xml:space="preserve">,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употребление алкоголя, наркотических и сильнодействующих веществ;</w:t>
      </w:r>
    </w:p>
    <w:p w:rsidR="005329E6" w:rsidRPr="005329E6" w:rsidRDefault="0032118C"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w:t>
      </w:r>
      <w:r w:rsidR="005329E6" w:rsidRPr="005329E6">
        <w:rPr>
          <w:rFonts w:ascii="Times New Roman" w:eastAsia="Times New Roman" w:hAnsi="Times New Roman" w:cs="Times New Roman"/>
          <w:color w:val="000000"/>
          <w:kern w:val="0"/>
          <w:sz w:val="28"/>
          <w:szCs w:val="28"/>
          <w:lang w:eastAsia="ru-RU" w:bidi="ar-SA"/>
        </w:rPr>
        <w:t xml:space="preserve">формирование у </w:t>
      </w:r>
      <w:proofErr w:type="gramStart"/>
      <w:r w:rsidR="005329E6" w:rsidRPr="005329E6">
        <w:rPr>
          <w:rFonts w:ascii="Times New Roman" w:eastAsia="Times New Roman" w:hAnsi="Times New Roman" w:cs="Times New Roman"/>
          <w:color w:val="000000"/>
          <w:kern w:val="0"/>
          <w:sz w:val="28"/>
          <w:szCs w:val="28"/>
          <w:lang w:eastAsia="ru-RU" w:bidi="ar-SA"/>
        </w:rPr>
        <w:t>обучающегося</w:t>
      </w:r>
      <w:proofErr w:type="gramEnd"/>
      <w:r w:rsidR="005329E6" w:rsidRPr="005329E6">
        <w:rPr>
          <w:rFonts w:ascii="Times New Roman" w:eastAsia="Times New Roman" w:hAnsi="Times New Roman" w:cs="Times New Roman"/>
          <w:color w:val="000000"/>
          <w:kern w:val="0"/>
          <w:sz w:val="28"/>
          <w:szCs w:val="28"/>
          <w:lang w:eastAsia="ru-RU" w:bidi="ar-SA"/>
        </w:rPr>
        <w:t xml:space="preserve"> потребности безбоязненно обращаться к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врачу по любым вопросам, связанным с особенностями роста и развития,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состояния здоровья, развитие готовности самостоятельно поддерживать свое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здоровье на основе использования навыков личной гигиены; </w:t>
      </w:r>
    </w:p>
    <w:p w:rsidR="005329E6" w:rsidRPr="005329E6" w:rsidRDefault="0032118C"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w:t>
      </w:r>
      <w:r w:rsidR="005329E6" w:rsidRPr="005329E6">
        <w:rPr>
          <w:rFonts w:ascii="Times New Roman" w:eastAsia="Times New Roman" w:hAnsi="Times New Roman" w:cs="Times New Roman"/>
          <w:color w:val="000000"/>
          <w:kern w:val="0"/>
          <w:sz w:val="28"/>
          <w:szCs w:val="28"/>
          <w:lang w:eastAsia="ru-RU" w:bidi="ar-SA"/>
        </w:rPr>
        <w:t xml:space="preserve">формирование умений безопасного поведения в окружающей среде и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простейших умений поведения в экстремальных (чрезвычайных) ситуациях.</w:t>
      </w:r>
    </w:p>
    <w:p w:rsidR="005329E6" w:rsidRPr="005329E6" w:rsidRDefault="005329E6"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Программа формирования экологической культуры, здорового и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безопасного образа жизни </w:t>
      </w:r>
      <w:proofErr w:type="gramStart"/>
      <w:r w:rsidRPr="005329E6">
        <w:rPr>
          <w:rFonts w:ascii="Times New Roman" w:eastAsia="Times New Roman" w:hAnsi="Times New Roman" w:cs="Times New Roman"/>
          <w:color w:val="000000"/>
          <w:kern w:val="0"/>
          <w:sz w:val="28"/>
          <w:szCs w:val="28"/>
          <w:lang w:eastAsia="ru-RU" w:bidi="ar-SA"/>
        </w:rPr>
        <w:t>обучающихся</w:t>
      </w:r>
      <w:proofErr w:type="gramEnd"/>
      <w:r w:rsidRPr="005329E6">
        <w:rPr>
          <w:rFonts w:ascii="Times New Roman" w:eastAsia="Times New Roman" w:hAnsi="Times New Roman" w:cs="Times New Roman"/>
          <w:color w:val="000000"/>
          <w:kern w:val="0"/>
          <w:sz w:val="28"/>
          <w:szCs w:val="28"/>
          <w:lang w:eastAsia="ru-RU" w:bidi="ar-SA"/>
        </w:rPr>
        <w:t xml:space="preserve"> с ЗПР реализуется по следующим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направлениям:</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1. Создание </w:t>
      </w:r>
      <w:proofErr w:type="spellStart"/>
      <w:r w:rsidRPr="005329E6">
        <w:rPr>
          <w:rFonts w:ascii="Times New Roman" w:eastAsia="Times New Roman" w:hAnsi="Times New Roman" w:cs="Times New Roman"/>
          <w:color w:val="000000"/>
          <w:kern w:val="0"/>
          <w:sz w:val="28"/>
          <w:szCs w:val="28"/>
          <w:lang w:eastAsia="ru-RU" w:bidi="ar-SA"/>
        </w:rPr>
        <w:t>здоровьесберегающей</w:t>
      </w:r>
      <w:proofErr w:type="spellEnd"/>
      <w:r w:rsidRPr="005329E6">
        <w:rPr>
          <w:rFonts w:ascii="Times New Roman" w:eastAsia="Times New Roman" w:hAnsi="Times New Roman" w:cs="Times New Roman"/>
          <w:color w:val="000000"/>
          <w:kern w:val="0"/>
          <w:sz w:val="28"/>
          <w:szCs w:val="28"/>
          <w:lang w:eastAsia="ru-RU" w:bidi="ar-SA"/>
        </w:rPr>
        <w:t xml:space="preserve"> инфраструктуры образовательной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организации с целью реализации необходимых условий для сбережения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здоровья </w:t>
      </w:r>
      <w:proofErr w:type="gramStart"/>
      <w:r w:rsidRPr="005329E6">
        <w:rPr>
          <w:rFonts w:ascii="Times New Roman" w:eastAsia="Times New Roman" w:hAnsi="Times New Roman" w:cs="Times New Roman"/>
          <w:color w:val="000000"/>
          <w:kern w:val="0"/>
          <w:sz w:val="28"/>
          <w:szCs w:val="28"/>
          <w:lang w:eastAsia="ru-RU" w:bidi="ar-SA"/>
        </w:rPr>
        <w:t>обучающихся</w:t>
      </w:r>
      <w:proofErr w:type="gramEnd"/>
      <w:r w:rsidRPr="005329E6">
        <w:rPr>
          <w:rFonts w:ascii="Times New Roman" w:eastAsia="Times New Roman" w:hAnsi="Times New Roman" w:cs="Times New Roman"/>
          <w:color w:val="000000"/>
          <w:kern w:val="0"/>
          <w:sz w:val="28"/>
          <w:szCs w:val="28"/>
          <w:lang w:eastAsia="ru-RU" w:bidi="ar-SA"/>
        </w:rPr>
        <w:t xml:space="preserve"> с ЗПР.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2. Формирование культуры здорового и безопасного образа жизни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proofErr w:type="gramStart"/>
      <w:r w:rsidRPr="005329E6">
        <w:rPr>
          <w:rFonts w:ascii="Times New Roman" w:eastAsia="Times New Roman" w:hAnsi="Times New Roman" w:cs="Times New Roman"/>
          <w:color w:val="000000"/>
          <w:kern w:val="0"/>
          <w:sz w:val="28"/>
          <w:szCs w:val="28"/>
          <w:lang w:eastAsia="ru-RU" w:bidi="ar-SA"/>
        </w:rPr>
        <w:t>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3. Организация физкультурно-оздоровительной работы, направленной </w:t>
      </w:r>
      <w:proofErr w:type="gramStart"/>
      <w:r w:rsidRPr="005329E6">
        <w:rPr>
          <w:rFonts w:ascii="Times New Roman" w:eastAsia="Times New Roman" w:hAnsi="Times New Roman" w:cs="Times New Roman"/>
          <w:color w:val="000000"/>
          <w:kern w:val="0"/>
          <w:sz w:val="28"/>
          <w:szCs w:val="28"/>
          <w:lang w:eastAsia="ru-RU" w:bidi="ar-SA"/>
        </w:rPr>
        <w:t>на</w:t>
      </w:r>
      <w:proofErr w:type="gramEnd"/>
      <w:r w:rsidRPr="005329E6">
        <w:rPr>
          <w:rFonts w:ascii="Times New Roman" w:eastAsia="Times New Roman" w:hAnsi="Times New Roman" w:cs="Times New Roman"/>
          <w:color w:val="000000"/>
          <w:kern w:val="0"/>
          <w:sz w:val="28"/>
          <w:szCs w:val="28"/>
          <w:lang w:eastAsia="ru-RU" w:bidi="ar-SA"/>
        </w:rPr>
        <w:t xml:space="preserve">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обеспечение рациональной организации двигательного режима, нормального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физического развития и двигательной </w:t>
      </w:r>
      <w:proofErr w:type="gramStart"/>
      <w:r w:rsidRPr="005329E6">
        <w:rPr>
          <w:rFonts w:ascii="Times New Roman" w:eastAsia="Times New Roman" w:hAnsi="Times New Roman" w:cs="Times New Roman"/>
          <w:color w:val="000000"/>
          <w:kern w:val="0"/>
          <w:sz w:val="28"/>
          <w:szCs w:val="28"/>
          <w:lang w:eastAsia="ru-RU" w:bidi="ar-SA"/>
        </w:rPr>
        <w:t>подготовленности</w:t>
      </w:r>
      <w:proofErr w:type="gramEnd"/>
      <w:r w:rsidRPr="005329E6">
        <w:rPr>
          <w:rFonts w:ascii="Times New Roman" w:eastAsia="Times New Roman" w:hAnsi="Times New Roman" w:cs="Times New Roman"/>
          <w:color w:val="000000"/>
          <w:kern w:val="0"/>
          <w:sz w:val="28"/>
          <w:szCs w:val="28"/>
          <w:lang w:eastAsia="ru-RU" w:bidi="ar-SA"/>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w:t>
      </w:r>
      <w:r w:rsidRPr="005329E6">
        <w:rPr>
          <w:rFonts w:ascii="Times New Roman" w:eastAsia="Times New Roman" w:hAnsi="Times New Roman" w:cs="Times New Roman"/>
          <w:color w:val="000000"/>
          <w:kern w:val="0"/>
          <w:sz w:val="28"/>
          <w:szCs w:val="28"/>
          <w:lang w:eastAsia="ru-RU" w:bidi="ar-SA"/>
        </w:rPr>
        <w:lastRenderedPageBreak/>
        <w:t>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4. Формирование экологической культуры в процессе усвоения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элементарных представлений об </w:t>
      </w:r>
      <w:proofErr w:type="spellStart"/>
      <w:r w:rsidRPr="005329E6">
        <w:rPr>
          <w:rFonts w:ascii="Times New Roman" w:eastAsia="Times New Roman" w:hAnsi="Times New Roman" w:cs="Times New Roman"/>
          <w:color w:val="000000"/>
          <w:kern w:val="0"/>
          <w:sz w:val="28"/>
          <w:szCs w:val="28"/>
          <w:lang w:eastAsia="ru-RU" w:bidi="ar-SA"/>
        </w:rPr>
        <w:t>экокультурных</w:t>
      </w:r>
      <w:proofErr w:type="spellEnd"/>
      <w:r w:rsidRPr="005329E6">
        <w:rPr>
          <w:rFonts w:ascii="Times New Roman" w:eastAsia="Times New Roman" w:hAnsi="Times New Roman" w:cs="Times New Roman"/>
          <w:color w:val="000000"/>
          <w:kern w:val="0"/>
          <w:sz w:val="28"/>
          <w:szCs w:val="28"/>
          <w:lang w:eastAsia="ru-RU" w:bidi="ar-SA"/>
        </w:rPr>
        <w:t xml:space="preserve"> ценностях, о традициях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proofErr w:type="gramStart"/>
      <w:r w:rsidRPr="005329E6">
        <w:rPr>
          <w:rFonts w:ascii="Times New Roman" w:eastAsia="Times New Roman" w:hAnsi="Times New Roman" w:cs="Times New Roman"/>
          <w:color w:val="000000"/>
          <w:kern w:val="0"/>
          <w:sz w:val="28"/>
          <w:szCs w:val="28"/>
          <w:lang w:eastAsia="ru-RU" w:bidi="ar-SA"/>
        </w:rPr>
        <w:t>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5329E6">
        <w:rPr>
          <w:rFonts w:ascii="Times New Roman" w:eastAsia="Times New Roman" w:hAnsi="Times New Roman" w:cs="Times New Roman"/>
          <w:color w:val="000000"/>
          <w:kern w:val="0"/>
          <w:sz w:val="28"/>
          <w:szCs w:val="28"/>
          <w:lang w:eastAsia="ru-RU" w:bidi="ar-SA"/>
        </w:rPr>
        <w:t xml:space="preserve">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5. Просветительская работа с родителями (законными представителями)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по вопросам охраны и укрепления здоровья </w:t>
      </w:r>
      <w:proofErr w:type="gramStart"/>
      <w:r w:rsidRPr="005329E6">
        <w:rPr>
          <w:rFonts w:ascii="Times New Roman" w:eastAsia="Times New Roman" w:hAnsi="Times New Roman" w:cs="Times New Roman"/>
          <w:color w:val="000000"/>
          <w:kern w:val="0"/>
          <w:sz w:val="28"/>
          <w:szCs w:val="28"/>
          <w:lang w:eastAsia="ru-RU" w:bidi="ar-SA"/>
        </w:rPr>
        <w:t>обучающихся</w:t>
      </w:r>
      <w:proofErr w:type="gramEnd"/>
      <w:r w:rsidRPr="005329E6">
        <w:rPr>
          <w:rFonts w:ascii="Times New Roman" w:eastAsia="Times New Roman" w:hAnsi="Times New Roman" w:cs="Times New Roman"/>
          <w:color w:val="000000"/>
          <w:kern w:val="0"/>
          <w:sz w:val="28"/>
          <w:szCs w:val="28"/>
          <w:lang w:eastAsia="ru-RU" w:bidi="ar-SA"/>
        </w:rPr>
        <w:t xml:space="preserve"> направлена на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повышение уровня их знаний в форме проведения родительского лектория,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привлечения родителей (законных представителей) к совместной работе </w:t>
      </w:r>
      <w:proofErr w:type="gramStart"/>
      <w:r w:rsidRPr="005329E6">
        <w:rPr>
          <w:rFonts w:ascii="Times New Roman" w:eastAsia="Times New Roman" w:hAnsi="Times New Roman" w:cs="Times New Roman"/>
          <w:color w:val="000000"/>
          <w:kern w:val="0"/>
          <w:sz w:val="28"/>
          <w:szCs w:val="28"/>
          <w:lang w:eastAsia="ru-RU" w:bidi="ar-SA"/>
        </w:rPr>
        <w:t>по</w:t>
      </w:r>
      <w:proofErr w:type="gramEnd"/>
      <w:r w:rsidRPr="005329E6">
        <w:rPr>
          <w:rFonts w:ascii="Times New Roman" w:eastAsia="Times New Roman" w:hAnsi="Times New Roman" w:cs="Times New Roman"/>
          <w:color w:val="000000"/>
          <w:kern w:val="0"/>
          <w:sz w:val="28"/>
          <w:szCs w:val="28"/>
          <w:lang w:eastAsia="ru-RU" w:bidi="ar-SA"/>
        </w:rPr>
        <w:t xml:space="preserve">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проведению оздоровительных мероприятий и спортивных соревнований,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ведения Дневников здоровья с </w:t>
      </w:r>
      <w:proofErr w:type="gramStart"/>
      <w:r w:rsidRPr="005329E6">
        <w:rPr>
          <w:rFonts w:ascii="Times New Roman" w:eastAsia="Times New Roman" w:hAnsi="Times New Roman" w:cs="Times New Roman"/>
          <w:color w:val="000000"/>
          <w:kern w:val="0"/>
          <w:sz w:val="28"/>
          <w:szCs w:val="28"/>
          <w:lang w:eastAsia="ru-RU" w:bidi="ar-SA"/>
        </w:rPr>
        <w:t>обучающимися</w:t>
      </w:r>
      <w:proofErr w:type="gramEnd"/>
      <w:r w:rsidRPr="005329E6">
        <w:rPr>
          <w:rFonts w:ascii="Times New Roman" w:eastAsia="Times New Roman" w:hAnsi="Times New Roman" w:cs="Times New Roman"/>
          <w:color w:val="000000"/>
          <w:kern w:val="0"/>
          <w:sz w:val="28"/>
          <w:szCs w:val="28"/>
          <w:lang w:eastAsia="ru-RU" w:bidi="ar-SA"/>
        </w:rPr>
        <w:t xml:space="preserve"> с ЗПР, прошедшими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proofErr w:type="spellStart"/>
      <w:r w:rsidRPr="005329E6">
        <w:rPr>
          <w:rFonts w:ascii="Times New Roman" w:eastAsia="Times New Roman" w:hAnsi="Times New Roman" w:cs="Times New Roman"/>
          <w:color w:val="000000"/>
          <w:kern w:val="0"/>
          <w:sz w:val="28"/>
          <w:szCs w:val="28"/>
          <w:lang w:eastAsia="ru-RU" w:bidi="ar-SA"/>
        </w:rPr>
        <w:t>саногенетический</w:t>
      </w:r>
      <w:proofErr w:type="spellEnd"/>
      <w:r w:rsidRPr="005329E6">
        <w:rPr>
          <w:rFonts w:ascii="Times New Roman" w:eastAsia="Times New Roman" w:hAnsi="Times New Roman" w:cs="Times New Roman"/>
          <w:color w:val="000000"/>
          <w:kern w:val="0"/>
          <w:sz w:val="28"/>
          <w:szCs w:val="28"/>
          <w:lang w:eastAsia="ru-RU" w:bidi="ar-SA"/>
        </w:rPr>
        <w:t xml:space="preserve"> мониторинг и </w:t>
      </w:r>
      <w:proofErr w:type="gramStart"/>
      <w:r w:rsidRPr="005329E6">
        <w:rPr>
          <w:rFonts w:ascii="Times New Roman" w:eastAsia="Times New Roman" w:hAnsi="Times New Roman" w:cs="Times New Roman"/>
          <w:color w:val="000000"/>
          <w:kern w:val="0"/>
          <w:sz w:val="28"/>
          <w:szCs w:val="28"/>
          <w:lang w:eastAsia="ru-RU" w:bidi="ar-SA"/>
        </w:rPr>
        <w:t>получивших</w:t>
      </w:r>
      <w:proofErr w:type="gramEnd"/>
      <w:r w:rsidRPr="005329E6">
        <w:rPr>
          <w:rFonts w:ascii="Times New Roman" w:eastAsia="Times New Roman" w:hAnsi="Times New Roman" w:cs="Times New Roman"/>
          <w:color w:val="000000"/>
          <w:kern w:val="0"/>
          <w:sz w:val="28"/>
          <w:szCs w:val="28"/>
          <w:lang w:eastAsia="ru-RU" w:bidi="ar-SA"/>
        </w:rPr>
        <w:t xml:space="preserve"> рекомендации по коррекции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различных параметров здоровья.</w:t>
      </w:r>
    </w:p>
    <w:p w:rsidR="005329E6" w:rsidRPr="005329E6" w:rsidRDefault="005329E6" w:rsidP="00151299">
      <w:pPr>
        <w:widowControl/>
        <w:suppressAutoHyphens w:val="0"/>
        <w:autoSpaceDE w:val="0"/>
        <w:autoSpaceDN w:val="0"/>
        <w:adjustRightInd w:val="0"/>
        <w:spacing w:line="360" w:lineRule="auto"/>
        <w:ind w:firstLine="708"/>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Наиболее эффективным путём формирования экологической культуры,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здорового и безопасного образа жизни  </w:t>
      </w:r>
      <w:proofErr w:type="gramStart"/>
      <w:r w:rsidRPr="005329E6">
        <w:rPr>
          <w:rFonts w:ascii="Times New Roman" w:eastAsia="Times New Roman" w:hAnsi="Times New Roman" w:cs="Times New Roman"/>
          <w:color w:val="000000"/>
          <w:kern w:val="0"/>
          <w:sz w:val="28"/>
          <w:szCs w:val="28"/>
          <w:lang w:eastAsia="ru-RU" w:bidi="ar-SA"/>
        </w:rPr>
        <w:t>обучающихся</w:t>
      </w:r>
      <w:proofErr w:type="gramEnd"/>
      <w:r w:rsidRPr="005329E6">
        <w:rPr>
          <w:rFonts w:ascii="Times New Roman" w:eastAsia="Times New Roman" w:hAnsi="Times New Roman" w:cs="Times New Roman"/>
          <w:color w:val="000000"/>
          <w:kern w:val="0"/>
          <w:sz w:val="28"/>
          <w:szCs w:val="28"/>
          <w:lang w:eastAsia="ru-RU" w:bidi="ar-SA"/>
        </w:rPr>
        <w:t xml:space="preserve"> с ЗПР  является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направляемая и организуемая взрослыми практическая работа обучающихся с учетом их особых образовательных потребностей, способствующая: </w:t>
      </w:r>
    </w:p>
    <w:p w:rsidR="005329E6" w:rsidRPr="005329E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 xml:space="preserve">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w:t>
      </w:r>
    </w:p>
    <w:p w:rsidR="004D5636" w:rsidRDefault="005329E6" w:rsidP="00151299">
      <w:pPr>
        <w:widowControl/>
        <w:suppressAutoHyphens w:val="0"/>
        <w:autoSpaceDE w:val="0"/>
        <w:autoSpaceDN w:val="0"/>
        <w:adjustRightInd w:val="0"/>
        <w:spacing w:line="360" w:lineRule="auto"/>
        <w:jc w:val="both"/>
        <w:rPr>
          <w:rFonts w:ascii="Times New Roman" w:eastAsia="Times New Roman" w:hAnsi="Times New Roman" w:cs="Times New Roman"/>
          <w:color w:val="000000"/>
          <w:kern w:val="0"/>
          <w:sz w:val="28"/>
          <w:szCs w:val="28"/>
          <w:lang w:eastAsia="ru-RU" w:bidi="ar-SA"/>
        </w:rPr>
      </w:pPr>
      <w:r w:rsidRPr="005329E6">
        <w:rPr>
          <w:rFonts w:ascii="Times New Roman" w:eastAsia="Times New Roman" w:hAnsi="Times New Roman" w:cs="Times New Roman"/>
          <w:color w:val="000000"/>
          <w:kern w:val="0"/>
          <w:sz w:val="28"/>
          <w:szCs w:val="28"/>
          <w:lang w:eastAsia="ru-RU" w:bidi="ar-SA"/>
        </w:rPr>
        <w:t>правильного питания, выполнения правил личной гигиены.</w:t>
      </w:r>
    </w:p>
    <w:p w:rsidR="004C303B" w:rsidRPr="004C303B" w:rsidRDefault="004C303B" w:rsidP="004C303B">
      <w:pPr>
        <w:widowControl/>
        <w:suppressAutoHyphens w:val="0"/>
        <w:autoSpaceDE w:val="0"/>
        <w:autoSpaceDN w:val="0"/>
        <w:adjustRightInd w:val="0"/>
        <w:spacing w:line="360" w:lineRule="auto"/>
        <w:jc w:val="center"/>
        <w:rPr>
          <w:rFonts w:ascii="Times New Roman" w:eastAsia="Times New Roman" w:hAnsi="Times New Roman" w:cs="Times New Roman"/>
          <w:color w:val="000000"/>
          <w:kern w:val="0"/>
          <w:sz w:val="28"/>
          <w:szCs w:val="28"/>
          <w:lang w:eastAsia="ru-RU" w:bidi="ar-SA"/>
        </w:rPr>
      </w:pPr>
    </w:p>
    <w:p w:rsidR="005329E6" w:rsidRPr="0032118C" w:rsidRDefault="0032118C" w:rsidP="004C303B">
      <w:pPr>
        <w:widowControl/>
        <w:suppressAutoHyphens w:val="0"/>
        <w:autoSpaceDE w:val="0"/>
        <w:autoSpaceDN w:val="0"/>
        <w:adjustRightInd w:val="0"/>
        <w:spacing w:line="360" w:lineRule="auto"/>
        <w:jc w:val="center"/>
        <w:rPr>
          <w:rFonts w:ascii="Times New Roman" w:eastAsia="Times New Roman" w:hAnsi="Times New Roman" w:cs="Times New Roman"/>
          <w:b/>
          <w:color w:val="000000"/>
          <w:kern w:val="0"/>
          <w:sz w:val="32"/>
          <w:szCs w:val="28"/>
          <w:lang w:eastAsia="ru-RU" w:bidi="ar-SA"/>
        </w:rPr>
      </w:pPr>
      <w:r w:rsidRPr="00C43D0A">
        <w:rPr>
          <w:rFonts w:ascii="Times New Roman" w:eastAsia="Times New Roman" w:hAnsi="Times New Roman" w:cs="Times New Roman"/>
          <w:b/>
          <w:color w:val="000000"/>
          <w:kern w:val="0"/>
          <w:sz w:val="28"/>
          <w:szCs w:val="28"/>
          <w:lang w:eastAsia="ru-RU" w:bidi="ar-SA"/>
        </w:rPr>
        <w:lastRenderedPageBreak/>
        <w:t>2.5. Программа коррекционной работы.</w:t>
      </w:r>
    </w:p>
    <w:p w:rsidR="0032118C" w:rsidRDefault="0032118C" w:rsidP="00151299">
      <w:pPr>
        <w:tabs>
          <w:tab w:val="left" w:pos="0"/>
          <w:tab w:val="right" w:leader="dot" w:pos="9639"/>
        </w:tabs>
        <w:spacing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32118C" w:rsidRPr="0032118C" w:rsidRDefault="0032118C" w:rsidP="00151299">
      <w:pPr>
        <w:pStyle w:val="a3"/>
        <w:spacing w:line="360" w:lineRule="auto"/>
        <w:rPr>
          <w:rFonts w:ascii="Times New Roman" w:hAnsi="Times New Roman" w:cs="Times New Roman"/>
          <w:kern w:val="2"/>
          <w:sz w:val="28"/>
          <w:szCs w:val="28"/>
          <w:lang w:val="ru-RU"/>
        </w:rPr>
      </w:pPr>
      <w:r w:rsidRPr="0032118C">
        <w:rPr>
          <w:rFonts w:ascii="Times New Roman" w:hAnsi="Times New Roman" w:cs="Times New Roman"/>
          <w:color w:val="0000CC"/>
          <w:kern w:val="2"/>
          <w:sz w:val="28"/>
          <w:szCs w:val="28"/>
          <w:lang w:val="ru-RU"/>
        </w:rPr>
        <w:t xml:space="preserve">      </w:t>
      </w:r>
      <w:r w:rsidRPr="0032118C">
        <w:rPr>
          <w:rFonts w:ascii="Times New Roman" w:hAnsi="Times New Roman" w:cs="Times New Roman"/>
          <w:b/>
          <w:kern w:val="2"/>
          <w:sz w:val="28"/>
          <w:szCs w:val="28"/>
          <w:u w:val="single"/>
          <w:lang w:val="ru-RU"/>
        </w:rPr>
        <w:t>Целью программы</w:t>
      </w:r>
      <w:r w:rsidRPr="0032118C">
        <w:rPr>
          <w:rFonts w:ascii="Times New Roman" w:hAnsi="Times New Roman" w:cs="Times New Roman"/>
          <w:kern w:val="2"/>
          <w:sz w:val="28"/>
          <w:szCs w:val="28"/>
          <w:lang w:val="ru-RU"/>
        </w:rPr>
        <w:t xml:space="preserve"> коррекционной работы в соответствии с требованиями ФГОС НОО </w:t>
      </w:r>
      <w:proofErr w:type="gramStart"/>
      <w:r w:rsidRPr="0032118C">
        <w:rPr>
          <w:rFonts w:ascii="Times New Roman" w:hAnsi="Times New Roman" w:cs="Times New Roman"/>
          <w:kern w:val="2"/>
          <w:sz w:val="28"/>
          <w:szCs w:val="28"/>
          <w:lang w:val="ru-RU"/>
        </w:rPr>
        <w:t>обучающихся</w:t>
      </w:r>
      <w:proofErr w:type="gramEnd"/>
      <w:r w:rsidRPr="0032118C">
        <w:rPr>
          <w:rFonts w:ascii="Times New Roman" w:hAnsi="Times New Roman" w:cs="Times New Roman"/>
          <w:kern w:val="2"/>
          <w:sz w:val="28"/>
          <w:szCs w:val="28"/>
          <w:lang w:val="ru-RU"/>
        </w:rPr>
        <w:t xml:space="preserve"> с ОВЗ является:</w:t>
      </w:r>
    </w:p>
    <w:p w:rsidR="0032118C" w:rsidRPr="0032118C" w:rsidRDefault="0032118C" w:rsidP="00151299">
      <w:pPr>
        <w:pStyle w:val="a3"/>
        <w:spacing w:line="360" w:lineRule="auto"/>
        <w:rPr>
          <w:lang w:val="ru-RU"/>
        </w:rPr>
      </w:pPr>
    </w:p>
    <w:tbl>
      <w:tblPr>
        <w:tblW w:w="0" w:type="auto"/>
        <w:tblLook w:val="04A0"/>
      </w:tblPr>
      <w:tblGrid>
        <w:gridCol w:w="4706"/>
        <w:gridCol w:w="4865"/>
      </w:tblGrid>
      <w:tr w:rsidR="0032118C" w:rsidRPr="002859A5" w:rsidTr="00D2141E">
        <w:tc>
          <w:tcPr>
            <w:tcW w:w="5228" w:type="dxa"/>
          </w:tcPr>
          <w:p w:rsidR="0032118C" w:rsidRPr="002859A5" w:rsidRDefault="0032118C" w:rsidP="00151299">
            <w:pPr>
              <w:pStyle w:val="a3"/>
              <w:spacing w:line="360" w:lineRule="auto"/>
              <w:jc w:val="center"/>
            </w:pPr>
            <w:r w:rsidRPr="002859A5">
              <w:t>7.1</w:t>
            </w:r>
          </w:p>
        </w:tc>
        <w:tc>
          <w:tcPr>
            <w:tcW w:w="5228" w:type="dxa"/>
          </w:tcPr>
          <w:p w:rsidR="0032118C" w:rsidRPr="002859A5" w:rsidRDefault="0032118C" w:rsidP="00151299">
            <w:pPr>
              <w:pStyle w:val="a3"/>
              <w:spacing w:line="360" w:lineRule="auto"/>
              <w:jc w:val="center"/>
            </w:pPr>
            <w:r w:rsidRPr="002859A5">
              <w:t>7.2</w:t>
            </w:r>
          </w:p>
        </w:tc>
      </w:tr>
      <w:tr w:rsidR="0032118C" w:rsidRPr="002859A5" w:rsidTr="00D2141E">
        <w:tc>
          <w:tcPr>
            <w:tcW w:w="5228" w:type="dxa"/>
          </w:tcPr>
          <w:p w:rsidR="0032118C" w:rsidRPr="002859A5" w:rsidRDefault="0032118C" w:rsidP="00151299">
            <w:pPr>
              <w:pStyle w:val="14TexstOSNOVA1012"/>
              <w:spacing w:line="360" w:lineRule="auto"/>
              <w:ind w:firstLine="709"/>
              <w:rPr>
                <w:rFonts w:ascii="Times New Roman" w:hAnsi="Times New Roman" w:cs="Times New Roman"/>
                <w:color w:val="auto"/>
                <w:kern w:val="2"/>
                <w:sz w:val="28"/>
                <w:szCs w:val="28"/>
              </w:rPr>
            </w:pPr>
            <w:r w:rsidRPr="002859A5">
              <w:rPr>
                <w:rFonts w:ascii="Times New Roman" w:hAnsi="Times New Roman" w:cs="Times New Roman"/>
                <w:color w:val="auto"/>
                <w:kern w:val="2"/>
                <w:sz w:val="28"/>
                <w:szCs w:val="28"/>
              </w:rPr>
              <w:t xml:space="preserve">создание системы комплексной помощи </w:t>
            </w:r>
            <w:proofErr w:type="gramStart"/>
            <w:r w:rsidRPr="002859A5">
              <w:rPr>
                <w:rFonts w:ascii="Times New Roman" w:hAnsi="Times New Roman" w:cs="Times New Roman"/>
                <w:color w:val="auto"/>
                <w:kern w:val="2"/>
                <w:sz w:val="28"/>
                <w:szCs w:val="28"/>
              </w:rPr>
              <w:t>обучающимся</w:t>
            </w:r>
            <w:proofErr w:type="gramEnd"/>
            <w:r w:rsidRPr="002859A5">
              <w:rPr>
                <w:rFonts w:ascii="Times New Roman" w:hAnsi="Times New Roman" w:cs="Times New Roman"/>
                <w:color w:val="auto"/>
                <w:kern w:val="2"/>
                <w:sz w:val="28"/>
                <w:szCs w:val="28"/>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32118C" w:rsidRPr="0032118C" w:rsidRDefault="0032118C" w:rsidP="00151299">
            <w:pPr>
              <w:pStyle w:val="a3"/>
              <w:spacing w:line="360" w:lineRule="auto"/>
              <w:rPr>
                <w:lang w:val="ru-RU"/>
              </w:rPr>
            </w:pPr>
          </w:p>
        </w:tc>
        <w:tc>
          <w:tcPr>
            <w:tcW w:w="5228" w:type="dxa"/>
          </w:tcPr>
          <w:p w:rsidR="0032118C" w:rsidRPr="002859A5" w:rsidRDefault="0032118C" w:rsidP="00151299">
            <w:pPr>
              <w:tabs>
                <w:tab w:val="left" w:pos="0"/>
              </w:tabs>
              <w:spacing w:line="360" w:lineRule="auto"/>
              <w:ind w:firstLine="709"/>
              <w:jc w:val="both"/>
              <w:rPr>
                <w:rFonts w:ascii="Times New Roman" w:hAnsi="Times New Roman" w:cs="Times New Roman"/>
                <w:kern w:val="28"/>
                <w:sz w:val="28"/>
                <w:szCs w:val="28"/>
              </w:rPr>
            </w:pPr>
            <w:r w:rsidRPr="002859A5">
              <w:rPr>
                <w:rFonts w:ascii="Times New Roman" w:hAnsi="Times New Roman" w:cs="Times New Roman"/>
                <w:kern w:val="28"/>
                <w:sz w:val="28"/>
                <w:szCs w:val="28"/>
              </w:rPr>
              <w:t xml:space="preserve">создание системы комплексного </w:t>
            </w:r>
            <w:proofErr w:type="spellStart"/>
            <w:r w:rsidRPr="002859A5">
              <w:rPr>
                <w:rFonts w:ascii="Times New Roman" w:hAnsi="Times New Roman" w:cs="Times New Roman"/>
                <w:sz w:val="28"/>
                <w:szCs w:val="28"/>
              </w:rPr>
              <w:t>психолого-медико-педагогического</w:t>
            </w:r>
            <w:proofErr w:type="spellEnd"/>
            <w:r w:rsidRPr="002859A5">
              <w:rPr>
                <w:rFonts w:ascii="Times New Roman" w:hAnsi="Times New Roman" w:cs="Times New Roman"/>
                <w:kern w:val="28"/>
                <w:sz w:val="28"/>
                <w:szCs w:val="28"/>
              </w:rPr>
              <w:t xml:space="preserve"> сопровождения процесса освоения АООП НОО </w:t>
            </w:r>
            <w:proofErr w:type="gramStart"/>
            <w:r w:rsidRPr="002859A5">
              <w:rPr>
                <w:rFonts w:ascii="Times New Roman" w:hAnsi="Times New Roman" w:cs="Times New Roman"/>
                <w:kern w:val="28"/>
                <w:sz w:val="28"/>
                <w:szCs w:val="28"/>
              </w:rPr>
              <w:t>обучающимися</w:t>
            </w:r>
            <w:proofErr w:type="gramEnd"/>
            <w:r w:rsidRPr="002859A5">
              <w:rPr>
                <w:rFonts w:ascii="Times New Roman" w:hAnsi="Times New Roman" w:cs="Times New Roman"/>
                <w:kern w:val="28"/>
                <w:sz w:val="28"/>
                <w:szCs w:val="28"/>
              </w:rPr>
              <w:t xml:space="preserve"> с ЗПР, позволяющего учитывать их особые образовательные потребности на основе</w:t>
            </w:r>
            <w:r>
              <w:rPr>
                <w:rFonts w:ascii="Times New Roman" w:hAnsi="Times New Roman" w:cs="Times New Roman"/>
                <w:kern w:val="28"/>
                <w:sz w:val="28"/>
                <w:szCs w:val="28"/>
              </w:rPr>
              <w:t xml:space="preserve"> </w:t>
            </w:r>
            <w:r w:rsidRPr="002859A5">
              <w:rPr>
                <w:rFonts w:ascii="Times New Roman" w:hAnsi="Times New Roman" w:cs="Times New Roman"/>
                <w:kern w:val="28"/>
                <w:sz w:val="28"/>
                <w:szCs w:val="28"/>
              </w:rPr>
              <w:t>осуществления индивидуального и дифференцированного подхода в образовательном процессе.</w:t>
            </w:r>
          </w:p>
        </w:tc>
      </w:tr>
    </w:tbl>
    <w:p w:rsidR="0032118C" w:rsidRPr="0032118C" w:rsidRDefault="0032118C" w:rsidP="00151299">
      <w:pPr>
        <w:pStyle w:val="a3"/>
        <w:spacing w:line="360" w:lineRule="auto"/>
        <w:jc w:val="center"/>
        <w:rPr>
          <w:lang w:val="ru-RU"/>
        </w:rPr>
      </w:pPr>
    </w:p>
    <w:p w:rsidR="0032118C" w:rsidRPr="006320B7" w:rsidRDefault="0032118C" w:rsidP="00151299">
      <w:pPr>
        <w:pStyle w:val="14TexstOSNOVA1012"/>
        <w:spacing w:line="360" w:lineRule="auto"/>
        <w:ind w:firstLine="709"/>
        <w:rPr>
          <w:rFonts w:ascii="Times New Roman" w:hAnsi="Times New Roman" w:cs="Times New Roman"/>
          <w:b/>
          <w:color w:val="auto"/>
          <w:kern w:val="2"/>
          <w:sz w:val="28"/>
          <w:szCs w:val="28"/>
          <w:u w:val="single"/>
        </w:rPr>
      </w:pPr>
      <w:r w:rsidRPr="006320B7">
        <w:rPr>
          <w:rFonts w:ascii="Times New Roman" w:hAnsi="Times New Roman" w:cs="Times New Roman"/>
          <w:b/>
          <w:color w:val="auto"/>
          <w:kern w:val="2"/>
          <w:sz w:val="28"/>
          <w:szCs w:val="28"/>
          <w:u w:val="single"/>
        </w:rPr>
        <w:t>Задачи программы:</w:t>
      </w:r>
    </w:p>
    <w:p w:rsidR="0032118C" w:rsidRPr="00FC2E21" w:rsidRDefault="0032118C" w:rsidP="00151299">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32118C" w:rsidRPr="00FC2E21" w:rsidRDefault="0032118C" w:rsidP="00151299">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32118C" w:rsidRPr="00FC2E21" w:rsidRDefault="0032118C" w:rsidP="00151299">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своевременное выявление </w:t>
      </w:r>
      <w:proofErr w:type="gramStart"/>
      <w:r>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32118C" w:rsidRPr="00FC2E21" w:rsidRDefault="0032118C" w:rsidP="00151299">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создание и реализация условий, нормализующих анализаторную, аналитико-синтетическую и регуляторную деятельность на основе </w:t>
      </w:r>
      <w:r w:rsidRPr="00FC2E21">
        <w:rPr>
          <w:rFonts w:ascii="Times New Roman" w:hAnsi="Times New Roman" w:cs="Times New Roman"/>
          <w:color w:val="auto"/>
          <w:kern w:val="2"/>
          <w:sz w:val="28"/>
          <w:szCs w:val="28"/>
        </w:rPr>
        <w:lastRenderedPageBreak/>
        <w:t>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w:t>
      </w:r>
      <w:proofErr w:type="spellStart"/>
      <w:r w:rsidRPr="00FC2E21">
        <w:rPr>
          <w:rFonts w:ascii="Times New Roman" w:hAnsi="Times New Roman" w:cs="Times New Roman"/>
          <w:color w:val="auto"/>
          <w:kern w:val="2"/>
          <w:sz w:val="28"/>
          <w:szCs w:val="28"/>
        </w:rPr>
        <w:t>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w:t>
      </w:r>
      <w:proofErr w:type="spellEnd"/>
      <w:r w:rsidRPr="00FC2E21">
        <w:rPr>
          <w:rFonts w:ascii="Times New Roman" w:hAnsi="Times New Roman" w:cs="Times New Roman"/>
          <w:color w:val="auto"/>
          <w:kern w:val="2"/>
          <w:sz w:val="28"/>
          <w:szCs w:val="28"/>
        </w:rPr>
        <w:t xml:space="preserve"> коррекции;</w:t>
      </w:r>
    </w:p>
    <w:p w:rsidR="0032118C" w:rsidRDefault="0032118C" w:rsidP="00151299">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w:t>
      </w:r>
      <w:proofErr w:type="gramStart"/>
      <w:r w:rsidRPr="00FC2E21">
        <w:rPr>
          <w:rFonts w:ascii="Times New Roman" w:hAnsi="Times New Roman" w:cs="Times New Roman"/>
          <w:color w:val="auto"/>
          <w:kern w:val="2"/>
          <w:sz w:val="28"/>
          <w:szCs w:val="28"/>
        </w:rPr>
        <w:t>обучающихся</w:t>
      </w:r>
      <w:proofErr w:type="gramEnd"/>
      <w:r w:rsidRPr="00FC2E21">
        <w:rPr>
          <w:rFonts w:ascii="Times New Roman" w:hAnsi="Times New Roman" w:cs="Times New Roman"/>
          <w:color w:val="auto"/>
          <w:kern w:val="2"/>
          <w:sz w:val="28"/>
          <w:szCs w:val="28"/>
        </w:rPr>
        <w:t xml:space="preserve">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32118C" w:rsidRDefault="0032118C" w:rsidP="00151299">
      <w:pPr>
        <w:pStyle w:val="14TexstOSNOVA1012"/>
        <w:spacing w:line="360" w:lineRule="auto"/>
        <w:ind w:firstLine="709"/>
        <w:rPr>
          <w:rFonts w:ascii="Times New Roman" w:hAnsi="Times New Roman" w:cs="Times New Roman"/>
          <w:color w:val="auto"/>
          <w:kern w:val="2"/>
          <w:sz w:val="28"/>
          <w:szCs w:val="28"/>
        </w:rPr>
      </w:pPr>
      <w:r w:rsidRPr="00AE7F24">
        <w:rPr>
          <w:rFonts w:ascii="Times New Roman" w:hAnsi="Times New Roman" w:cs="Times New Roman"/>
          <w:b/>
          <w:color w:val="auto"/>
          <w:kern w:val="2"/>
          <w:sz w:val="28"/>
          <w:szCs w:val="28"/>
          <w:u w:val="single"/>
        </w:rPr>
        <w:t>Программы коррекционных курсов</w:t>
      </w:r>
      <w:r>
        <w:rPr>
          <w:rFonts w:ascii="Times New Roman" w:hAnsi="Times New Roman" w:cs="Times New Roman"/>
          <w:color w:val="auto"/>
          <w:kern w:val="2"/>
          <w:sz w:val="28"/>
          <w:szCs w:val="28"/>
        </w:rPr>
        <w:t xml:space="preserve"> («Коррекционно-развивающие занятия по предметам» – 7.1., «Коррекционно-развивающие занятия (логопедические и </w:t>
      </w:r>
      <w:proofErr w:type="spellStart"/>
      <w:r>
        <w:rPr>
          <w:rFonts w:ascii="Times New Roman" w:hAnsi="Times New Roman" w:cs="Times New Roman"/>
          <w:color w:val="auto"/>
          <w:kern w:val="2"/>
          <w:sz w:val="28"/>
          <w:szCs w:val="28"/>
        </w:rPr>
        <w:t>психокоррекционные</w:t>
      </w:r>
      <w:proofErr w:type="spellEnd"/>
      <w:r>
        <w:rPr>
          <w:rFonts w:ascii="Times New Roman" w:hAnsi="Times New Roman" w:cs="Times New Roman"/>
          <w:color w:val="auto"/>
          <w:kern w:val="2"/>
          <w:sz w:val="28"/>
          <w:szCs w:val="28"/>
        </w:rPr>
        <w:t>)», «Ритмика» - 7.2.) представлены в содержательном разделе в подразделе программы отдельных учебных предметов, курсов коррекционно-развивающей области курсов внеурочной деятельности Содержательного раздела.</w:t>
      </w:r>
    </w:p>
    <w:p w:rsidR="0032118C" w:rsidRDefault="0032118C" w:rsidP="00151299">
      <w:pPr>
        <w:pStyle w:val="14TexstOSNOVA1012"/>
        <w:spacing w:line="360" w:lineRule="auto"/>
        <w:ind w:firstLine="709"/>
        <w:jc w:val="center"/>
        <w:rPr>
          <w:rFonts w:ascii="Times New Roman" w:hAnsi="Times New Roman" w:cs="Times New Roman"/>
          <w:b/>
          <w:color w:val="auto"/>
          <w:kern w:val="2"/>
          <w:sz w:val="28"/>
          <w:szCs w:val="28"/>
          <w:u w:val="single"/>
        </w:rPr>
      </w:pPr>
    </w:p>
    <w:p w:rsidR="0032118C" w:rsidRDefault="0032118C" w:rsidP="00151299">
      <w:pPr>
        <w:pStyle w:val="14TexstOSNOVA1012"/>
        <w:spacing w:line="360" w:lineRule="auto"/>
        <w:ind w:firstLine="709"/>
        <w:jc w:val="center"/>
        <w:rPr>
          <w:rFonts w:ascii="Times New Roman" w:hAnsi="Times New Roman" w:cs="Times New Roman"/>
          <w:b/>
          <w:color w:val="auto"/>
          <w:kern w:val="2"/>
          <w:sz w:val="28"/>
          <w:szCs w:val="28"/>
          <w:u w:val="single"/>
        </w:rPr>
      </w:pPr>
      <w:r w:rsidRPr="00AE7F24">
        <w:rPr>
          <w:rFonts w:ascii="Times New Roman" w:hAnsi="Times New Roman" w:cs="Times New Roman"/>
          <w:b/>
          <w:color w:val="auto"/>
          <w:kern w:val="2"/>
          <w:sz w:val="28"/>
          <w:szCs w:val="28"/>
          <w:u w:val="single"/>
        </w:rPr>
        <w:t xml:space="preserve">Система комплексного </w:t>
      </w:r>
      <w:proofErr w:type="spellStart"/>
      <w:r w:rsidRPr="00AE7F24">
        <w:rPr>
          <w:rFonts w:ascii="Times New Roman" w:hAnsi="Times New Roman" w:cs="Times New Roman"/>
          <w:b/>
          <w:color w:val="auto"/>
          <w:kern w:val="2"/>
          <w:sz w:val="28"/>
          <w:szCs w:val="28"/>
          <w:u w:val="single"/>
        </w:rPr>
        <w:t>психолого-медико-педагогич</w:t>
      </w:r>
      <w:r>
        <w:rPr>
          <w:rFonts w:ascii="Times New Roman" w:hAnsi="Times New Roman" w:cs="Times New Roman"/>
          <w:b/>
          <w:color w:val="auto"/>
          <w:kern w:val="2"/>
          <w:sz w:val="28"/>
          <w:szCs w:val="28"/>
          <w:u w:val="single"/>
        </w:rPr>
        <w:t>еского</w:t>
      </w:r>
      <w:proofErr w:type="spellEnd"/>
      <w:r>
        <w:rPr>
          <w:rFonts w:ascii="Times New Roman" w:hAnsi="Times New Roman" w:cs="Times New Roman"/>
          <w:b/>
          <w:color w:val="auto"/>
          <w:kern w:val="2"/>
          <w:sz w:val="28"/>
          <w:szCs w:val="28"/>
          <w:u w:val="single"/>
        </w:rPr>
        <w:t xml:space="preserve"> обследования </w:t>
      </w:r>
      <w:proofErr w:type="gramStart"/>
      <w:r>
        <w:rPr>
          <w:rFonts w:ascii="Times New Roman" w:hAnsi="Times New Roman" w:cs="Times New Roman"/>
          <w:b/>
          <w:color w:val="auto"/>
          <w:kern w:val="2"/>
          <w:sz w:val="28"/>
          <w:szCs w:val="28"/>
          <w:u w:val="single"/>
        </w:rPr>
        <w:t>обучающихся</w:t>
      </w:r>
      <w:proofErr w:type="gramEnd"/>
    </w:p>
    <w:p w:rsidR="0032118C" w:rsidRPr="00E45D59" w:rsidRDefault="0032118C" w:rsidP="00151299">
      <w:pPr>
        <w:spacing w:line="360" w:lineRule="auto"/>
        <w:ind w:right="832"/>
        <w:rPr>
          <w:rFonts w:ascii="Times New Roman" w:hAnsi="Times New Roman" w:cs="Times New Roman"/>
          <w:sz w:val="28"/>
        </w:rPr>
      </w:pPr>
      <w:r>
        <w:rPr>
          <w:rFonts w:ascii="Times New Roman" w:hAnsi="Times New Roman" w:cs="Times New Roman"/>
          <w:sz w:val="28"/>
        </w:rPr>
        <w:t xml:space="preserve">    </w:t>
      </w:r>
      <w:r w:rsidRPr="00E45D59">
        <w:rPr>
          <w:rFonts w:ascii="Times New Roman" w:hAnsi="Times New Roman" w:cs="Times New Roman"/>
          <w:sz w:val="28"/>
        </w:rPr>
        <w:t xml:space="preserve">Система комплексного </w:t>
      </w:r>
      <w:proofErr w:type="spellStart"/>
      <w:r w:rsidRPr="00E45D59">
        <w:rPr>
          <w:rFonts w:ascii="Times New Roman" w:hAnsi="Times New Roman" w:cs="Times New Roman"/>
          <w:sz w:val="28"/>
        </w:rPr>
        <w:t>психолого</w:t>
      </w:r>
      <w:r w:rsidRPr="00E45D59">
        <w:rPr>
          <w:rFonts w:ascii="Times New Roman" w:eastAsia="Times New Roman" w:hAnsi="Times New Roman" w:cs="Times New Roman"/>
          <w:sz w:val="28"/>
        </w:rPr>
        <w:t>-</w:t>
      </w:r>
      <w:r w:rsidRPr="00E45D59">
        <w:rPr>
          <w:rFonts w:ascii="Times New Roman" w:hAnsi="Times New Roman" w:cs="Times New Roman"/>
          <w:sz w:val="28"/>
        </w:rPr>
        <w:t>медико</w:t>
      </w:r>
      <w:r w:rsidRPr="00E45D59">
        <w:rPr>
          <w:rFonts w:ascii="Times New Roman" w:eastAsia="Times New Roman" w:hAnsi="Times New Roman" w:cs="Times New Roman"/>
          <w:sz w:val="28"/>
        </w:rPr>
        <w:t>-</w:t>
      </w:r>
      <w:r w:rsidRPr="00E45D59">
        <w:rPr>
          <w:rFonts w:ascii="Times New Roman" w:hAnsi="Times New Roman" w:cs="Times New Roman"/>
          <w:sz w:val="28"/>
        </w:rPr>
        <w:t>педагогического</w:t>
      </w:r>
      <w:proofErr w:type="spellEnd"/>
      <w:r w:rsidRPr="00E45D59">
        <w:rPr>
          <w:rFonts w:ascii="Times New Roman" w:hAnsi="Times New Roman" w:cs="Times New Roman"/>
          <w:sz w:val="28"/>
        </w:rPr>
        <w:t xml:space="preserve"> и социального       сопровождения учащихся с ограниченными возможностями здоровья осуществляется </w:t>
      </w:r>
      <w:proofErr w:type="gramStart"/>
      <w:r w:rsidRPr="00E45D59">
        <w:rPr>
          <w:rFonts w:ascii="Times New Roman" w:hAnsi="Times New Roman" w:cs="Times New Roman"/>
          <w:sz w:val="28"/>
        </w:rPr>
        <w:t>через</w:t>
      </w:r>
      <w:proofErr w:type="gramEnd"/>
      <w:r w:rsidRPr="00E45D59">
        <w:rPr>
          <w:rFonts w:ascii="Times New Roman" w:hAnsi="Times New Roman" w:cs="Times New Roman"/>
          <w:sz w:val="28"/>
        </w:rPr>
        <w:t>:</w:t>
      </w:r>
      <w:r w:rsidRPr="00E45D59">
        <w:rPr>
          <w:rFonts w:ascii="Times New Roman" w:eastAsia="Times New Roman" w:hAnsi="Times New Roman" w:cs="Times New Roman"/>
          <w:sz w:val="28"/>
        </w:rPr>
        <w:t xml:space="preserve"> </w:t>
      </w:r>
    </w:p>
    <w:p w:rsidR="0032118C" w:rsidRPr="00E45D59" w:rsidRDefault="0032118C" w:rsidP="00151299">
      <w:pPr>
        <w:spacing w:line="360" w:lineRule="auto"/>
        <w:ind w:right="832"/>
        <w:rPr>
          <w:rFonts w:ascii="Times New Roman" w:hAnsi="Times New Roman" w:cs="Times New Roman"/>
          <w:sz w:val="28"/>
        </w:rPr>
      </w:pPr>
      <w:r w:rsidRPr="00E45D59">
        <w:rPr>
          <w:rFonts w:ascii="Times New Roman" w:eastAsia="Times New Roman" w:hAnsi="Times New Roman" w:cs="Times New Roman"/>
          <w:sz w:val="28"/>
        </w:rPr>
        <w:t xml:space="preserve">1. </w:t>
      </w:r>
      <w:proofErr w:type="spellStart"/>
      <w:r w:rsidRPr="00E45D59">
        <w:rPr>
          <w:rFonts w:ascii="Times New Roman" w:hAnsi="Times New Roman" w:cs="Times New Roman"/>
          <w:sz w:val="28"/>
        </w:rPr>
        <w:t>Психолого</w:t>
      </w:r>
      <w:r w:rsidRPr="00E45D59">
        <w:rPr>
          <w:rFonts w:ascii="Times New Roman" w:eastAsia="Times New Roman" w:hAnsi="Times New Roman" w:cs="Times New Roman"/>
          <w:sz w:val="28"/>
        </w:rPr>
        <w:t>-</w:t>
      </w:r>
      <w:r w:rsidRPr="00E45D59">
        <w:rPr>
          <w:rFonts w:ascii="Times New Roman" w:hAnsi="Times New Roman" w:cs="Times New Roman"/>
          <w:sz w:val="28"/>
        </w:rPr>
        <w:t>медико</w:t>
      </w:r>
      <w:r w:rsidRPr="00E45D59">
        <w:rPr>
          <w:rFonts w:ascii="Times New Roman" w:eastAsia="Times New Roman" w:hAnsi="Times New Roman" w:cs="Times New Roman"/>
          <w:sz w:val="28"/>
        </w:rPr>
        <w:t>-</w:t>
      </w:r>
      <w:r w:rsidRPr="00E45D59">
        <w:rPr>
          <w:rFonts w:ascii="Times New Roman" w:hAnsi="Times New Roman" w:cs="Times New Roman"/>
          <w:sz w:val="28"/>
        </w:rPr>
        <w:t>педагогическое</w:t>
      </w:r>
      <w:proofErr w:type="spellEnd"/>
      <w:r w:rsidRPr="00E45D59">
        <w:rPr>
          <w:rFonts w:ascii="Times New Roman" w:hAnsi="Times New Roman" w:cs="Times New Roman"/>
          <w:sz w:val="28"/>
        </w:rPr>
        <w:t xml:space="preserve"> обследование детей с целью выявления их особых образовательных потребностей, обусловленных ограниченными возможностями здоровья, включающее в себя три последовательных этапа:</w:t>
      </w:r>
      <w:r w:rsidRPr="00E45D59">
        <w:rPr>
          <w:rFonts w:ascii="Times New Roman" w:eastAsia="Times New Roman" w:hAnsi="Times New Roman" w:cs="Times New Roman"/>
          <w:sz w:val="28"/>
        </w:rPr>
        <w:t xml:space="preserve"> </w:t>
      </w:r>
    </w:p>
    <w:p w:rsidR="0032118C" w:rsidRPr="00E45D59" w:rsidRDefault="0032118C" w:rsidP="004C303B">
      <w:pPr>
        <w:spacing w:line="360" w:lineRule="auto"/>
        <w:ind w:right="832"/>
        <w:rPr>
          <w:rFonts w:ascii="Times New Roman" w:hAnsi="Times New Roman" w:cs="Times New Roman"/>
          <w:sz w:val="28"/>
        </w:rPr>
      </w:pPr>
      <w:r w:rsidRPr="00E45D59">
        <w:rPr>
          <w:rFonts w:ascii="Times New Roman" w:hAnsi="Times New Roman" w:cs="Times New Roman"/>
          <w:sz w:val="28"/>
        </w:rPr>
        <w:t xml:space="preserve">а) организация сбора информации о поступающих в школу детях (от их родителей (законных представителей), </w:t>
      </w:r>
      <w:proofErr w:type="spellStart"/>
      <w:r w:rsidRPr="00E45D59">
        <w:rPr>
          <w:rFonts w:ascii="Times New Roman" w:hAnsi="Times New Roman" w:cs="Times New Roman"/>
          <w:sz w:val="28"/>
        </w:rPr>
        <w:t>психолого</w:t>
      </w:r>
      <w:r w:rsidRPr="00E45D59">
        <w:rPr>
          <w:rFonts w:ascii="Times New Roman" w:eastAsia="Times New Roman" w:hAnsi="Times New Roman" w:cs="Times New Roman"/>
          <w:sz w:val="28"/>
        </w:rPr>
        <w:t>-</w:t>
      </w:r>
      <w:r w:rsidRPr="00E45D59">
        <w:rPr>
          <w:rFonts w:ascii="Times New Roman" w:hAnsi="Times New Roman" w:cs="Times New Roman"/>
          <w:sz w:val="28"/>
        </w:rPr>
        <w:t>медико</w:t>
      </w:r>
      <w:r w:rsidRPr="00E45D59">
        <w:rPr>
          <w:rFonts w:ascii="Times New Roman" w:eastAsia="Times New Roman" w:hAnsi="Times New Roman" w:cs="Times New Roman"/>
          <w:sz w:val="28"/>
        </w:rPr>
        <w:t>-</w:t>
      </w:r>
      <w:r w:rsidRPr="00E45D59">
        <w:rPr>
          <w:rFonts w:ascii="Times New Roman" w:hAnsi="Times New Roman" w:cs="Times New Roman"/>
          <w:sz w:val="28"/>
        </w:rPr>
        <w:t>педагогического</w:t>
      </w:r>
      <w:proofErr w:type="spellEnd"/>
      <w:r w:rsidRPr="00E45D59">
        <w:rPr>
          <w:rFonts w:ascii="Times New Roman" w:hAnsi="Times New Roman" w:cs="Times New Roman"/>
          <w:sz w:val="28"/>
        </w:rPr>
        <w:t xml:space="preserve"> консилиума (далее </w:t>
      </w:r>
      <w:proofErr w:type="spellStart"/>
      <w:r w:rsidRPr="00E45D59">
        <w:rPr>
          <w:rFonts w:ascii="Times New Roman" w:hAnsi="Times New Roman" w:cs="Times New Roman"/>
          <w:sz w:val="28"/>
        </w:rPr>
        <w:t>ПМПк</w:t>
      </w:r>
      <w:proofErr w:type="spellEnd"/>
      <w:r w:rsidRPr="00E45D59">
        <w:rPr>
          <w:rFonts w:ascii="Times New Roman" w:hAnsi="Times New Roman" w:cs="Times New Roman"/>
          <w:sz w:val="28"/>
        </w:rPr>
        <w:t>) ДОУ, которое они посещают), или детях, уже обучающихся в 1</w:t>
      </w:r>
      <w:r w:rsidRPr="00E45D59">
        <w:rPr>
          <w:rFonts w:ascii="Times New Roman" w:eastAsia="Times New Roman" w:hAnsi="Times New Roman" w:cs="Times New Roman"/>
          <w:sz w:val="28"/>
        </w:rPr>
        <w:t>-</w:t>
      </w:r>
      <w:r w:rsidRPr="00E45D59">
        <w:rPr>
          <w:rFonts w:ascii="Times New Roman" w:hAnsi="Times New Roman" w:cs="Times New Roman"/>
          <w:sz w:val="28"/>
        </w:rPr>
        <w:t>ом классе (от учителя, педагога</w:t>
      </w:r>
      <w:r w:rsidRPr="00E45D59">
        <w:rPr>
          <w:rFonts w:ascii="Times New Roman" w:eastAsia="Times New Roman" w:hAnsi="Times New Roman" w:cs="Times New Roman"/>
          <w:sz w:val="28"/>
        </w:rPr>
        <w:t>-</w:t>
      </w:r>
      <w:r w:rsidRPr="00E45D59">
        <w:rPr>
          <w:rFonts w:ascii="Times New Roman" w:hAnsi="Times New Roman" w:cs="Times New Roman"/>
          <w:sz w:val="28"/>
        </w:rPr>
        <w:t>психолога, родителей) анализ этой информации и выявление детей с ограниченными возможностями здоровья;</w:t>
      </w:r>
      <w:r w:rsidRPr="00E45D59">
        <w:rPr>
          <w:rFonts w:ascii="Times New Roman" w:eastAsia="Times New Roman" w:hAnsi="Times New Roman" w:cs="Times New Roman"/>
          <w:sz w:val="28"/>
        </w:rPr>
        <w:t xml:space="preserve"> </w:t>
      </w:r>
    </w:p>
    <w:p w:rsidR="004C303B" w:rsidRDefault="004C303B" w:rsidP="004C303B">
      <w:pPr>
        <w:spacing w:line="360" w:lineRule="auto"/>
        <w:ind w:right="832"/>
        <w:rPr>
          <w:rFonts w:ascii="Times New Roman" w:hAnsi="Times New Roman" w:cs="Times New Roman"/>
          <w:sz w:val="28"/>
        </w:rPr>
      </w:pPr>
    </w:p>
    <w:p w:rsidR="0032118C" w:rsidRPr="00E45D59" w:rsidRDefault="0032118C" w:rsidP="004C303B">
      <w:pPr>
        <w:spacing w:line="360" w:lineRule="auto"/>
        <w:ind w:right="832"/>
        <w:rPr>
          <w:rFonts w:ascii="Times New Roman" w:hAnsi="Times New Roman" w:cs="Times New Roman"/>
          <w:sz w:val="28"/>
        </w:rPr>
      </w:pPr>
      <w:r w:rsidRPr="00E45D59">
        <w:rPr>
          <w:rFonts w:ascii="Times New Roman" w:hAnsi="Times New Roman" w:cs="Times New Roman"/>
          <w:sz w:val="28"/>
        </w:rPr>
        <w:t>б) специальное диагностирование в рамках р</w:t>
      </w:r>
      <w:r>
        <w:rPr>
          <w:rFonts w:ascii="Times New Roman" w:hAnsi="Times New Roman" w:cs="Times New Roman"/>
          <w:sz w:val="28"/>
        </w:rPr>
        <w:t xml:space="preserve">аботы ПМПК </w:t>
      </w:r>
      <w:r w:rsidRPr="00E45D59">
        <w:rPr>
          <w:rFonts w:ascii="Times New Roman" w:hAnsi="Times New Roman" w:cs="Times New Roman"/>
          <w:sz w:val="28"/>
        </w:rPr>
        <w:t xml:space="preserve">школы </w:t>
      </w:r>
      <w:r w:rsidRPr="00E45D59">
        <w:rPr>
          <w:rFonts w:ascii="Times New Roman" w:hAnsi="Times New Roman" w:cs="Times New Roman"/>
          <w:sz w:val="28"/>
        </w:rPr>
        <w:lastRenderedPageBreak/>
        <w:t xml:space="preserve">детей, имеющих нарушения в физическом и (или) психическом развитии, ориентированное на определение степени и структуры имеющихся </w:t>
      </w:r>
      <w:bookmarkStart w:id="5" w:name="_GoBack"/>
      <w:bookmarkEnd w:id="5"/>
      <w:r w:rsidRPr="00E45D59">
        <w:rPr>
          <w:rFonts w:ascii="Times New Roman" w:hAnsi="Times New Roman" w:cs="Times New Roman"/>
          <w:sz w:val="28"/>
        </w:rPr>
        <w:t>нарушений, потребности в особых образовательных условиях;</w:t>
      </w:r>
      <w:r w:rsidRPr="00E45D59">
        <w:rPr>
          <w:rFonts w:ascii="Times New Roman" w:eastAsia="Times New Roman" w:hAnsi="Times New Roman" w:cs="Times New Roman"/>
          <w:sz w:val="28"/>
        </w:rPr>
        <w:t xml:space="preserve"> </w:t>
      </w:r>
    </w:p>
    <w:p w:rsidR="004C303B" w:rsidRDefault="004C303B" w:rsidP="004C303B">
      <w:pPr>
        <w:spacing w:line="360" w:lineRule="auto"/>
        <w:ind w:right="832"/>
        <w:rPr>
          <w:rFonts w:ascii="Times New Roman" w:hAnsi="Times New Roman" w:cs="Times New Roman"/>
          <w:sz w:val="28"/>
        </w:rPr>
      </w:pPr>
    </w:p>
    <w:p w:rsidR="0032118C" w:rsidRPr="00E45D59" w:rsidRDefault="0032118C" w:rsidP="004C303B">
      <w:pPr>
        <w:spacing w:line="360" w:lineRule="auto"/>
        <w:ind w:right="832"/>
        <w:rPr>
          <w:rFonts w:ascii="Times New Roman" w:hAnsi="Times New Roman" w:cs="Times New Roman"/>
          <w:sz w:val="28"/>
        </w:rPr>
      </w:pPr>
      <w:r w:rsidRPr="00E45D59">
        <w:rPr>
          <w:rFonts w:ascii="Times New Roman" w:hAnsi="Times New Roman" w:cs="Times New Roman"/>
          <w:sz w:val="28"/>
        </w:rPr>
        <w:t>в) приня</w:t>
      </w:r>
      <w:r>
        <w:rPr>
          <w:rFonts w:ascii="Times New Roman" w:hAnsi="Times New Roman" w:cs="Times New Roman"/>
          <w:sz w:val="28"/>
        </w:rPr>
        <w:t xml:space="preserve">тие решения о целесообразности </w:t>
      </w:r>
      <w:r w:rsidRPr="00E45D59">
        <w:rPr>
          <w:rFonts w:ascii="Times New Roman" w:hAnsi="Times New Roman" w:cs="Times New Roman"/>
          <w:sz w:val="28"/>
        </w:rPr>
        <w:t>напра</w:t>
      </w:r>
      <w:r>
        <w:rPr>
          <w:rFonts w:ascii="Times New Roman" w:hAnsi="Times New Roman" w:cs="Times New Roman"/>
          <w:sz w:val="28"/>
        </w:rPr>
        <w:t xml:space="preserve">вление детей на обследование в </w:t>
      </w:r>
      <w:proofErr w:type="spellStart"/>
      <w:r w:rsidRPr="00E45D59">
        <w:rPr>
          <w:rFonts w:ascii="Times New Roman" w:hAnsi="Times New Roman" w:cs="Times New Roman"/>
          <w:sz w:val="28"/>
        </w:rPr>
        <w:t>психолого</w:t>
      </w:r>
      <w:r w:rsidRPr="00E45D59">
        <w:rPr>
          <w:rFonts w:ascii="Times New Roman" w:eastAsia="Times New Roman" w:hAnsi="Times New Roman" w:cs="Times New Roman"/>
          <w:sz w:val="28"/>
        </w:rPr>
        <w:t>-</w:t>
      </w:r>
      <w:r w:rsidRPr="00E45D59">
        <w:rPr>
          <w:rFonts w:ascii="Times New Roman" w:hAnsi="Times New Roman" w:cs="Times New Roman"/>
          <w:sz w:val="28"/>
        </w:rPr>
        <w:t>медико</w:t>
      </w:r>
      <w:r w:rsidRPr="00E45D59">
        <w:rPr>
          <w:rFonts w:ascii="Times New Roman" w:eastAsia="Times New Roman" w:hAnsi="Times New Roman" w:cs="Times New Roman"/>
          <w:sz w:val="28"/>
        </w:rPr>
        <w:t>-</w:t>
      </w:r>
      <w:r w:rsidRPr="00E45D59">
        <w:rPr>
          <w:rFonts w:ascii="Times New Roman" w:hAnsi="Times New Roman" w:cs="Times New Roman"/>
          <w:sz w:val="28"/>
        </w:rPr>
        <w:t>педагогическую</w:t>
      </w:r>
      <w:proofErr w:type="spellEnd"/>
      <w:r w:rsidRPr="00E45D59">
        <w:rPr>
          <w:rFonts w:ascii="Times New Roman" w:hAnsi="Times New Roman" w:cs="Times New Roman"/>
          <w:sz w:val="28"/>
        </w:rPr>
        <w:t xml:space="preserve"> ко</w:t>
      </w:r>
      <w:r>
        <w:rPr>
          <w:rFonts w:ascii="Times New Roman" w:hAnsi="Times New Roman" w:cs="Times New Roman"/>
          <w:sz w:val="28"/>
        </w:rPr>
        <w:t>миссию</w:t>
      </w:r>
      <w:r w:rsidRPr="00E45D59">
        <w:rPr>
          <w:rFonts w:ascii="Times New Roman" w:hAnsi="Times New Roman" w:cs="Times New Roman"/>
          <w:sz w:val="28"/>
        </w:rPr>
        <w:t xml:space="preserve"> для подтверждения рекомендаций зачисления в данные классы.</w:t>
      </w:r>
      <w:r w:rsidRPr="00E45D59">
        <w:rPr>
          <w:rFonts w:ascii="Times New Roman" w:eastAsia="Times New Roman" w:hAnsi="Times New Roman" w:cs="Times New Roman"/>
          <w:sz w:val="28"/>
        </w:rPr>
        <w:t xml:space="preserve"> </w:t>
      </w:r>
    </w:p>
    <w:p w:rsidR="004C303B" w:rsidRDefault="004C303B" w:rsidP="00151299">
      <w:pPr>
        <w:spacing w:line="360" w:lineRule="auto"/>
        <w:ind w:right="832"/>
        <w:rPr>
          <w:rFonts w:ascii="Times New Roman" w:hAnsi="Times New Roman" w:cs="Times New Roman"/>
          <w:sz w:val="28"/>
        </w:rPr>
      </w:pPr>
    </w:p>
    <w:p w:rsidR="0032118C" w:rsidRPr="00E45D59" w:rsidRDefault="0032118C" w:rsidP="00151299">
      <w:pPr>
        <w:spacing w:line="360" w:lineRule="auto"/>
        <w:ind w:right="832"/>
        <w:rPr>
          <w:rFonts w:ascii="Times New Roman" w:hAnsi="Times New Roman" w:cs="Times New Roman"/>
          <w:sz w:val="28"/>
        </w:rPr>
      </w:pPr>
      <w:r w:rsidRPr="00E45D59">
        <w:rPr>
          <w:rFonts w:ascii="Times New Roman" w:hAnsi="Times New Roman" w:cs="Times New Roman"/>
          <w:sz w:val="28"/>
        </w:rPr>
        <w:t>2. Организация динамического</w:t>
      </w:r>
      <w:r w:rsidRPr="00E45D59">
        <w:rPr>
          <w:rFonts w:ascii="Times New Roman" w:eastAsia="Times New Roman" w:hAnsi="Times New Roman" w:cs="Times New Roman"/>
          <w:sz w:val="28"/>
        </w:rPr>
        <w:t xml:space="preserve"> </w:t>
      </w:r>
      <w:r w:rsidRPr="00E45D59">
        <w:rPr>
          <w:rFonts w:ascii="Times New Roman" w:hAnsi="Times New Roman" w:cs="Times New Roman"/>
          <w:sz w:val="28"/>
        </w:rPr>
        <w:t>мониторинга индивидуальной динамики развития (по итогам коррекционно</w:t>
      </w:r>
      <w:r w:rsidRPr="00E45D59">
        <w:rPr>
          <w:rFonts w:ascii="Times New Roman" w:eastAsia="Times New Roman" w:hAnsi="Times New Roman" w:cs="Times New Roman"/>
          <w:sz w:val="28"/>
        </w:rPr>
        <w:t>-</w:t>
      </w:r>
      <w:r w:rsidRPr="00E45D59">
        <w:rPr>
          <w:rFonts w:ascii="Times New Roman" w:hAnsi="Times New Roman" w:cs="Times New Roman"/>
          <w:sz w:val="28"/>
        </w:rPr>
        <w:t xml:space="preserve">развивающей работы) и обучения детей (по итогам мероприятий </w:t>
      </w:r>
      <w:proofErr w:type="spellStart"/>
      <w:r w:rsidRPr="00E45D59">
        <w:rPr>
          <w:rFonts w:ascii="Times New Roman" w:hAnsi="Times New Roman" w:cs="Times New Roman"/>
          <w:sz w:val="28"/>
        </w:rPr>
        <w:t>внутришкольного</w:t>
      </w:r>
      <w:proofErr w:type="spellEnd"/>
      <w:r w:rsidRPr="00E45D59">
        <w:rPr>
          <w:rFonts w:ascii="Times New Roman" w:hAnsi="Times New Roman" w:cs="Times New Roman"/>
          <w:sz w:val="28"/>
        </w:rPr>
        <w:t xml:space="preserve"> контроля) с ограниченными возможностями здоровья с ежегодным анализом</w:t>
      </w:r>
      <w:r>
        <w:rPr>
          <w:rFonts w:ascii="Times New Roman" w:hAnsi="Times New Roman" w:cs="Times New Roman"/>
          <w:sz w:val="28"/>
        </w:rPr>
        <w:t xml:space="preserve"> и обобщением на заседаниях </w:t>
      </w:r>
      <w:proofErr w:type="spellStart"/>
      <w:r>
        <w:rPr>
          <w:rFonts w:ascii="Times New Roman" w:hAnsi="Times New Roman" w:cs="Times New Roman"/>
          <w:sz w:val="28"/>
        </w:rPr>
        <w:t>ПМПк</w:t>
      </w:r>
      <w:proofErr w:type="spellEnd"/>
      <w:r w:rsidRPr="00E45D59">
        <w:rPr>
          <w:rFonts w:ascii="Times New Roman" w:hAnsi="Times New Roman" w:cs="Times New Roman"/>
          <w:sz w:val="28"/>
        </w:rPr>
        <w:t xml:space="preserve"> в конце учебного года с целью внесения необходимых корректировок в планирование коррекционной работы на следующий учебный год.           </w:t>
      </w:r>
      <w:r w:rsidRPr="00E45D59">
        <w:rPr>
          <w:rFonts w:ascii="Times New Roman" w:eastAsia="Times New Roman" w:hAnsi="Times New Roman" w:cs="Times New Roman"/>
          <w:sz w:val="28"/>
        </w:rPr>
        <w:t xml:space="preserve"> </w:t>
      </w:r>
    </w:p>
    <w:p w:rsidR="0032118C" w:rsidRPr="0032118C" w:rsidRDefault="0032118C" w:rsidP="00151299">
      <w:pPr>
        <w:spacing w:line="360" w:lineRule="auto"/>
        <w:ind w:right="832"/>
        <w:rPr>
          <w:rFonts w:ascii="Times New Roman" w:eastAsia="Times New Roman" w:hAnsi="Times New Roman" w:cs="Times New Roman"/>
          <w:sz w:val="28"/>
        </w:rPr>
      </w:pPr>
      <w:r>
        <w:rPr>
          <w:rFonts w:ascii="Times New Roman" w:hAnsi="Times New Roman" w:cs="Times New Roman"/>
          <w:sz w:val="28"/>
        </w:rPr>
        <w:t xml:space="preserve">      </w:t>
      </w:r>
      <w:r w:rsidRPr="00E45D59">
        <w:rPr>
          <w:rFonts w:ascii="Times New Roman" w:hAnsi="Times New Roman" w:cs="Times New Roman"/>
          <w:sz w:val="28"/>
        </w:rPr>
        <w:t xml:space="preserve">Кроме того, система комплексного </w:t>
      </w:r>
      <w:proofErr w:type="spellStart"/>
      <w:r w:rsidRPr="00E45D59">
        <w:rPr>
          <w:rFonts w:ascii="Times New Roman" w:hAnsi="Times New Roman" w:cs="Times New Roman"/>
          <w:sz w:val="28"/>
        </w:rPr>
        <w:t>психолого</w:t>
      </w:r>
      <w:r w:rsidRPr="00E45D59">
        <w:rPr>
          <w:rFonts w:ascii="Times New Roman" w:eastAsia="Times New Roman" w:hAnsi="Times New Roman" w:cs="Times New Roman"/>
          <w:sz w:val="28"/>
        </w:rPr>
        <w:t>-</w:t>
      </w:r>
      <w:r w:rsidRPr="00E45D59">
        <w:rPr>
          <w:rFonts w:ascii="Times New Roman" w:hAnsi="Times New Roman" w:cs="Times New Roman"/>
          <w:sz w:val="28"/>
        </w:rPr>
        <w:t>медико</w:t>
      </w:r>
      <w:r w:rsidRPr="00E45D59">
        <w:rPr>
          <w:rFonts w:ascii="Times New Roman" w:eastAsia="Times New Roman" w:hAnsi="Times New Roman" w:cs="Times New Roman"/>
          <w:sz w:val="28"/>
        </w:rPr>
        <w:t>-</w:t>
      </w:r>
      <w:r>
        <w:rPr>
          <w:rFonts w:ascii="Times New Roman" w:hAnsi="Times New Roman" w:cs="Times New Roman"/>
          <w:sz w:val="28"/>
        </w:rPr>
        <w:t>педагогического</w:t>
      </w:r>
      <w:proofErr w:type="spellEnd"/>
      <w:r>
        <w:rPr>
          <w:rFonts w:ascii="Times New Roman" w:hAnsi="Times New Roman" w:cs="Times New Roman"/>
          <w:sz w:val="28"/>
        </w:rPr>
        <w:t xml:space="preserve"> и социального </w:t>
      </w:r>
      <w:r w:rsidRPr="00E45D59">
        <w:rPr>
          <w:rFonts w:ascii="Times New Roman" w:hAnsi="Times New Roman" w:cs="Times New Roman"/>
          <w:sz w:val="28"/>
        </w:rPr>
        <w:t xml:space="preserve">сопровождения учащихся с ограниченными возможностями здоровья также включает: </w:t>
      </w:r>
      <w:r w:rsidRPr="00E45D59">
        <w:rPr>
          <w:rFonts w:ascii="Times New Roman" w:eastAsia="Times New Roman" w:hAnsi="Times New Roman" w:cs="Times New Roman"/>
          <w:sz w:val="28"/>
        </w:rPr>
        <w:t xml:space="preserve"> </w:t>
      </w:r>
    </w:p>
    <w:p w:rsidR="0032118C" w:rsidRPr="00E45D59" w:rsidRDefault="0032118C" w:rsidP="00151299">
      <w:pPr>
        <w:spacing w:line="360" w:lineRule="auto"/>
        <w:ind w:left="708" w:right="832"/>
        <w:rPr>
          <w:rFonts w:ascii="Times New Roman" w:hAnsi="Times New Roman" w:cs="Times New Roman"/>
          <w:sz w:val="28"/>
        </w:rPr>
      </w:pPr>
      <w:r w:rsidRPr="00E45D59">
        <w:rPr>
          <w:rFonts w:ascii="Times New Roman" w:eastAsia="Times New Roman" w:hAnsi="Times New Roman" w:cs="Times New Roman"/>
          <w:sz w:val="28"/>
        </w:rPr>
        <w:t xml:space="preserve">- </w:t>
      </w:r>
      <w:r w:rsidRPr="00E45D59">
        <w:rPr>
          <w:rFonts w:ascii="Times New Roman" w:hAnsi="Times New Roman" w:cs="Times New Roman"/>
          <w:sz w:val="28"/>
        </w:rPr>
        <w:t>консультирование родителей (законных представителей):</w:t>
      </w:r>
      <w:r w:rsidRPr="00E45D59">
        <w:rPr>
          <w:rFonts w:ascii="Times New Roman" w:eastAsia="Times New Roman" w:hAnsi="Times New Roman" w:cs="Times New Roman"/>
          <w:sz w:val="28"/>
        </w:rPr>
        <w:t xml:space="preserve"> </w:t>
      </w:r>
    </w:p>
    <w:p w:rsidR="0032118C" w:rsidRPr="00E45D59" w:rsidRDefault="0032118C" w:rsidP="00151299">
      <w:pPr>
        <w:widowControl/>
        <w:numPr>
          <w:ilvl w:val="0"/>
          <w:numId w:val="32"/>
        </w:numPr>
        <w:suppressAutoHyphens w:val="0"/>
        <w:spacing w:after="8" w:line="360" w:lineRule="auto"/>
        <w:ind w:left="1701" w:right="832" w:hanging="425"/>
        <w:jc w:val="both"/>
        <w:rPr>
          <w:rFonts w:ascii="Times New Roman" w:hAnsi="Times New Roman" w:cs="Times New Roman"/>
          <w:sz w:val="28"/>
        </w:rPr>
      </w:pPr>
      <w:r w:rsidRPr="00E45D59">
        <w:rPr>
          <w:rFonts w:ascii="Times New Roman" w:hAnsi="Times New Roman" w:cs="Times New Roman"/>
          <w:sz w:val="28"/>
        </w:rPr>
        <w:t xml:space="preserve">по итогам обследования их детей на </w:t>
      </w:r>
      <w:proofErr w:type="spellStart"/>
      <w:r w:rsidRPr="00E45D59">
        <w:rPr>
          <w:rFonts w:ascii="Times New Roman" w:hAnsi="Times New Roman" w:cs="Times New Roman"/>
          <w:sz w:val="28"/>
        </w:rPr>
        <w:t>психолого</w:t>
      </w:r>
      <w:r w:rsidRPr="00E45D59">
        <w:rPr>
          <w:rFonts w:ascii="Times New Roman" w:eastAsia="Times New Roman" w:hAnsi="Times New Roman" w:cs="Times New Roman"/>
          <w:sz w:val="28"/>
        </w:rPr>
        <w:t>-</w:t>
      </w:r>
      <w:r w:rsidRPr="00E45D59">
        <w:rPr>
          <w:rFonts w:ascii="Times New Roman" w:hAnsi="Times New Roman" w:cs="Times New Roman"/>
          <w:sz w:val="28"/>
        </w:rPr>
        <w:t>медикопедаг</w:t>
      </w:r>
      <w:r>
        <w:rPr>
          <w:rFonts w:ascii="Times New Roman" w:hAnsi="Times New Roman" w:cs="Times New Roman"/>
          <w:sz w:val="28"/>
        </w:rPr>
        <w:t>огическом</w:t>
      </w:r>
      <w:proofErr w:type="spellEnd"/>
      <w:r>
        <w:rPr>
          <w:rFonts w:ascii="Times New Roman" w:hAnsi="Times New Roman" w:cs="Times New Roman"/>
          <w:sz w:val="28"/>
        </w:rPr>
        <w:t xml:space="preserve"> консилиуме (далее </w:t>
      </w:r>
      <w:proofErr w:type="spellStart"/>
      <w:r>
        <w:rPr>
          <w:rFonts w:ascii="Times New Roman" w:hAnsi="Times New Roman" w:cs="Times New Roman"/>
          <w:sz w:val="28"/>
        </w:rPr>
        <w:t>ПМПк</w:t>
      </w:r>
      <w:proofErr w:type="spellEnd"/>
      <w:r w:rsidRPr="00E45D59">
        <w:rPr>
          <w:rFonts w:ascii="Times New Roman" w:hAnsi="Times New Roman" w:cs="Times New Roman"/>
          <w:sz w:val="28"/>
        </w:rPr>
        <w:t xml:space="preserve">) </w:t>
      </w:r>
      <w:r w:rsidRPr="0032118C">
        <w:rPr>
          <w:rFonts w:ascii="Times New Roman" w:hAnsi="Times New Roman" w:cs="Times New Roman"/>
          <w:sz w:val="28"/>
        </w:rPr>
        <w:t>школа</w:t>
      </w:r>
      <w:r>
        <w:rPr>
          <w:rFonts w:ascii="Times New Roman" w:hAnsi="Times New Roman" w:cs="Times New Roman"/>
          <w:sz w:val="28"/>
        </w:rPr>
        <w:t xml:space="preserve">  своевременно направляет</w:t>
      </w:r>
      <w:r w:rsidRPr="00E45D59">
        <w:rPr>
          <w:rFonts w:ascii="Times New Roman" w:hAnsi="Times New Roman" w:cs="Times New Roman"/>
          <w:sz w:val="28"/>
        </w:rPr>
        <w:t xml:space="preserve">, в случае необходимости, к специалистам других учреждений;                   </w:t>
      </w:r>
      <w:r w:rsidRPr="00E45D59">
        <w:rPr>
          <w:rFonts w:ascii="Times New Roman" w:eastAsia="Times New Roman" w:hAnsi="Times New Roman" w:cs="Times New Roman"/>
          <w:sz w:val="28"/>
        </w:rPr>
        <w:t xml:space="preserve"> </w:t>
      </w:r>
    </w:p>
    <w:p w:rsidR="0032118C" w:rsidRPr="002945D6" w:rsidRDefault="0032118C" w:rsidP="00151299">
      <w:pPr>
        <w:widowControl/>
        <w:numPr>
          <w:ilvl w:val="0"/>
          <w:numId w:val="32"/>
        </w:numPr>
        <w:suppressAutoHyphens w:val="0"/>
        <w:spacing w:after="8" w:line="360" w:lineRule="auto"/>
        <w:ind w:left="1701" w:right="832" w:hanging="425"/>
        <w:jc w:val="both"/>
        <w:rPr>
          <w:rFonts w:ascii="Times New Roman" w:hAnsi="Times New Roman" w:cs="Times New Roman"/>
          <w:sz w:val="28"/>
        </w:rPr>
      </w:pPr>
      <w:r w:rsidRPr="00E45D59">
        <w:rPr>
          <w:rFonts w:ascii="Times New Roman" w:hAnsi="Times New Roman" w:cs="Times New Roman"/>
          <w:sz w:val="28"/>
        </w:rPr>
        <w:t>групповое консультирование, просвещение и профилактика на родительских собраниях (выступления учителя</w:t>
      </w:r>
      <w:r w:rsidRPr="00E45D59">
        <w:rPr>
          <w:rFonts w:ascii="Times New Roman" w:eastAsia="Times New Roman" w:hAnsi="Times New Roman" w:cs="Times New Roman"/>
          <w:sz w:val="28"/>
        </w:rPr>
        <w:t>-</w:t>
      </w:r>
      <w:r w:rsidRPr="00E45D59">
        <w:rPr>
          <w:rFonts w:ascii="Times New Roman" w:hAnsi="Times New Roman" w:cs="Times New Roman"/>
          <w:sz w:val="28"/>
        </w:rPr>
        <w:t>логопеда и педагога</w:t>
      </w:r>
      <w:r w:rsidRPr="00E45D59">
        <w:rPr>
          <w:rFonts w:ascii="Times New Roman" w:eastAsia="Times New Roman" w:hAnsi="Times New Roman" w:cs="Times New Roman"/>
          <w:sz w:val="28"/>
        </w:rPr>
        <w:t>-</w:t>
      </w:r>
      <w:r w:rsidRPr="002945D6">
        <w:rPr>
          <w:rFonts w:ascii="Times New Roman" w:hAnsi="Times New Roman" w:cs="Times New Roman"/>
          <w:sz w:val="28"/>
        </w:rPr>
        <w:t>психолога по вопросам динамики коррекционно</w:t>
      </w:r>
      <w:r w:rsidRPr="002945D6">
        <w:rPr>
          <w:rFonts w:ascii="Times New Roman" w:eastAsia="Times New Roman" w:hAnsi="Times New Roman" w:cs="Times New Roman"/>
          <w:sz w:val="28"/>
        </w:rPr>
        <w:t>-</w:t>
      </w:r>
      <w:r w:rsidRPr="002945D6">
        <w:rPr>
          <w:rFonts w:ascii="Times New Roman" w:hAnsi="Times New Roman" w:cs="Times New Roman"/>
          <w:sz w:val="28"/>
        </w:rPr>
        <w:t>развивающей работы);</w:t>
      </w:r>
      <w:r w:rsidRPr="002945D6">
        <w:rPr>
          <w:rFonts w:ascii="Times New Roman" w:eastAsia="Times New Roman" w:hAnsi="Times New Roman" w:cs="Times New Roman"/>
          <w:sz w:val="28"/>
        </w:rPr>
        <w:t xml:space="preserve">                       </w:t>
      </w:r>
    </w:p>
    <w:p w:rsidR="0032118C" w:rsidRPr="00290905" w:rsidRDefault="0032118C" w:rsidP="00151299">
      <w:pPr>
        <w:widowControl/>
        <w:numPr>
          <w:ilvl w:val="0"/>
          <w:numId w:val="32"/>
        </w:numPr>
        <w:suppressAutoHyphens w:val="0"/>
        <w:spacing w:after="8" w:line="360" w:lineRule="auto"/>
        <w:ind w:left="1701" w:right="832" w:hanging="425"/>
        <w:jc w:val="both"/>
        <w:rPr>
          <w:rFonts w:ascii="Times New Roman" w:hAnsi="Times New Roman" w:cs="Times New Roman"/>
          <w:sz w:val="28"/>
        </w:rPr>
      </w:pPr>
      <w:r w:rsidRPr="00E45D59">
        <w:rPr>
          <w:rFonts w:ascii="Times New Roman" w:hAnsi="Times New Roman" w:cs="Times New Roman"/>
          <w:sz w:val="28"/>
        </w:rPr>
        <w:t>индивидуальное консультирование родителей педагогом</w:t>
      </w:r>
      <w:r w:rsidRPr="00E45D59">
        <w:rPr>
          <w:rFonts w:ascii="Times New Roman" w:eastAsia="Times New Roman" w:hAnsi="Times New Roman" w:cs="Times New Roman"/>
          <w:sz w:val="28"/>
        </w:rPr>
        <w:t>-</w:t>
      </w:r>
      <w:r w:rsidRPr="00E45D59">
        <w:rPr>
          <w:rFonts w:ascii="Times New Roman" w:hAnsi="Times New Roman" w:cs="Times New Roman"/>
          <w:sz w:val="28"/>
        </w:rPr>
        <w:t xml:space="preserve">психологом </w:t>
      </w:r>
      <w:r w:rsidRPr="00290905">
        <w:rPr>
          <w:rFonts w:ascii="Times New Roman" w:hAnsi="Times New Roman" w:cs="Times New Roman"/>
          <w:sz w:val="28"/>
        </w:rPr>
        <w:t>и учителем</w:t>
      </w:r>
      <w:r w:rsidRPr="00290905">
        <w:rPr>
          <w:rFonts w:ascii="Times New Roman" w:eastAsia="Times New Roman" w:hAnsi="Times New Roman" w:cs="Times New Roman"/>
          <w:sz w:val="28"/>
        </w:rPr>
        <w:t>-</w:t>
      </w:r>
      <w:r w:rsidRPr="00290905">
        <w:rPr>
          <w:rFonts w:ascii="Times New Roman" w:hAnsi="Times New Roman" w:cs="Times New Roman"/>
          <w:sz w:val="28"/>
        </w:rPr>
        <w:t>логопедом, учителем</w:t>
      </w:r>
      <w:r w:rsidRPr="00290905">
        <w:rPr>
          <w:rFonts w:ascii="Times New Roman" w:eastAsia="Times New Roman" w:hAnsi="Times New Roman" w:cs="Times New Roman"/>
          <w:sz w:val="28"/>
        </w:rPr>
        <w:t>-</w:t>
      </w:r>
      <w:r w:rsidRPr="00290905">
        <w:rPr>
          <w:rFonts w:ascii="Times New Roman" w:hAnsi="Times New Roman" w:cs="Times New Roman"/>
          <w:sz w:val="28"/>
        </w:rPr>
        <w:lastRenderedPageBreak/>
        <w:t>дефектологом</w:t>
      </w:r>
      <w:r>
        <w:rPr>
          <w:rFonts w:ascii="Times New Roman" w:hAnsi="Times New Roman" w:cs="Times New Roman"/>
          <w:sz w:val="28"/>
        </w:rPr>
        <w:t>, социальным педагогом и педагогом дополнительного образования</w:t>
      </w:r>
      <w:r w:rsidRPr="00290905">
        <w:rPr>
          <w:rFonts w:ascii="Times New Roman" w:eastAsia="Times New Roman" w:hAnsi="Times New Roman" w:cs="Times New Roman"/>
          <w:sz w:val="28"/>
        </w:rPr>
        <w:t xml:space="preserve">;                                                               </w:t>
      </w:r>
    </w:p>
    <w:p w:rsidR="0032118C" w:rsidRPr="00E45D59" w:rsidRDefault="0032118C" w:rsidP="00151299">
      <w:pPr>
        <w:widowControl/>
        <w:numPr>
          <w:ilvl w:val="0"/>
          <w:numId w:val="33"/>
        </w:numPr>
        <w:suppressAutoHyphens w:val="0"/>
        <w:spacing w:after="4" w:line="360" w:lineRule="auto"/>
        <w:ind w:left="993" w:right="832" w:hanging="295"/>
        <w:rPr>
          <w:rFonts w:ascii="Times New Roman" w:hAnsi="Times New Roman" w:cs="Times New Roman"/>
          <w:sz w:val="28"/>
        </w:rPr>
      </w:pPr>
      <w:r w:rsidRPr="00E45D59">
        <w:rPr>
          <w:rFonts w:ascii="Times New Roman" w:hAnsi="Times New Roman" w:cs="Times New Roman"/>
          <w:sz w:val="28"/>
        </w:rPr>
        <w:t>обеспечение коррекционно</w:t>
      </w:r>
      <w:r w:rsidRPr="00E45D59">
        <w:rPr>
          <w:rFonts w:ascii="Times New Roman" w:eastAsia="Times New Roman" w:hAnsi="Times New Roman" w:cs="Times New Roman"/>
          <w:sz w:val="28"/>
        </w:rPr>
        <w:t>-</w:t>
      </w:r>
      <w:r w:rsidRPr="00E45D59">
        <w:rPr>
          <w:rFonts w:ascii="Times New Roman" w:hAnsi="Times New Roman" w:cs="Times New Roman"/>
          <w:sz w:val="28"/>
        </w:rPr>
        <w:t>развивающей работы с обучающимися классов для детей с задержкой психического развития, а также с учащимися с ограниченными возможностями здоровья общеобразовательных классов специалистами школы: педагогом</w:t>
      </w:r>
      <w:r w:rsidRPr="00E45D59">
        <w:rPr>
          <w:rFonts w:ascii="Times New Roman" w:eastAsia="Times New Roman" w:hAnsi="Times New Roman" w:cs="Times New Roman"/>
          <w:sz w:val="28"/>
        </w:rPr>
        <w:t>-</w:t>
      </w:r>
      <w:r w:rsidRPr="00E45D59">
        <w:rPr>
          <w:rFonts w:ascii="Times New Roman" w:hAnsi="Times New Roman" w:cs="Times New Roman"/>
          <w:sz w:val="28"/>
        </w:rPr>
        <w:t>психологом</w:t>
      </w:r>
      <w:r w:rsidRPr="00E45D59">
        <w:rPr>
          <w:rFonts w:ascii="Times New Roman" w:eastAsia="Times New Roman" w:hAnsi="Times New Roman" w:cs="Times New Roman"/>
          <w:sz w:val="28"/>
        </w:rPr>
        <w:t xml:space="preserve"> </w:t>
      </w:r>
      <w:r w:rsidRPr="00E45D59">
        <w:rPr>
          <w:rFonts w:ascii="Times New Roman" w:hAnsi="Times New Roman" w:cs="Times New Roman"/>
          <w:sz w:val="28"/>
        </w:rPr>
        <w:t>и учителем</w:t>
      </w:r>
      <w:r w:rsidRPr="00E45D59">
        <w:rPr>
          <w:rFonts w:ascii="Times New Roman" w:eastAsia="Times New Roman" w:hAnsi="Times New Roman" w:cs="Times New Roman"/>
          <w:sz w:val="28"/>
        </w:rPr>
        <w:t>-</w:t>
      </w:r>
      <w:r w:rsidRPr="00E45D59">
        <w:rPr>
          <w:rFonts w:ascii="Times New Roman" w:hAnsi="Times New Roman" w:cs="Times New Roman"/>
          <w:sz w:val="28"/>
        </w:rPr>
        <w:t>логопедом.</w:t>
      </w:r>
      <w:r w:rsidRPr="00E45D59">
        <w:rPr>
          <w:rFonts w:ascii="Times New Roman" w:eastAsia="Times New Roman" w:hAnsi="Times New Roman" w:cs="Times New Roman"/>
          <w:sz w:val="28"/>
        </w:rPr>
        <w:t xml:space="preserve">                          </w:t>
      </w:r>
    </w:p>
    <w:p w:rsidR="0032118C" w:rsidRPr="00E45D59" w:rsidRDefault="0032118C" w:rsidP="00151299">
      <w:pPr>
        <w:widowControl/>
        <w:numPr>
          <w:ilvl w:val="0"/>
          <w:numId w:val="33"/>
        </w:numPr>
        <w:suppressAutoHyphens w:val="0"/>
        <w:spacing w:after="8" w:line="360" w:lineRule="auto"/>
        <w:ind w:left="993" w:right="832" w:hanging="295"/>
        <w:rPr>
          <w:rFonts w:ascii="Times New Roman" w:hAnsi="Times New Roman" w:cs="Times New Roman"/>
          <w:sz w:val="28"/>
        </w:rPr>
      </w:pPr>
      <w:r w:rsidRPr="00E45D59">
        <w:rPr>
          <w:rFonts w:ascii="Times New Roman" w:hAnsi="Times New Roman" w:cs="Times New Roman"/>
          <w:sz w:val="28"/>
        </w:rPr>
        <w:t>создание условий обучения и воспитания в ходе образовательного процесса (применение специальных методов и приемов обучения, подготовка и повышение квалификации педагогических работников, работающих с данной категорией учащихся</w:t>
      </w:r>
      <w:r>
        <w:rPr>
          <w:rFonts w:ascii="Times New Roman" w:hAnsi="Times New Roman" w:cs="Times New Roman"/>
          <w:sz w:val="28"/>
        </w:rPr>
        <w:t>)</w:t>
      </w:r>
      <w:r w:rsidRPr="00E45D59">
        <w:rPr>
          <w:rFonts w:ascii="Times New Roman" w:hAnsi="Times New Roman" w:cs="Times New Roman"/>
          <w:sz w:val="28"/>
        </w:rPr>
        <w:t>.</w:t>
      </w:r>
      <w:r w:rsidRPr="00E45D59">
        <w:rPr>
          <w:rFonts w:ascii="Times New Roman" w:eastAsia="Times New Roman" w:hAnsi="Times New Roman" w:cs="Times New Roman"/>
          <w:sz w:val="28"/>
        </w:rPr>
        <w:t xml:space="preserve"> </w:t>
      </w:r>
    </w:p>
    <w:p w:rsidR="0032118C" w:rsidRDefault="0032118C" w:rsidP="00151299">
      <w:pPr>
        <w:pStyle w:val="14TexstOSNOVA1012"/>
        <w:spacing w:line="360" w:lineRule="auto"/>
        <w:ind w:firstLine="709"/>
        <w:rPr>
          <w:rFonts w:ascii="Times New Roman" w:hAnsi="Times New Roman" w:cs="Times New Roman"/>
          <w:b/>
          <w:color w:val="auto"/>
          <w:kern w:val="2"/>
          <w:sz w:val="28"/>
          <w:szCs w:val="28"/>
          <w:u w:val="single"/>
        </w:rPr>
      </w:pPr>
    </w:p>
    <w:p w:rsidR="0032118C" w:rsidRPr="005A5CCB" w:rsidRDefault="0032118C" w:rsidP="00151299">
      <w:pPr>
        <w:pStyle w:val="14TexstOSNOVA1012"/>
        <w:spacing w:line="360" w:lineRule="auto"/>
        <w:ind w:firstLine="709"/>
        <w:jc w:val="center"/>
        <w:rPr>
          <w:rFonts w:ascii="Times New Roman" w:hAnsi="Times New Roman" w:cs="Times New Roman"/>
          <w:b/>
          <w:color w:val="auto"/>
          <w:kern w:val="2"/>
          <w:sz w:val="28"/>
          <w:szCs w:val="28"/>
        </w:rPr>
      </w:pPr>
      <w:r w:rsidRPr="005A5CCB">
        <w:rPr>
          <w:rFonts w:ascii="Times New Roman" w:hAnsi="Times New Roman" w:cs="Times New Roman"/>
          <w:b/>
          <w:color w:val="auto"/>
          <w:kern w:val="2"/>
          <w:sz w:val="28"/>
          <w:szCs w:val="28"/>
        </w:rPr>
        <w:t>Основные направления коррекционной работы</w:t>
      </w:r>
    </w:p>
    <w:p w:rsidR="0032118C" w:rsidRPr="005A5CCB" w:rsidRDefault="0032118C" w:rsidP="00151299">
      <w:pPr>
        <w:spacing w:line="360" w:lineRule="auto"/>
        <w:ind w:firstLine="709"/>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Программа коррекционной работы на ступени начального общего образования обучающихся с ЗПР включает в себя взаимосвязанные </w:t>
      </w:r>
      <w:r w:rsidRPr="005A5CCB">
        <w:rPr>
          <w:rFonts w:ascii="Times New Roman" w:hAnsi="Times New Roman" w:cs="Times New Roman"/>
          <w:sz w:val="28"/>
          <w:szCs w:val="28"/>
        </w:rPr>
        <w:t>направления, отражающие ее основное содержание:</w:t>
      </w:r>
      <w:proofErr w:type="gramEnd"/>
    </w:p>
    <w:p w:rsidR="0032118C" w:rsidRPr="00417E9F" w:rsidRDefault="0032118C" w:rsidP="00151299">
      <w:pPr>
        <w:widowControl/>
        <w:numPr>
          <w:ilvl w:val="0"/>
          <w:numId w:val="34"/>
        </w:numPr>
        <w:spacing w:line="360" w:lineRule="auto"/>
        <w:ind w:left="0" w:firstLine="709"/>
        <w:rPr>
          <w:rFonts w:ascii="Times New Roman" w:hAnsi="Times New Roman" w:cs="Times New Roman"/>
          <w:sz w:val="28"/>
          <w:szCs w:val="28"/>
        </w:rPr>
      </w:pPr>
      <w:r>
        <w:rPr>
          <w:rFonts w:ascii="Times New Roman" w:hAnsi="Times New Roman" w:cs="Times New Roman"/>
          <w:i/>
          <w:sz w:val="28"/>
          <w:szCs w:val="28"/>
        </w:rPr>
        <w:t>Д</w:t>
      </w:r>
      <w:r w:rsidRPr="00F63254">
        <w:rPr>
          <w:rFonts w:ascii="Times New Roman" w:hAnsi="Times New Roman" w:cs="Times New Roman"/>
          <w:i/>
          <w:sz w:val="28"/>
          <w:szCs w:val="28"/>
        </w:rPr>
        <w:t>иагностическая работа</w:t>
      </w:r>
      <w:r w:rsidRPr="00F63254">
        <w:rPr>
          <w:rFonts w:ascii="Times New Roman" w:hAnsi="Times New Roman" w:cs="Times New Roman"/>
          <w:sz w:val="28"/>
          <w:szCs w:val="28"/>
        </w:rPr>
        <w:t xml:space="preserve"> </w:t>
      </w:r>
      <w:r w:rsidRPr="00417E9F">
        <w:rPr>
          <w:rFonts w:ascii="Times New Roman" w:hAnsi="Times New Roman" w:cs="Times New Roman"/>
          <w:sz w:val="28"/>
          <w:szCs w:val="28"/>
        </w:rPr>
        <w:t xml:space="preserve">обеспечивает выявление особенностей развития и </w:t>
      </w:r>
      <w:proofErr w:type="gramStart"/>
      <w:r w:rsidRPr="00417E9F">
        <w:rPr>
          <w:rFonts w:ascii="Times New Roman" w:hAnsi="Times New Roman" w:cs="Times New Roman"/>
          <w:sz w:val="28"/>
          <w:szCs w:val="28"/>
        </w:rPr>
        <w:t>здоровья</w:t>
      </w:r>
      <w:proofErr w:type="gramEnd"/>
      <w:r w:rsidRPr="00417E9F">
        <w:rPr>
          <w:rFonts w:ascii="Times New Roman" w:hAnsi="Times New Roman" w:cs="Times New Roman"/>
          <w:sz w:val="28"/>
          <w:szCs w:val="28"/>
        </w:rPr>
        <w:t xml:space="preserve"> обучающихся с </w:t>
      </w:r>
      <w:r>
        <w:rPr>
          <w:rFonts w:ascii="Times New Roman" w:hAnsi="Times New Roman" w:cs="Times New Roman"/>
          <w:sz w:val="28"/>
          <w:szCs w:val="28"/>
        </w:rPr>
        <w:t>ЗПР</w:t>
      </w:r>
      <w:r w:rsidRPr="00417E9F">
        <w:rPr>
          <w:rFonts w:ascii="Times New Roman" w:hAnsi="Times New Roman" w:cs="Times New Roman"/>
          <w:sz w:val="28"/>
          <w:szCs w:val="28"/>
        </w:rPr>
        <w:t xml:space="preserve"> с целью создания благоприятных условий для овладения ими содержанием </w:t>
      </w:r>
      <w:r>
        <w:rPr>
          <w:rFonts w:ascii="Times New Roman" w:hAnsi="Times New Roman" w:cs="Times New Roman"/>
          <w:sz w:val="28"/>
          <w:szCs w:val="28"/>
        </w:rPr>
        <w:t>АООП НОО</w:t>
      </w:r>
      <w:r w:rsidRPr="00417E9F">
        <w:rPr>
          <w:rFonts w:ascii="Times New Roman" w:hAnsi="Times New Roman" w:cs="Times New Roman"/>
          <w:sz w:val="28"/>
          <w:szCs w:val="28"/>
        </w:rPr>
        <w:t xml:space="preserve">.  </w:t>
      </w:r>
    </w:p>
    <w:p w:rsidR="0032118C" w:rsidRPr="00FF366B" w:rsidRDefault="0032118C" w:rsidP="00151299">
      <w:pPr>
        <w:pStyle w:val="af1"/>
        <w:ind w:firstLine="720"/>
        <w:jc w:val="left"/>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32118C" w:rsidRPr="00FF366B" w:rsidRDefault="0032118C" w:rsidP="00151299">
      <w:pPr>
        <w:pStyle w:val="af1"/>
        <w:ind w:firstLine="720"/>
        <w:jc w:val="left"/>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32118C" w:rsidRPr="00FF366B" w:rsidRDefault="0032118C" w:rsidP="00151299">
      <w:pPr>
        <w:pStyle w:val="af1"/>
        <w:ind w:firstLine="720"/>
        <w:jc w:val="left"/>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32118C" w:rsidRPr="00FF366B" w:rsidRDefault="0032118C" w:rsidP="00151299">
      <w:pPr>
        <w:pStyle w:val="af1"/>
        <w:ind w:firstLine="720"/>
        <w:jc w:val="left"/>
        <w:rPr>
          <w:caps w:val="0"/>
          <w:color w:val="auto"/>
        </w:rPr>
      </w:pPr>
      <w:r w:rsidRPr="00FF366B">
        <w:rPr>
          <w:caps w:val="0"/>
          <w:color w:val="auto"/>
        </w:rPr>
        <w:t>― развития эмоционально-волевой сферы и личностных особенностей обучающихся;</w:t>
      </w:r>
    </w:p>
    <w:p w:rsidR="0032118C" w:rsidRPr="00FF366B" w:rsidRDefault="0032118C" w:rsidP="00151299">
      <w:pPr>
        <w:pStyle w:val="af1"/>
        <w:ind w:firstLine="720"/>
        <w:jc w:val="left"/>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32118C" w:rsidRPr="00FF366B" w:rsidRDefault="0032118C" w:rsidP="00151299">
      <w:pPr>
        <w:pStyle w:val="af1"/>
        <w:ind w:firstLine="720"/>
        <w:jc w:val="left"/>
        <w:rPr>
          <w:caps w:val="0"/>
          <w:color w:val="auto"/>
          <w:kern w:val="28"/>
        </w:rPr>
      </w:pPr>
      <w:r w:rsidRPr="00FF366B">
        <w:rPr>
          <w:caps w:val="0"/>
          <w:color w:val="auto"/>
          <w:kern w:val="28"/>
        </w:rPr>
        <w:lastRenderedPageBreak/>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32118C" w:rsidRPr="00FF366B" w:rsidRDefault="0032118C" w:rsidP="00151299">
      <w:pPr>
        <w:pStyle w:val="af1"/>
        <w:ind w:firstLine="720"/>
        <w:jc w:val="left"/>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32118C" w:rsidRPr="00B14EA5" w:rsidRDefault="0032118C" w:rsidP="00151299">
      <w:pPr>
        <w:spacing w:line="360" w:lineRule="auto"/>
        <w:ind w:firstLine="709"/>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Pr="00F63254">
        <w:rPr>
          <w:rFonts w:ascii="Times New Roman" w:hAnsi="Times New Roman" w:cs="Times New Roman"/>
          <w:i/>
          <w:sz w:val="28"/>
          <w:szCs w:val="28"/>
        </w:rPr>
        <w:t>оррекционно-развивающая работа</w:t>
      </w:r>
      <w:r w:rsidRPr="00F63254">
        <w:rPr>
          <w:rFonts w:ascii="Times New Roman" w:hAnsi="Times New Roman" w:cs="Times New Roman"/>
          <w:sz w:val="28"/>
          <w:szCs w:val="28"/>
        </w:rPr>
        <w:t xml:space="preserve"> </w:t>
      </w:r>
      <w:r w:rsidRPr="00B14EA5">
        <w:rPr>
          <w:rFonts w:ascii="Times New Roman" w:hAnsi="Times New Roman" w:cs="Times New Roman"/>
          <w:sz w:val="28"/>
          <w:szCs w:val="28"/>
        </w:rPr>
        <w:t xml:space="preserve">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32118C" w:rsidRPr="0032118C" w:rsidRDefault="0032118C" w:rsidP="00151299">
      <w:pPr>
        <w:pStyle w:val="af1"/>
        <w:ind w:firstLine="720"/>
        <w:jc w:val="left"/>
        <w:rPr>
          <w:i/>
          <w:caps w:val="0"/>
          <w:color w:val="auto"/>
          <w:sz w:val="36"/>
        </w:rPr>
      </w:pPr>
      <w:r w:rsidRPr="0032118C">
        <w:rPr>
          <w:i/>
          <w:caps w:val="0"/>
          <w:color w:val="auto"/>
          <w:sz w:val="36"/>
        </w:rPr>
        <w:t>К</w:t>
      </w:r>
      <w:r w:rsidRPr="0032118C">
        <w:rPr>
          <w:rStyle w:val="11"/>
          <w:iCs/>
          <w:color w:val="auto"/>
          <w:sz w:val="28"/>
        </w:rPr>
        <w:t>оррекционно-развивающая работа включает:</w:t>
      </w:r>
    </w:p>
    <w:p w:rsidR="0032118C" w:rsidRPr="00B14EA5" w:rsidRDefault="0032118C" w:rsidP="00151299">
      <w:pPr>
        <w:pStyle w:val="af1"/>
        <w:ind w:firstLine="720"/>
        <w:jc w:val="left"/>
        <w:rPr>
          <w:caps w:val="0"/>
          <w:color w:val="auto"/>
          <w:kern w:val="28"/>
        </w:rPr>
      </w:pPr>
      <w:r w:rsidRPr="00FF366B">
        <w:rPr>
          <w:caps w:val="0"/>
          <w:color w:val="auto"/>
        </w:rPr>
        <w:t>― </w:t>
      </w:r>
      <w:r w:rsidRPr="00FF366B">
        <w:rPr>
          <w:bCs/>
          <w:caps w:val="0"/>
          <w:color w:val="auto"/>
          <w:kern w:val="28"/>
        </w:rPr>
        <w:t>составление индивидуал</w:t>
      </w:r>
      <w:r>
        <w:rPr>
          <w:bCs/>
          <w:caps w:val="0"/>
          <w:color w:val="auto"/>
          <w:kern w:val="28"/>
        </w:rPr>
        <w:t xml:space="preserve">ьной программы психологического </w:t>
      </w:r>
      <w:r w:rsidRPr="00FF366B">
        <w:rPr>
          <w:bCs/>
          <w:caps w:val="0"/>
          <w:color w:val="auto"/>
          <w:kern w:val="28"/>
        </w:rPr>
        <w:t>сопровождения</w:t>
      </w:r>
      <w:r>
        <w:rPr>
          <w:bCs/>
          <w:caps w:val="0"/>
          <w:color w:val="auto"/>
          <w:kern w:val="28"/>
        </w:rPr>
        <w:t>,</w:t>
      </w:r>
      <w:r w:rsidRPr="00FF366B">
        <w:rPr>
          <w:bCs/>
          <w:caps w:val="0"/>
          <w:color w:val="auto"/>
          <w:kern w:val="28"/>
        </w:rPr>
        <w:t xml:space="preserve">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32118C" w:rsidRPr="00B14EA5" w:rsidRDefault="0032118C" w:rsidP="00151299">
      <w:pPr>
        <w:pStyle w:val="af1"/>
        <w:ind w:firstLine="720"/>
        <w:jc w:val="left"/>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32118C" w:rsidRPr="00B14EA5" w:rsidRDefault="0032118C" w:rsidP="00151299">
      <w:pPr>
        <w:pStyle w:val="af1"/>
        <w:ind w:firstLine="720"/>
        <w:jc w:val="left"/>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32118C" w:rsidRPr="00B14EA5" w:rsidRDefault="0032118C" w:rsidP="00151299">
      <w:pPr>
        <w:pStyle w:val="af1"/>
        <w:ind w:firstLine="720"/>
        <w:jc w:val="left"/>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32118C" w:rsidRPr="00FF366B" w:rsidRDefault="0032118C" w:rsidP="00151299">
      <w:pPr>
        <w:pStyle w:val="af1"/>
        <w:ind w:firstLine="720"/>
        <w:jc w:val="left"/>
        <w:rPr>
          <w:caps w:val="0"/>
          <w:color w:val="auto"/>
        </w:rPr>
      </w:pPr>
      <w:r w:rsidRPr="00FF366B">
        <w:rPr>
          <w:caps w:val="0"/>
          <w:color w:val="auto"/>
        </w:rPr>
        <w:t xml:space="preserve">― организацию и проведение специалистами индивидуальных и групповых занятий по </w:t>
      </w:r>
      <w:proofErr w:type="spellStart"/>
      <w:r w:rsidRPr="00FF366B">
        <w:rPr>
          <w:caps w:val="0"/>
          <w:color w:val="auto"/>
        </w:rPr>
        <w:t>психокоррекции</w:t>
      </w:r>
      <w:proofErr w:type="spellEnd"/>
      <w:r w:rsidRPr="00FF366B">
        <w:rPr>
          <w:caps w:val="0"/>
          <w:color w:val="auto"/>
        </w:rPr>
        <w:t xml:space="preserve">, необходимых для преодоления нарушений развития </w:t>
      </w:r>
      <w:r>
        <w:rPr>
          <w:caps w:val="0"/>
          <w:color w:val="auto"/>
        </w:rPr>
        <w:t>обучающихся;</w:t>
      </w:r>
    </w:p>
    <w:p w:rsidR="0032118C" w:rsidRPr="00B14EA5" w:rsidRDefault="0032118C" w:rsidP="00151299">
      <w:pPr>
        <w:pStyle w:val="af1"/>
        <w:ind w:firstLine="720"/>
        <w:jc w:val="left"/>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32118C" w:rsidRPr="00FF366B" w:rsidRDefault="0032118C" w:rsidP="00151299">
      <w:pPr>
        <w:pStyle w:val="af1"/>
        <w:ind w:firstLine="720"/>
        <w:jc w:val="left"/>
        <w:rPr>
          <w:caps w:val="0"/>
          <w:color w:val="auto"/>
        </w:rPr>
      </w:pPr>
      <w:r w:rsidRPr="00FF366B">
        <w:rPr>
          <w:caps w:val="0"/>
          <w:color w:val="auto"/>
        </w:rPr>
        <w:t xml:space="preserve">― социальное сопровождение </w:t>
      </w:r>
      <w:proofErr w:type="gramStart"/>
      <w:r>
        <w:rPr>
          <w:caps w:val="0"/>
          <w:color w:val="auto"/>
        </w:rPr>
        <w:t>обучающегося</w:t>
      </w:r>
      <w:proofErr w:type="gramEnd"/>
      <w:r w:rsidRPr="00FF366B">
        <w:rPr>
          <w:caps w:val="0"/>
          <w:color w:val="auto"/>
        </w:rPr>
        <w:t xml:space="preserve"> в случае неблагоприятных условий жизни при психотравмирующих обстоятельствах.</w:t>
      </w:r>
    </w:p>
    <w:p w:rsidR="0032118C" w:rsidRDefault="0032118C" w:rsidP="00151299">
      <w:pPr>
        <w:spacing w:line="360" w:lineRule="auto"/>
        <w:ind w:firstLine="709"/>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Pr="00F63254">
        <w:rPr>
          <w:rFonts w:ascii="Times New Roman" w:hAnsi="Times New Roman" w:cs="Times New Roman"/>
          <w:i/>
          <w:sz w:val="28"/>
          <w:szCs w:val="28"/>
        </w:rPr>
        <w:t>онсультативная работа</w:t>
      </w:r>
      <w:r w:rsidRPr="00F63254">
        <w:rPr>
          <w:rFonts w:ascii="Times New Roman" w:hAnsi="Times New Roman" w:cs="Times New Roman"/>
          <w:sz w:val="28"/>
          <w:szCs w:val="28"/>
        </w:rPr>
        <w:t xml:space="preserve"> обеспечивает непрерывность специального сопровождени</w:t>
      </w:r>
      <w:r>
        <w:rPr>
          <w:rFonts w:ascii="Times New Roman" w:hAnsi="Times New Roman" w:cs="Times New Roman"/>
          <w:sz w:val="28"/>
          <w:szCs w:val="28"/>
        </w:rPr>
        <w:t xml:space="preserve">я обучающихся с ЗПР в освоении </w:t>
      </w:r>
      <w:r w:rsidRPr="00F63254">
        <w:rPr>
          <w:rFonts w:ascii="Times New Roman" w:hAnsi="Times New Roman" w:cs="Times New Roman"/>
          <w:sz w:val="28"/>
          <w:szCs w:val="28"/>
        </w:rPr>
        <w:t xml:space="preserve">АООП НОО, </w:t>
      </w:r>
      <w:r w:rsidRPr="00F63254">
        <w:rPr>
          <w:rFonts w:ascii="Times New Roman" w:hAnsi="Times New Roman" w:cs="Times New Roman"/>
          <w:sz w:val="28"/>
          <w:szCs w:val="28"/>
        </w:rPr>
        <w:lastRenderedPageBreak/>
        <w:t xml:space="preserve">консультирование специалистов, работающих с детьми, </w:t>
      </w:r>
      <w:r>
        <w:rPr>
          <w:rFonts w:ascii="Times New Roman" w:hAnsi="Times New Roman" w:cs="Times New Roman"/>
          <w:sz w:val="28"/>
          <w:szCs w:val="28"/>
        </w:rPr>
        <w:t xml:space="preserve">их семей по вопросам реализации </w:t>
      </w:r>
      <w:r w:rsidRPr="00F63254">
        <w:rPr>
          <w:rFonts w:ascii="Times New Roman" w:hAnsi="Times New Roman" w:cs="Times New Roman"/>
          <w:sz w:val="28"/>
          <w:szCs w:val="28"/>
        </w:rPr>
        <w:t xml:space="preserve">дифференцированных психолого-педагогических условий </w:t>
      </w:r>
      <w:r>
        <w:rPr>
          <w:rFonts w:ascii="Times New Roman" w:hAnsi="Times New Roman" w:cs="Times New Roman"/>
          <w:sz w:val="28"/>
          <w:szCs w:val="28"/>
        </w:rPr>
        <w:t>обучения</w:t>
      </w:r>
      <w:r w:rsidRPr="00F63254">
        <w:rPr>
          <w:rFonts w:ascii="Times New Roman" w:hAnsi="Times New Roman" w:cs="Times New Roman"/>
          <w:sz w:val="28"/>
          <w:szCs w:val="28"/>
        </w:rPr>
        <w:t>, воспитания, коррекции, развития и социализации</w:t>
      </w:r>
      <w:r>
        <w:rPr>
          <w:rFonts w:ascii="Times New Roman" w:hAnsi="Times New Roman" w:cs="Times New Roman"/>
          <w:sz w:val="28"/>
          <w:szCs w:val="28"/>
        </w:rPr>
        <w:t>,</w:t>
      </w:r>
      <w:r w:rsidRPr="00F63254">
        <w:rPr>
          <w:rFonts w:ascii="Times New Roman" w:hAnsi="Times New Roman" w:cs="Times New Roman"/>
          <w:sz w:val="28"/>
          <w:szCs w:val="28"/>
        </w:rPr>
        <w:t xml:space="preserve"> обучающихся с ЗПР.</w:t>
      </w:r>
    </w:p>
    <w:p w:rsidR="0032118C" w:rsidRPr="0032118C" w:rsidRDefault="0032118C" w:rsidP="00151299">
      <w:pPr>
        <w:pStyle w:val="af1"/>
        <w:ind w:firstLine="720"/>
        <w:jc w:val="left"/>
        <w:rPr>
          <w:rStyle w:val="11"/>
          <w:i w:val="0"/>
          <w:iCs/>
          <w:color w:val="auto"/>
          <w:sz w:val="28"/>
        </w:rPr>
      </w:pPr>
      <w:r w:rsidRPr="0032118C">
        <w:rPr>
          <w:i/>
          <w:caps w:val="0"/>
          <w:color w:val="auto"/>
          <w:sz w:val="36"/>
        </w:rPr>
        <w:t>К</w:t>
      </w:r>
      <w:r w:rsidRPr="0032118C">
        <w:rPr>
          <w:rStyle w:val="11"/>
          <w:iCs/>
          <w:color w:val="auto"/>
          <w:sz w:val="28"/>
        </w:rPr>
        <w:t>онсультативная работа включает:</w:t>
      </w:r>
    </w:p>
    <w:p w:rsidR="0032118C" w:rsidRPr="00FF366B" w:rsidRDefault="0032118C" w:rsidP="00151299">
      <w:pPr>
        <w:pStyle w:val="Default"/>
        <w:spacing w:line="360" w:lineRule="auto"/>
        <w:ind w:firstLine="720"/>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32118C" w:rsidRPr="00FF366B" w:rsidRDefault="0032118C" w:rsidP="00151299">
      <w:pPr>
        <w:pStyle w:val="af1"/>
        <w:ind w:firstLine="720"/>
        <w:jc w:val="left"/>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proofErr w:type="gramStart"/>
      <w:r>
        <w:rPr>
          <w:caps w:val="0"/>
          <w:color w:val="auto"/>
        </w:rPr>
        <w:t>обучающемуся</w:t>
      </w:r>
      <w:proofErr w:type="gramEnd"/>
      <w:r w:rsidRPr="00FF366B">
        <w:rPr>
          <w:caps w:val="0"/>
          <w:color w:val="auto"/>
        </w:rPr>
        <w:t xml:space="preserve"> в освоении общеобразовательной программы.</w:t>
      </w:r>
    </w:p>
    <w:p w:rsidR="0032118C" w:rsidRPr="00056EBE" w:rsidRDefault="0032118C" w:rsidP="00151299">
      <w:pPr>
        <w:spacing w:line="360" w:lineRule="auto"/>
        <w:rPr>
          <w:rFonts w:ascii="Times New Roman" w:hAnsi="Times New Roman" w:cs="Times New Roman"/>
          <w:sz w:val="28"/>
          <w:szCs w:val="28"/>
        </w:rPr>
      </w:pPr>
      <w:r>
        <w:rPr>
          <w:rFonts w:ascii="Times New Roman" w:hAnsi="Times New Roman" w:cs="Times New Roman"/>
          <w:i/>
          <w:sz w:val="28"/>
          <w:szCs w:val="28"/>
        </w:rPr>
        <w:t>4. И</w:t>
      </w:r>
      <w:r w:rsidRPr="00F63254">
        <w:rPr>
          <w:rFonts w:ascii="Times New Roman" w:hAnsi="Times New Roman" w:cs="Times New Roman"/>
          <w:i/>
          <w:sz w:val="28"/>
          <w:szCs w:val="28"/>
        </w:rPr>
        <w:t>нформационно-просветительская работа</w:t>
      </w:r>
      <w:r w:rsidRPr="00F63254">
        <w:rPr>
          <w:rFonts w:ascii="Times New Roman" w:hAnsi="Times New Roman" w:cs="Times New Roman"/>
          <w:sz w:val="28"/>
          <w:szCs w:val="28"/>
        </w:rPr>
        <w:t xml:space="preserve"> </w:t>
      </w:r>
      <w:r w:rsidRPr="00056EBE">
        <w:rPr>
          <w:rFonts w:ascii="Times New Roman" w:hAnsi="Times New Roman" w:cs="Times New Roman"/>
          <w:sz w:val="28"/>
          <w:szCs w:val="28"/>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056EBE">
        <w:rPr>
          <w:rFonts w:ascii="Times New Roman" w:hAnsi="Times New Roman" w:cs="Times New Roman"/>
          <w:sz w:val="28"/>
          <w:szCs w:val="28"/>
        </w:rPr>
        <w:t>воспитания</w:t>
      </w:r>
      <w:proofErr w:type="gramEnd"/>
      <w:r w:rsidRPr="00056EBE">
        <w:rPr>
          <w:rFonts w:ascii="Times New Roman" w:hAnsi="Times New Roman" w:cs="Times New Roman"/>
          <w:sz w:val="28"/>
          <w:szCs w:val="28"/>
        </w:rPr>
        <w:t xml:space="preserve"> обучающихся с ЗПР, взаимодействия с педагогами и сверстниками, их родителями (законными представителями) и др.</w:t>
      </w:r>
    </w:p>
    <w:p w:rsidR="0032118C" w:rsidRPr="0032118C" w:rsidRDefault="0032118C" w:rsidP="00151299">
      <w:pPr>
        <w:pStyle w:val="af1"/>
        <w:ind w:firstLine="720"/>
        <w:jc w:val="left"/>
        <w:rPr>
          <w:rStyle w:val="11"/>
          <w:i w:val="0"/>
          <w:iCs/>
          <w:color w:val="auto"/>
          <w:sz w:val="28"/>
        </w:rPr>
      </w:pPr>
      <w:r w:rsidRPr="0032118C">
        <w:rPr>
          <w:rStyle w:val="11"/>
          <w:iCs/>
          <w:color w:val="auto"/>
          <w:sz w:val="28"/>
        </w:rPr>
        <w:t xml:space="preserve">Информационно-просветительская работа включает: </w:t>
      </w:r>
    </w:p>
    <w:p w:rsidR="0032118C" w:rsidRPr="00FF366B" w:rsidRDefault="0032118C" w:rsidP="00151299">
      <w:pPr>
        <w:pStyle w:val="af1"/>
        <w:ind w:firstLine="720"/>
        <w:jc w:val="left"/>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32118C" w:rsidRPr="00FF366B" w:rsidRDefault="0032118C" w:rsidP="00151299">
      <w:pPr>
        <w:pStyle w:val="af1"/>
        <w:ind w:firstLine="720"/>
        <w:jc w:val="left"/>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32118C" w:rsidRPr="00FF366B" w:rsidRDefault="0032118C" w:rsidP="00151299">
      <w:pPr>
        <w:pStyle w:val="af1"/>
        <w:ind w:firstLine="720"/>
        <w:jc w:val="left"/>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32118C" w:rsidRPr="00FF366B" w:rsidRDefault="0032118C" w:rsidP="00151299">
      <w:pPr>
        <w:pStyle w:val="af1"/>
        <w:ind w:firstLine="720"/>
        <w:jc w:val="left"/>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C303B" w:rsidRDefault="004C303B" w:rsidP="00151299">
      <w:pPr>
        <w:spacing w:line="360" w:lineRule="auto"/>
        <w:ind w:right="824"/>
        <w:jc w:val="center"/>
        <w:rPr>
          <w:rFonts w:ascii="Times New Roman" w:eastAsia="Times New Roman" w:hAnsi="Times New Roman" w:cs="Times New Roman"/>
          <w:b/>
          <w:sz w:val="28"/>
        </w:rPr>
      </w:pPr>
    </w:p>
    <w:p w:rsidR="0032118C" w:rsidRPr="00416327" w:rsidRDefault="0032118C" w:rsidP="00151299">
      <w:pPr>
        <w:spacing w:line="360" w:lineRule="auto"/>
        <w:ind w:right="824"/>
        <w:jc w:val="center"/>
        <w:rPr>
          <w:rFonts w:ascii="Times New Roman" w:hAnsi="Times New Roman" w:cs="Times New Roman"/>
          <w:sz w:val="28"/>
        </w:rPr>
      </w:pPr>
      <w:r w:rsidRPr="00416327">
        <w:rPr>
          <w:rFonts w:ascii="Times New Roman" w:eastAsia="Times New Roman" w:hAnsi="Times New Roman" w:cs="Times New Roman"/>
          <w:b/>
          <w:sz w:val="28"/>
        </w:rPr>
        <w:t>Специальные условия обучения и воспитания детей с задержкой психического развития</w:t>
      </w:r>
    </w:p>
    <w:p w:rsidR="0032118C" w:rsidRPr="00DC2AE3" w:rsidRDefault="0032118C" w:rsidP="00151299">
      <w:pPr>
        <w:shd w:val="clear" w:color="auto" w:fill="FFFFFF"/>
        <w:suppressAutoHyphens w:val="0"/>
        <w:autoSpaceDE w:val="0"/>
        <w:spacing w:before="326" w:line="360" w:lineRule="auto"/>
        <w:jc w:val="both"/>
        <w:rPr>
          <w:rFonts w:ascii="Times New Roman" w:eastAsia="Times New Roman" w:hAnsi="Times New Roman" w:cs="Times New Roman"/>
          <w:bCs/>
          <w:spacing w:val="-1"/>
          <w:sz w:val="28"/>
          <w:szCs w:val="28"/>
          <w:lang w:eastAsia="ar-SA"/>
        </w:rPr>
      </w:pPr>
      <w:r>
        <w:rPr>
          <w:rFonts w:ascii="Times New Roman" w:eastAsia="Times New Roman" w:hAnsi="Times New Roman" w:cs="Times New Roman"/>
          <w:bCs/>
          <w:spacing w:val="-1"/>
          <w:sz w:val="28"/>
          <w:szCs w:val="28"/>
          <w:lang w:eastAsia="ar-SA"/>
        </w:rPr>
        <w:lastRenderedPageBreak/>
        <w:t xml:space="preserve">       </w:t>
      </w:r>
      <w:r w:rsidRPr="00DC2AE3">
        <w:rPr>
          <w:rFonts w:ascii="Times New Roman" w:eastAsia="Times New Roman" w:hAnsi="Times New Roman" w:cs="Times New Roman"/>
          <w:bCs/>
          <w:spacing w:val="-1"/>
          <w:sz w:val="28"/>
          <w:szCs w:val="28"/>
          <w:lang w:eastAsia="ar-SA"/>
        </w:rPr>
        <w:t>Комплекс условий коррекционной работы включает:</w:t>
      </w:r>
    </w:p>
    <w:p w:rsidR="0032118C" w:rsidRPr="00EF35CA" w:rsidRDefault="0032118C" w:rsidP="00151299">
      <w:pPr>
        <w:shd w:val="clear" w:color="auto" w:fill="FFFFFF"/>
        <w:suppressAutoHyphens w:val="0"/>
        <w:autoSpaceDE w:val="0"/>
        <w:spacing w:before="322" w:line="360" w:lineRule="auto"/>
        <w:ind w:firstLine="709"/>
        <w:jc w:val="both"/>
        <w:rPr>
          <w:rFonts w:ascii="Times New Roman" w:eastAsia="Times New Roman" w:hAnsi="Times New Roman" w:cs="Times New Roman"/>
          <w:i/>
          <w:iCs/>
          <w:spacing w:val="4"/>
          <w:sz w:val="28"/>
          <w:szCs w:val="28"/>
          <w:lang w:eastAsia="ar-SA"/>
        </w:rPr>
      </w:pPr>
      <w:r>
        <w:rPr>
          <w:rFonts w:ascii="Times New Roman" w:eastAsia="Times New Roman" w:hAnsi="Times New Roman" w:cs="Times New Roman"/>
          <w:i/>
          <w:iCs/>
          <w:spacing w:val="4"/>
          <w:sz w:val="28"/>
          <w:szCs w:val="28"/>
          <w:lang w:eastAsia="ar-SA"/>
        </w:rPr>
        <w:t xml:space="preserve">1) </w:t>
      </w:r>
      <w:r w:rsidRPr="00EF35CA">
        <w:rPr>
          <w:rFonts w:ascii="Times New Roman" w:eastAsia="Times New Roman" w:hAnsi="Times New Roman" w:cs="Times New Roman"/>
          <w:i/>
          <w:iCs/>
          <w:spacing w:val="4"/>
          <w:sz w:val="28"/>
          <w:szCs w:val="28"/>
          <w:lang w:eastAsia="ar-SA"/>
        </w:rPr>
        <w:t>Психо</w:t>
      </w:r>
      <w:r>
        <w:rPr>
          <w:rFonts w:ascii="Times New Roman" w:eastAsia="Times New Roman" w:hAnsi="Times New Roman" w:cs="Times New Roman"/>
          <w:i/>
          <w:iCs/>
          <w:spacing w:val="4"/>
          <w:sz w:val="28"/>
          <w:szCs w:val="28"/>
          <w:lang w:eastAsia="ar-SA"/>
        </w:rPr>
        <w:t xml:space="preserve">лого-педагогическое обеспечение: </w:t>
      </w:r>
    </w:p>
    <w:p w:rsidR="0032118C" w:rsidRPr="00EF35CA" w:rsidRDefault="0032118C" w:rsidP="00151299">
      <w:pPr>
        <w:numPr>
          <w:ilvl w:val="0"/>
          <w:numId w:val="36"/>
        </w:numPr>
        <w:shd w:val="clear" w:color="auto" w:fill="FFFFFF"/>
        <w:suppressAutoHyphens w:val="0"/>
        <w:autoSpaceDE w:val="0"/>
        <w:spacing w:line="360" w:lineRule="auto"/>
        <w:ind w:left="0" w:firstLine="709"/>
        <w:rPr>
          <w:rFonts w:ascii="Times New Roman" w:eastAsia="Times New Roman" w:hAnsi="Times New Roman" w:cs="Times New Roman"/>
          <w:spacing w:val="-1"/>
          <w:sz w:val="28"/>
          <w:szCs w:val="28"/>
          <w:lang w:eastAsia="ar-SA"/>
        </w:rPr>
      </w:pPr>
      <w:r>
        <w:rPr>
          <w:rFonts w:ascii="Times New Roman" w:eastAsia="Times New Roman" w:hAnsi="Times New Roman" w:cs="Times New Roman"/>
          <w:spacing w:val="7"/>
          <w:sz w:val="28"/>
          <w:szCs w:val="28"/>
          <w:lang w:eastAsia="ar-SA"/>
        </w:rPr>
        <w:t>обеспечение дифференцированных условий в соответствии с рекомендациями ПМПК</w:t>
      </w:r>
      <w:r w:rsidRPr="00EF35CA">
        <w:rPr>
          <w:rFonts w:ascii="Times New Roman" w:eastAsia="Times New Roman" w:hAnsi="Times New Roman" w:cs="Times New Roman"/>
          <w:spacing w:val="7"/>
          <w:sz w:val="28"/>
          <w:szCs w:val="28"/>
          <w:lang w:eastAsia="ar-SA"/>
        </w:rPr>
        <w:t xml:space="preserve">. Учебные </w:t>
      </w:r>
      <w:r w:rsidRPr="00EF35CA">
        <w:rPr>
          <w:rFonts w:ascii="Times New Roman" w:eastAsia="Times New Roman" w:hAnsi="Times New Roman" w:cs="Times New Roman"/>
          <w:spacing w:val="8"/>
          <w:sz w:val="28"/>
          <w:szCs w:val="28"/>
          <w:lang w:eastAsia="ar-SA"/>
        </w:rPr>
        <w:t xml:space="preserve">занятия проходят в одну смену. Основной формой организации учебного </w:t>
      </w:r>
      <w:r w:rsidRPr="00EF35CA">
        <w:rPr>
          <w:rFonts w:ascii="Times New Roman" w:eastAsia="Times New Roman" w:hAnsi="Times New Roman" w:cs="Times New Roman"/>
          <w:sz w:val="28"/>
          <w:szCs w:val="28"/>
          <w:lang w:eastAsia="ar-SA"/>
        </w:rPr>
        <w:t>процесса является классно-урочная система. Расписание уроков составляетс</w:t>
      </w:r>
      <w:r w:rsidRPr="00EF35CA">
        <w:rPr>
          <w:rFonts w:ascii="Times New Roman" w:eastAsia="Times New Roman" w:hAnsi="Times New Roman" w:cs="Times New Roman"/>
          <w:spacing w:val="6"/>
          <w:sz w:val="28"/>
          <w:szCs w:val="28"/>
          <w:lang w:eastAsia="ar-SA"/>
        </w:rPr>
        <w:t>я</w:t>
      </w:r>
      <w:r>
        <w:rPr>
          <w:rFonts w:ascii="Times New Roman" w:eastAsia="Times New Roman" w:hAnsi="Times New Roman" w:cs="Times New Roman"/>
          <w:spacing w:val="6"/>
          <w:sz w:val="28"/>
          <w:szCs w:val="28"/>
          <w:lang w:eastAsia="ar-SA"/>
        </w:rPr>
        <w:t xml:space="preserve"> учетом требований </w:t>
      </w:r>
      <w:proofErr w:type="spellStart"/>
      <w:r>
        <w:rPr>
          <w:rFonts w:ascii="Times New Roman" w:eastAsia="Times New Roman" w:hAnsi="Times New Roman" w:cs="Times New Roman"/>
          <w:spacing w:val="6"/>
          <w:sz w:val="28"/>
          <w:szCs w:val="28"/>
          <w:lang w:eastAsia="ar-SA"/>
        </w:rPr>
        <w:t>СанПиН</w:t>
      </w:r>
      <w:proofErr w:type="spellEnd"/>
      <w:r>
        <w:rPr>
          <w:rFonts w:ascii="Times New Roman" w:eastAsia="Times New Roman" w:hAnsi="Times New Roman" w:cs="Times New Roman"/>
          <w:spacing w:val="6"/>
          <w:sz w:val="28"/>
          <w:szCs w:val="28"/>
          <w:lang w:eastAsia="ar-SA"/>
        </w:rPr>
        <w:t>. Все учащиеся обеспечиваются 2</w:t>
      </w:r>
      <w:r w:rsidRPr="00EF35CA">
        <w:rPr>
          <w:rFonts w:ascii="Times New Roman" w:eastAsia="Times New Roman" w:hAnsi="Times New Roman" w:cs="Times New Roman"/>
          <w:spacing w:val="6"/>
          <w:sz w:val="28"/>
          <w:szCs w:val="28"/>
          <w:lang w:eastAsia="ar-SA"/>
        </w:rPr>
        <w:t xml:space="preserve">-х разовым </w:t>
      </w:r>
      <w:r w:rsidRPr="00EF35CA">
        <w:rPr>
          <w:rFonts w:ascii="Times New Roman" w:eastAsia="Times New Roman" w:hAnsi="Times New Roman" w:cs="Times New Roman"/>
          <w:spacing w:val="1"/>
          <w:sz w:val="28"/>
          <w:szCs w:val="28"/>
          <w:lang w:eastAsia="ar-SA"/>
        </w:rPr>
        <w:t>сбалансированным бесплатным горячим питанием.</w:t>
      </w:r>
      <w:r>
        <w:rPr>
          <w:rFonts w:ascii="Times New Roman" w:eastAsia="Times New Roman" w:hAnsi="Times New Roman" w:cs="Times New Roman"/>
          <w:spacing w:val="1"/>
          <w:sz w:val="28"/>
          <w:szCs w:val="28"/>
          <w:lang w:eastAsia="ar-SA"/>
        </w:rPr>
        <w:t xml:space="preserve"> </w:t>
      </w:r>
      <w:r w:rsidRPr="00EF35CA">
        <w:rPr>
          <w:rFonts w:ascii="Times New Roman" w:eastAsia="Times New Roman" w:hAnsi="Times New Roman" w:cs="Times New Roman"/>
          <w:spacing w:val="1"/>
          <w:sz w:val="28"/>
          <w:szCs w:val="28"/>
          <w:lang w:eastAsia="ar-SA"/>
        </w:rPr>
        <w:t>Во втор</w:t>
      </w:r>
      <w:r>
        <w:rPr>
          <w:rFonts w:ascii="Times New Roman" w:eastAsia="Times New Roman" w:hAnsi="Times New Roman" w:cs="Times New Roman"/>
          <w:spacing w:val="1"/>
          <w:sz w:val="28"/>
          <w:szCs w:val="28"/>
          <w:lang w:eastAsia="ar-SA"/>
        </w:rPr>
        <w:t>ой половине дня для учащихся 1-4</w:t>
      </w:r>
      <w:r w:rsidRPr="00EF35CA">
        <w:rPr>
          <w:rFonts w:ascii="Times New Roman" w:eastAsia="Times New Roman" w:hAnsi="Times New Roman" w:cs="Times New Roman"/>
          <w:spacing w:val="1"/>
          <w:sz w:val="28"/>
          <w:szCs w:val="28"/>
          <w:lang w:eastAsia="ar-SA"/>
        </w:rPr>
        <w:t xml:space="preserve"> классов организованы группы</w:t>
      </w:r>
      <w:r>
        <w:rPr>
          <w:rFonts w:ascii="Times New Roman" w:eastAsia="Times New Roman" w:hAnsi="Times New Roman" w:cs="Times New Roman"/>
          <w:spacing w:val="1"/>
          <w:sz w:val="28"/>
          <w:szCs w:val="28"/>
          <w:lang w:eastAsia="ar-SA"/>
        </w:rPr>
        <w:t xml:space="preserve"> продленного дня. </w:t>
      </w:r>
      <w:proofErr w:type="gramStart"/>
      <w:r>
        <w:rPr>
          <w:rFonts w:ascii="Times New Roman" w:eastAsia="Times New Roman" w:hAnsi="Times New Roman" w:cs="Times New Roman"/>
          <w:spacing w:val="1"/>
          <w:sz w:val="28"/>
          <w:szCs w:val="28"/>
          <w:lang w:eastAsia="ar-SA"/>
        </w:rPr>
        <w:t>П</w:t>
      </w:r>
      <w:r w:rsidRPr="00EF35CA">
        <w:rPr>
          <w:rFonts w:ascii="Times New Roman" w:eastAsia="Times New Roman" w:hAnsi="Times New Roman" w:cs="Times New Roman"/>
          <w:spacing w:val="1"/>
          <w:sz w:val="28"/>
          <w:szCs w:val="28"/>
          <w:lang w:eastAsia="ar-SA"/>
        </w:rPr>
        <w:t xml:space="preserve">роводятся: самоподготовка, </w:t>
      </w:r>
      <w:r w:rsidRPr="00EF35CA">
        <w:rPr>
          <w:rFonts w:ascii="Times New Roman" w:eastAsia="Times New Roman" w:hAnsi="Times New Roman" w:cs="Times New Roman"/>
          <w:spacing w:val="2"/>
          <w:sz w:val="28"/>
          <w:szCs w:val="28"/>
          <w:lang w:eastAsia="ar-SA"/>
        </w:rPr>
        <w:t xml:space="preserve">занятия в кружках дополнительного образования, индивидуальные и </w:t>
      </w:r>
      <w:r w:rsidRPr="00EF35CA">
        <w:rPr>
          <w:rFonts w:ascii="Times New Roman" w:eastAsia="Times New Roman" w:hAnsi="Times New Roman" w:cs="Times New Roman"/>
          <w:spacing w:val="3"/>
          <w:sz w:val="28"/>
          <w:szCs w:val="28"/>
          <w:lang w:eastAsia="ar-SA"/>
        </w:rPr>
        <w:t>групповые коррекционно-развивающие занятия,</w:t>
      </w:r>
      <w:r>
        <w:rPr>
          <w:rFonts w:ascii="Times New Roman" w:eastAsia="Times New Roman" w:hAnsi="Times New Roman" w:cs="Times New Roman"/>
          <w:spacing w:val="3"/>
          <w:sz w:val="28"/>
          <w:szCs w:val="28"/>
          <w:lang w:eastAsia="ar-SA"/>
        </w:rPr>
        <w:t xml:space="preserve"> осуществляемые учителями, воспитателями, учителями-логопедами, педагогом-психологом, </w:t>
      </w:r>
      <w:r w:rsidRPr="00EF35CA">
        <w:rPr>
          <w:rFonts w:ascii="Times New Roman" w:eastAsia="Times New Roman" w:hAnsi="Times New Roman" w:cs="Times New Roman"/>
          <w:spacing w:val="3"/>
          <w:sz w:val="28"/>
          <w:szCs w:val="28"/>
          <w:lang w:eastAsia="ar-SA"/>
        </w:rPr>
        <w:t>внеклассные мероприятия</w:t>
      </w:r>
      <w:r w:rsidRPr="00EF35CA">
        <w:rPr>
          <w:rFonts w:ascii="Times New Roman" w:eastAsia="Times New Roman" w:hAnsi="Times New Roman" w:cs="Times New Roman"/>
          <w:spacing w:val="-1"/>
          <w:sz w:val="28"/>
          <w:szCs w:val="28"/>
          <w:lang w:eastAsia="ar-SA"/>
        </w:rPr>
        <w:t>.</w:t>
      </w:r>
      <w:proofErr w:type="gramEnd"/>
    </w:p>
    <w:p w:rsidR="0032118C" w:rsidRPr="00EF35CA" w:rsidRDefault="0032118C" w:rsidP="00151299">
      <w:pPr>
        <w:numPr>
          <w:ilvl w:val="0"/>
          <w:numId w:val="36"/>
        </w:numPr>
        <w:shd w:val="clear" w:color="auto" w:fill="FFFFFF"/>
        <w:suppressAutoHyphens w:val="0"/>
        <w:autoSpaceDE w:val="0"/>
        <w:spacing w:line="360" w:lineRule="auto"/>
        <w:ind w:left="0" w:firstLine="709"/>
        <w:rPr>
          <w:rFonts w:ascii="Times New Roman" w:eastAsia="Times New Roman" w:hAnsi="Times New Roman" w:cs="Times New Roman"/>
          <w:spacing w:val="6"/>
          <w:sz w:val="28"/>
          <w:szCs w:val="28"/>
          <w:lang w:eastAsia="ar-SA"/>
        </w:rPr>
      </w:pPr>
      <w:r>
        <w:rPr>
          <w:rFonts w:ascii="Times New Roman" w:eastAsia="Times New Roman" w:hAnsi="Times New Roman" w:cs="Times New Roman"/>
          <w:spacing w:val="2"/>
          <w:sz w:val="28"/>
          <w:szCs w:val="28"/>
          <w:lang w:eastAsia="ar-SA"/>
        </w:rPr>
        <w:t>к</w:t>
      </w:r>
      <w:r w:rsidRPr="00EF35CA">
        <w:rPr>
          <w:rFonts w:ascii="Times New Roman" w:eastAsia="Times New Roman" w:hAnsi="Times New Roman" w:cs="Times New Roman"/>
          <w:spacing w:val="2"/>
          <w:sz w:val="28"/>
          <w:szCs w:val="28"/>
          <w:lang w:eastAsia="ar-SA"/>
        </w:rPr>
        <w:t xml:space="preserve">оррекционно-развивающая направленность образования </w:t>
      </w:r>
      <w:r>
        <w:rPr>
          <w:rFonts w:ascii="Times New Roman" w:eastAsia="Times New Roman" w:hAnsi="Times New Roman" w:cs="Times New Roman"/>
          <w:spacing w:val="2"/>
          <w:sz w:val="28"/>
          <w:szCs w:val="28"/>
          <w:lang w:eastAsia="ar-SA"/>
        </w:rPr>
        <w:t xml:space="preserve">учащихся с задержкой психического развития </w:t>
      </w:r>
      <w:r w:rsidRPr="00EF35CA">
        <w:rPr>
          <w:rFonts w:ascii="Times New Roman" w:eastAsia="Times New Roman" w:hAnsi="Times New Roman" w:cs="Times New Roman"/>
          <w:spacing w:val="2"/>
          <w:sz w:val="28"/>
          <w:szCs w:val="28"/>
          <w:lang w:eastAsia="ar-SA"/>
        </w:rPr>
        <w:t xml:space="preserve">достигается </w:t>
      </w:r>
      <w:r w:rsidRPr="00EF35CA">
        <w:rPr>
          <w:rFonts w:ascii="Times New Roman" w:eastAsia="Times New Roman" w:hAnsi="Times New Roman" w:cs="Times New Roman"/>
          <w:spacing w:val="6"/>
          <w:sz w:val="28"/>
          <w:szCs w:val="28"/>
          <w:lang w:eastAsia="ar-SA"/>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32118C" w:rsidRPr="00EF35CA" w:rsidRDefault="0032118C" w:rsidP="00151299">
      <w:pPr>
        <w:numPr>
          <w:ilvl w:val="0"/>
          <w:numId w:val="36"/>
        </w:numPr>
        <w:shd w:val="clear" w:color="auto" w:fill="FFFFFF"/>
        <w:suppressAutoHyphens w:val="0"/>
        <w:autoSpaceDE w:val="0"/>
        <w:spacing w:line="360" w:lineRule="auto"/>
        <w:ind w:left="0" w:firstLine="709"/>
        <w:jc w:val="both"/>
        <w:rPr>
          <w:rFonts w:ascii="Times New Roman" w:eastAsia="Times New Roman" w:hAnsi="Times New Roman" w:cs="Times New Roman"/>
          <w:spacing w:val="-3"/>
          <w:sz w:val="28"/>
          <w:szCs w:val="28"/>
          <w:lang w:eastAsia="ar-SA"/>
        </w:rPr>
      </w:pPr>
      <w:r>
        <w:rPr>
          <w:rFonts w:ascii="Times New Roman" w:eastAsia="Times New Roman" w:hAnsi="Times New Roman" w:cs="Times New Roman"/>
          <w:sz w:val="28"/>
          <w:szCs w:val="28"/>
          <w:lang w:eastAsia="ar-SA"/>
        </w:rPr>
        <w:t>ш</w:t>
      </w:r>
      <w:r w:rsidRPr="00EF35CA">
        <w:rPr>
          <w:rFonts w:ascii="Times New Roman" w:eastAsia="Times New Roman" w:hAnsi="Times New Roman" w:cs="Times New Roman"/>
          <w:sz w:val="28"/>
          <w:szCs w:val="28"/>
          <w:lang w:eastAsia="ar-SA"/>
        </w:rPr>
        <w:t>кола обеспечивает индивидуальное обучение на дому с учащимися по</w:t>
      </w:r>
      <w:r w:rsidRPr="00EF35CA">
        <w:rPr>
          <w:rFonts w:ascii="Times New Roman" w:eastAsia="Times New Roman" w:hAnsi="Times New Roman" w:cs="Times New Roman"/>
          <w:spacing w:val="5"/>
          <w:sz w:val="28"/>
          <w:szCs w:val="28"/>
          <w:lang w:eastAsia="ar-SA"/>
        </w:rPr>
        <w:t xml:space="preserve"> заключению </w:t>
      </w:r>
      <w:r>
        <w:rPr>
          <w:rFonts w:ascii="Times New Roman" w:eastAsia="Times New Roman" w:hAnsi="Times New Roman" w:cs="Times New Roman"/>
          <w:spacing w:val="5"/>
          <w:sz w:val="28"/>
          <w:szCs w:val="28"/>
          <w:lang w:eastAsia="ar-SA"/>
        </w:rPr>
        <w:t>клинико-экспертной комиссии (</w:t>
      </w:r>
      <w:r w:rsidRPr="00EF35CA">
        <w:rPr>
          <w:rFonts w:ascii="Times New Roman" w:eastAsia="Times New Roman" w:hAnsi="Times New Roman" w:cs="Times New Roman"/>
          <w:spacing w:val="5"/>
          <w:sz w:val="28"/>
          <w:szCs w:val="28"/>
          <w:lang w:eastAsia="ar-SA"/>
        </w:rPr>
        <w:t>КЭК</w:t>
      </w:r>
      <w:r>
        <w:rPr>
          <w:rFonts w:ascii="Times New Roman" w:eastAsia="Times New Roman" w:hAnsi="Times New Roman" w:cs="Times New Roman"/>
          <w:spacing w:val="5"/>
          <w:sz w:val="28"/>
          <w:szCs w:val="28"/>
          <w:lang w:eastAsia="ar-SA"/>
        </w:rPr>
        <w:t>)</w:t>
      </w:r>
      <w:r w:rsidRPr="00EF35CA">
        <w:rPr>
          <w:rFonts w:ascii="Times New Roman" w:eastAsia="Times New Roman" w:hAnsi="Times New Roman" w:cs="Times New Roman"/>
          <w:spacing w:val="5"/>
          <w:sz w:val="28"/>
          <w:szCs w:val="28"/>
          <w:lang w:eastAsia="ar-SA"/>
        </w:rPr>
        <w:t xml:space="preserve">. Содержание образования определяется </w:t>
      </w:r>
      <w:r>
        <w:rPr>
          <w:rFonts w:ascii="Times New Roman" w:eastAsia="Times New Roman" w:hAnsi="Times New Roman" w:cs="Times New Roman"/>
          <w:spacing w:val="-1"/>
          <w:sz w:val="28"/>
          <w:szCs w:val="28"/>
          <w:lang w:eastAsia="ar-SA"/>
        </w:rPr>
        <w:t xml:space="preserve">для </w:t>
      </w:r>
      <w:r w:rsidRPr="00EF35CA">
        <w:rPr>
          <w:rFonts w:ascii="Times New Roman" w:eastAsia="Times New Roman" w:hAnsi="Times New Roman" w:cs="Times New Roman"/>
          <w:spacing w:val="-1"/>
          <w:sz w:val="28"/>
          <w:szCs w:val="28"/>
          <w:lang w:eastAsia="ar-SA"/>
        </w:rPr>
        <w:t xml:space="preserve"> детей </w:t>
      </w:r>
      <w:r>
        <w:rPr>
          <w:rFonts w:ascii="Times New Roman" w:eastAsia="Times New Roman" w:hAnsi="Times New Roman" w:cs="Times New Roman"/>
          <w:spacing w:val="-1"/>
          <w:sz w:val="28"/>
          <w:szCs w:val="28"/>
          <w:lang w:eastAsia="ar-SA"/>
        </w:rPr>
        <w:t xml:space="preserve">с задержкой психического развития </w:t>
      </w:r>
      <w:r w:rsidRPr="00EF35CA">
        <w:rPr>
          <w:rFonts w:ascii="Times New Roman" w:eastAsia="Times New Roman" w:hAnsi="Times New Roman" w:cs="Times New Roman"/>
          <w:spacing w:val="-1"/>
          <w:sz w:val="28"/>
          <w:szCs w:val="28"/>
          <w:lang w:eastAsia="ar-SA"/>
        </w:rPr>
        <w:t xml:space="preserve">исходя из особенностей психофизического развития и </w:t>
      </w:r>
      <w:r w:rsidRPr="00EF35CA">
        <w:rPr>
          <w:rFonts w:ascii="Times New Roman" w:eastAsia="Times New Roman" w:hAnsi="Times New Roman" w:cs="Times New Roman"/>
          <w:spacing w:val="4"/>
          <w:sz w:val="28"/>
          <w:szCs w:val="28"/>
          <w:lang w:eastAsia="ar-SA"/>
        </w:rPr>
        <w:t xml:space="preserve">индивидуальных возможностей учащихся. Социализация </w:t>
      </w:r>
      <w:r>
        <w:rPr>
          <w:rFonts w:ascii="Times New Roman" w:eastAsia="Times New Roman" w:hAnsi="Times New Roman" w:cs="Times New Roman"/>
          <w:spacing w:val="4"/>
          <w:sz w:val="28"/>
          <w:szCs w:val="28"/>
          <w:lang w:eastAsia="ar-SA"/>
        </w:rPr>
        <w:t>обучающих</w:t>
      </w:r>
      <w:r w:rsidRPr="00EF35CA">
        <w:rPr>
          <w:rFonts w:ascii="Times New Roman" w:eastAsia="Times New Roman" w:hAnsi="Times New Roman" w:cs="Times New Roman"/>
          <w:spacing w:val="4"/>
          <w:sz w:val="28"/>
          <w:szCs w:val="28"/>
          <w:lang w:eastAsia="ar-SA"/>
        </w:rPr>
        <w:t xml:space="preserve">ся </w:t>
      </w:r>
      <w:r w:rsidRPr="00EF35CA">
        <w:rPr>
          <w:rFonts w:ascii="Times New Roman" w:eastAsia="Times New Roman" w:hAnsi="Times New Roman" w:cs="Times New Roman"/>
          <w:sz w:val="28"/>
          <w:szCs w:val="28"/>
          <w:lang w:eastAsia="ar-SA"/>
        </w:rPr>
        <w:t xml:space="preserve">обеспечивается через участие во внеклассных мероприятиях, </w:t>
      </w:r>
      <w:r w:rsidRPr="00EF35CA">
        <w:rPr>
          <w:rFonts w:ascii="Times New Roman" w:eastAsia="Times New Roman" w:hAnsi="Times New Roman" w:cs="Times New Roman"/>
          <w:spacing w:val="-1"/>
          <w:sz w:val="28"/>
          <w:szCs w:val="28"/>
          <w:lang w:eastAsia="ar-SA"/>
        </w:rPr>
        <w:t xml:space="preserve">систему индивидуальных   коррекционных </w:t>
      </w:r>
      <w:r w:rsidRPr="00EF35CA">
        <w:rPr>
          <w:rFonts w:ascii="Times New Roman" w:eastAsia="Times New Roman" w:hAnsi="Times New Roman" w:cs="Times New Roman"/>
          <w:spacing w:val="-3"/>
          <w:sz w:val="28"/>
          <w:szCs w:val="28"/>
          <w:lang w:eastAsia="ar-SA"/>
        </w:rPr>
        <w:t>занятий.</w:t>
      </w:r>
    </w:p>
    <w:p w:rsidR="0032118C" w:rsidRPr="00EF35CA" w:rsidRDefault="0032118C" w:rsidP="00151299">
      <w:pPr>
        <w:numPr>
          <w:ilvl w:val="0"/>
          <w:numId w:val="36"/>
        </w:numPr>
        <w:shd w:val="clear" w:color="auto" w:fill="FFFFFF"/>
        <w:suppressAutoHyphens w:val="0"/>
        <w:autoSpaceDE w:val="0"/>
        <w:spacing w:before="14" w:line="360" w:lineRule="auto"/>
        <w:ind w:left="0" w:firstLine="709"/>
        <w:jc w:val="both"/>
        <w:rPr>
          <w:rFonts w:ascii="Times New Roman" w:eastAsia="Times New Roman" w:hAnsi="Times New Roman" w:cs="Times New Roman"/>
          <w:spacing w:val="3"/>
          <w:sz w:val="28"/>
          <w:szCs w:val="28"/>
          <w:lang w:eastAsia="ar-SA"/>
        </w:rPr>
      </w:pPr>
      <w:proofErr w:type="spellStart"/>
      <w:r>
        <w:rPr>
          <w:rFonts w:ascii="Times New Roman" w:eastAsia="Times New Roman" w:hAnsi="Times New Roman" w:cs="Times New Roman"/>
          <w:spacing w:val="6"/>
          <w:sz w:val="28"/>
          <w:szCs w:val="28"/>
          <w:lang w:eastAsia="ar-SA"/>
        </w:rPr>
        <w:t>з</w:t>
      </w:r>
      <w:r w:rsidRPr="00EF35CA">
        <w:rPr>
          <w:rFonts w:ascii="Times New Roman" w:eastAsia="Times New Roman" w:hAnsi="Times New Roman" w:cs="Times New Roman"/>
          <w:spacing w:val="6"/>
          <w:sz w:val="28"/>
          <w:szCs w:val="28"/>
          <w:lang w:eastAsia="ar-SA"/>
        </w:rPr>
        <w:t>доровьесберегающие</w:t>
      </w:r>
      <w:proofErr w:type="spellEnd"/>
      <w:r w:rsidRPr="00EF35CA">
        <w:rPr>
          <w:rFonts w:ascii="Times New Roman" w:eastAsia="Times New Roman" w:hAnsi="Times New Roman" w:cs="Times New Roman"/>
          <w:spacing w:val="6"/>
          <w:sz w:val="28"/>
          <w:szCs w:val="28"/>
          <w:lang w:eastAsia="ar-SA"/>
        </w:rPr>
        <w:t xml:space="preserve"> условия в образовательном учреждении </w:t>
      </w:r>
      <w:r w:rsidRPr="00EF35CA">
        <w:rPr>
          <w:rFonts w:ascii="Times New Roman" w:eastAsia="Times New Roman" w:hAnsi="Times New Roman" w:cs="Times New Roman"/>
          <w:spacing w:val="-1"/>
          <w:sz w:val="28"/>
          <w:szCs w:val="28"/>
          <w:lang w:eastAsia="ar-SA"/>
        </w:rPr>
        <w:t>обеспечены соблюдением охранительного режима в образовательно-</w:t>
      </w:r>
      <w:r w:rsidRPr="00EF35CA">
        <w:rPr>
          <w:rFonts w:ascii="Times New Roman" w:eastAsia="Times New Roman" w:hAnsi="Times New Roman" w:cs="Times New Roman"/>
          <w:spacing w:val="-1"/>
          <w:sz w:val="28"/>
          <w:szCs w:val="28"/>
          <w:lang w:eastAsia="ar-SA"/>
        </w:rPr>
        <w:lastRenderedPageBreak/>
        <w:t>в</w:t>
      </w:r>
      <w:r w:rsidRPr="00EF35CA">
        <w:rPr>
          <w:rFonts w:ascii="Times New Roman" w:eastAsia="Times New Roman" w:hAnsi="Times New Roman" w:cs="Times New Roman"/>
          <w:spacing w:val="3"/>
          <w:sz w:val="28"/>
          <w:szCs w:val="28"/>
          <w:lang w:eastAsia="ar-SA"/>
        </w:rPr>
        <w:t>оспитательном процессе:</w:t>
      </w:r>
    </w:p>
    <w:p w:rsidR="0032118C" w:rsidRPr="00EF35CA" w:rsidRDefault="0032118C" w:rsidP="00151299">
      <w:pPr>
        <w:numPr>
          <w:ilvl w:val="0"/>
          <w:numId w:val="37"/>
        </w:numPr>
        <w:shd w:val="clear" w:color="auto" w:fill="FFFFFF"/>
        <w:suppressAutoHyphens w:val="0"/>
        <w:autoSpaceDE w:val="0"/>
        <w:spacing w:before="14" w:line="360" w:lineRule="auto"/>
        <w:ind w:left="0" w:firstLine="709"/>
        <w:jc w:val="both"/>
        <w:rPr>
          <w:rFonts w:ascii="Times New Roman" w:eastAsia="Times New Roman" w:hAnsi="Times New Roman" w:cs="Times New Roman"/>
          <w:sz w:val="28"/>
          <w:szCs w:val="28"/>
          <w:lang w:eastAsia="ar-SA"/>
        </w:rPr>
      </w:pPr>
      <w:r w:rsidRPr="00EF35CA">
        <w:rPr>
          <w:rFonts w:ascii="Times New Roman" w:eastAsia="Times New Roman" w:hAnsi="Times New Roman" w:cs="Times New Roman"/>
          <w:spacing w:val="3"/>
          <w:sz w:val="28"/>
          <w:szCs w:val="28"/>
          <w:lang w:eastAsia="ar-SA"/>
        </w:rPr>
        <w:t xml:space="preserve">составление расписания с учетом </w:t>
      </w:r>
      <w:r w:rsidRPr="00EF35CA">
        <w:rPr>
          <w:rFonts w:ascii="Times New Roman" w:eastAsia="Times New Roman" w:hAnsi="Times New Roman" w:cs="Times New Roman"/>
          <w:sz w:val="28"/>
          <w:szCs w:val="28"/>
          <w:lang w:eastAsia="ar-SA"/>
        </w:rPr>
        <w:t xml:space="preserve">умственной работоспособности </w:t>
      </w:r>
      <w:proofErr w:type="gramStart"/>
      <w:r w:rsidRPr="00EF35CA">
        <w:rPr>
          <w:rFonts w:ascii="Times New Roman" w:eastAsia="Times New Roman" w:hAnsi="Times New Roman" w:cs="Times New Roman"/>
          <w:sz w:val="28"/>
          <w:szCs w:val="28"/>
          <w:lang w:eastAsia="ar-SA"/>
        </w:rPr>
        <w:t>обучающихся</w:t>
      </w:r>
      <w:proofErr w:type="gramEnd"/>
      <w:r w:rsidRPr="00EF35CA">
        <w:rPr>
          <w:rFonts w:ascii="Times New Roman" w:eastAsia="Times New Roman" w:hAnsi="Times New Roman" w:cs="Times New Roman"/>
          <w:sz w:val="28"/>
          <w:szCs w:val="28"/>
          <w:lang w:eastAsia="ar-SA"/>
        </w:rPr>
        <w:t xml:space="preserve">, </w:t>
      </w:r>
    </w:p>
    <w:p w:rsidR="0032118C" w:rsidRPr="00EF35CA" w:rsidRDefault="0032118C" w:rsidP="00151299">
      <w:pPr>
        <w:numPr>
          <w:ilvl w:val="0"/>
          <w:numId w:val="37"/>
        </w:numPr>
        <w:shd w:val="clear" w:color="auto" w:fill="FFFFFF"/>
        <w:suppressAutoHyphens w:val="0"/>
        <w:autoSpaceDE w:val="0"/>
        <w:spacing w:before="14" w:line="360" w:lineRule="auto"/>
        <w:ind w:left="0" w:firstLine="709"/>
        <w:jc w:val="both"/>
        <w:rPr>
          <w:rFonts w:ascii="Times New Roman" w:eastAsia="Times New Roman" w:hAnsi="Times New Roman" w:cs="Times New Roman"/>
          <w:spacing w:val="1"/>
          <w:sz w:val="28"/>
          <w:szCs w:val="28"/>
          <w:lang w:eastAsia="ar-SA"/>
        </w:rPr>
      </w:pPr>
      <w:r w:rsidRPr="00EF35CA">
        <w:rPr>
          <w:rFonts w:ascii="Times New Roman" w:eastAsia="Times New Roman" w:hAnsi="Times New Roman" w:cs="Times New Roman"/>
          <w:spacing w:val="2"/>
          <w:sz w:val="28"/>
          <w:szCs w:val="28"/>
          <w:lang w:eastAsia="ar-SA"/>
        </w:rPr>
        <w:t xml:space="preserve">организация динамических </w:t>
      </w:r>
      <w:r w:rsidRPr="00EF35CA">
        <w:rPr>
          <w:rFonts w:ascii="Times New Roman" w:eastAsia="Times New Roman" w:hAnsi="Times New Roman" w:cs="Times New Roman"/>
          <w:spacing w:val="1"/>
          <w:sz w:val="28"/>
          <w:szCs w:val="28"/>
          <w:lang w:eastAsia="ar-SA"/>
        </w:rPr>
        <w:t xml:space="preserve">пауз во время образовательного процесса, соблюдение режимных моментов, </w:t>
      </w:r>
    </w:p>
    <w:p w:rsidR="0032118C" w:rsidRPr="00EF35CA" w:rsidRDefault="0032118C" w:rsidP="00151299">
      <w:pPr>
        <w:numPr>
          <w:ilvl w:val="0"/>
          <w:numId w:val="37"/>
        </w:numPr>
        <w:shd w:val="clear" w:color="auto" w:fill="FFFFFF"/>
        <w:suppressAutoHyphens w:val="0"/>
        <w:autoSpaceDE w:val="0"/>
        <w:spacing w:before="14" w:line="360" w:lineRule="auto"/>
        <w:ind w:left="0" w:firstLine="709"/>
        <w:jc w:val="both"/>
        <w:rPr>
          <w:rFonts w:ascii="Times New Roman" w:eastAsia="Times New Roman" w:hAnsi="Times New Roman" w:cs="Times New Roman"/>
          <w:sz w:val="28"/>
          <w:szCs w:val="28"/>
          <w:lang w:eastAsia="ar-SA"/>
        </w:rPr>
      </w:pPr>
      <w:r w:rsidRPr="00EF35CA">
        <w:rPr>
          <w:rFonts w:ascii="Times New Roman" w:eastAsia="Times New Roman" w:hAnsi="Times New Roman" w:cs="Times New Roman"/>
          <w:sz w:val="28"/>
          <w:szCs w:val="28"/>
          <w:lang w:eastAsia="ar-SA"/>
        </w:rPr>
        <w:t xml:space="preserve">организация прогулок для учащихся, посещающих </w:t>
      </w:r>
      <w:r>
        <w:rPr>
          <w:rFonts w:ascii="Times New Roman" w:eastAsia="Times New Roman" w:hAnsi="Times New Roman" w:cs="Times New Roman"/>
          <w:sz w:val="28"/>
          <w:szCs w:val="28"/>
          <w:lang w:eastAsia="ar-SA"/>
        </w:rPr>
        <w:t>группу продленного дня (</w:t>
      </w:r>
      <w:r w:rsidRPr="00EF35CA">
        <w:rPr>
          <w:rFonts w:ascii="Times New Roman" w:eastAsia="Times New Roman" w:hAnsi="Times New Roman" w:cs="Times New Roman"/>
          <w:sz w:val="28"/>
          <w:szCs w:val="28"/>
          <w:lang w:eastAsia="ar-SA"/>
        </w:rPr>
        <w:t>ГПД</w:t>
      </w:r>
      <w:r>
        <w:rPr>
          <w:rFonts w:ascii="Times New Roman" w:eastAsia="Times New Roman" w:hAnsi="Times New Roman" w:cs="Times New Roman"/>
          <w:sz w:val="28"/>
          <w:szCs w:val="28"/>
          <w:lang w:eastAsia="ar-SA"/>
        </w:rPr>
        <w:t>)</w:t>
      </w:r>
      <w:r w:rsidRPr="00EF35CA">
        <w:rPr>
          <w:rFonts w:ascii="Times New Roman" w:eastAsia="Times New Roman" w:hAnsi="Times New Roman" w:cs="Times New Roman"/>
          <w:sz w:val="28"/>
          <w:szCs w:val="28"/>
          <w:lang w:eastAsia="ar-SA"/>
        </w:rPr>
        <w:t>,</w:t>
      </w:r>
    </w:p>
    <w:p w:rsidR="0032118C" w:rsidRPr="00EF35CA" w:rsidRDefault="0032118C" w:rsidP="00151299">
      <w:pPr>
        <w:numPr>
          <w:ilvl w:val="0"/>
          <w:numId w:val="37"/>
        </w:numPr>
        <w:shd w:val="clear" w:color="auto" w:fill="FFFFFF"/>
        <w:suppressAutoHyphens w:val="0"/>
        <w:autoSpaceDE w:val="0"/>
        <w:spacing w:before="14" w:line="360" w:lineRule="auto"/>
        <w:ind w:left="0" w:firstLine="709"/>
        <w:jc w:val="both"/>
        <w:rPr>
          <w:rFonts w:ascii="Times New Roman" w:eastAsia="Times New Roman" w:hAnsi="Times New Roman" w:cs="Times New Roman"/>
          <w:spacing w:val="1"/>
          <w:sz w:val="28"/>
          <w:szCs w:val="28"/>
          <w:lang w:eastAsia="ar-SA"/>
        </w:rPr>
      </w:pPr>
      <w:r w:rsidRPr="00EF35CA">
        <w:rPr>
          <w:rFonts w:ascii="Times New Roman" w:eastAsia="Times New Roman" w:hAnsi="Times New Roman" w:cs="Times New Roman"/>
          <w:sz w:val="28"/>
          <w:szCs w:val="28"/>
          <w:lang w:eastAsia="ar-SA"/>
        </w:rPr>
        <w:t xml:space="preserve">проведение индивидуальных коррекционных занятий с </w:t>
      </w:r>
      <w:proofErr w:type="gramStart"/>
      <w:r>
        <w:rPr>
          <w:rFonts w:ascii="Times New Roman" w:eastAsia="Times New Roman" w:hAnsi="Times New Roman" w:cs="Times New Roman"/>
          <w:sz w:val="28"/>
          <w:szCs w:val="28"/>
          <w:lang w:eastAsia="ar-SA"/>
        </w:rPr>
        <w:t>об</w:t>
      </w:r>
      <w:r w:rsidRPr="00EF35CA">
        <w:rPr>
          <w:rFonts w:ascii="Times New Roman" w:eastAsia="Times New Roman" w:hAnsi="Times New Roman" w:cs="Times New Roman"/>
          <w:sz w:val="28"/>
          <w:szCs w:val="28"/>
          <w:lang w:eastAsia="ar-SA"/>
        </w:rPr>
        <w:t>уча</w:t>
      </w:r>
      <w:r>
        <w:rPr>
          <w:rFonts w:ascii="Times New Roman" w:eastAsia="Times New Roman" w:hAnsi="Times New Roman" w:cs="Times New Roman"/>
          <w:sz w:val="28"/>
          <w:szCs w:val="28"/>
          <w:lang w:eastAsia="ar-SA"/>
        </w:rPr>
        <w:t>ю</w:t>
      </w:r>
      <w:r w:rsidRPr="00EF35CA">
        <w:rPr>
          <w:rFonts w:ascii="Times New Roman" w:eastAsia="Times New Roman" w:hAnsi="Times New Roman" w:cs="Times New Roman"/>
          <w:sz w:val="28"/>
          <w:szCs w:val="28"/>
          <w:lang w:eastAsia="ar-SA"/>
        </w:rPr>
        <w:t>щимися</w:t>
      </w:r>
      <w:proofErr w:type="gramEnd"/>
      <w:r w:rsidRPr="00EF35CA">
        <w:rPr>
          <w:rFonts w:ascii="Times New Roman" w:eastAsia="Times New Roman" w:hAnsi="Times New Roman" w:cs="Times New Roman"/>
          <w:sz w:val="28"/>
          <w:szCs w:val="28"/>
          <w:lang w:eastAsia="ar-SA"/>
        </w:rPr>
        <w:t xml:space="preserve"> как в первой, так и во </w:t>
      </w:r>
      <w:r w:rsidRPr="00EF35CA">
        <w:rPr>
          <w:rFonts w:ascii="Times New Roman" w:eastAsia="Times New Roman" w:hAnsi="Times New Roman" w:cs="Times New Roman"/>
          <w:spacing w:val="1"/>
          <w:sz w:val="28"/>
          <w:szCs w:val="28"/>
          <w:lang w:eastAsia="ar-SA"/>
        </w:rPr>
        <w:t xml:space="preserve">второй половине учебного дня. </w:t>
      </w:r>
    </w:p>
    <w:p w:rsidR="0032118C" w:rsidRPr="004C303B" w:rsidRDefault="0032118C" w:rsidP="004C303B">
      <w:pPr>
        <w:pStyle w:val="aa"/>
        <w:numPr>
          <w:ilvl w:val="0"/>
          <w:numId w:val="35"/>
        </w:numPr>
        <w:shd w:val="clear" w:color="auto" w:fill="FFFFFF"/>
        <w:suppressAutoHyphens w:val="0"/>
        <w:autoSpaceDE w:val="0"/>
        <w:spacing w:before="14" w:line="360" w:lineRule="auto"/>
        <w:ind w:left="0" w:firstLine="709"/>
        <w:jc w:val="both"/>
        <w:rPr>
          <w:rFonts w:ascii="Times New Roman" w:eastAsia="Times New Roman" w:hAnsi="Times New Roman" w:cs="Times New Roman"/>
          <w:spacing w:val="-1"/>
          <w:sz w:val="28"/>
          <w:szCs w:val="28"/>
          <w:lang w:eastAsia="ar-SA" w:bidi="ar-SA"/>
        </w:rPr>
      </w:pPr>
      <w:r>
        <w:rPr>
          <w:rFonts w:ascii="Times New Roman" w:eastAsia="Times New Roman" w:hAnsi="Times New Roman" w:cs="Times New Roman"/>
          <w:spacing w:val="1"/>
          <w:sz w:val="28"/>
          <w:szCs w:val="28"/>
          <w:lang w:eastAsia="ar-SA" w:bidi="ar-SA"/>
        </w:rPr>
        <w:t>л</w:t>
      </w:r>
      <w:r w:rsidRPr="00EF35CA">
        <w:rPr>
          <w:rFonts w:ascii="Times New Roman" w:eastAsia="Times New Roman" w:hAnsi="Times New Roman" w:cs="Times New Roman"/>
          <w:spacing w:val="1"/>
          <w:sz w:val="28"/>
          <w:szCs w:val="28"/>
          <w:lang w:eastAsia="ar-SA" w:bidi="ar-SA"/>
        </w:rPr>
        <w:t xml:space="preserve">ечебно-оздоровительная </w:t>
      </w:r>
      <w:r>
        <w:rPr>
          <w:rFonts w:ascii="Times New Roman" w:eastAsia="Times New Roman" w:hAnsi="Times New Roman" w:cs="Times New Roman"/>
          <w:spacing w:val="1"/>
          <w:sz w:val="28"/>
          <w:szCs w:val="28"/>
          <w:lang w:eastAsia="ar-SA" w:bidi="ar-SA"/>
        </w:rPr>
        <w:t xml:space="preserve">и профилактическая </w:t>
      </w:r>
      <w:r w:rsidRPr="00EF35CA">
        <w:rPr>
          <w:rFonts w:ascii="Times New Roman" w:eastAsia="Times New Roman" w:hAnsi="Times New Roman" w:cs="Times New Roman"/>
          <w:spacing w:val="1"/>
          <w:sz w:val="28"/>
          <w:szCs w:val="28"/>
          <w:lang w:eastAsia="ar-SA" w:bidi="ar-SA"/>
        </w:rPr>
        <w:t xml:space="preserve">работа проводится </w:t>
      </w:r>
      <w:r w:rsidRPr="00EF35CA">
        <w:rPr>
          <w:rFonts w:ascii="Times New Roman" w:eastAsia="Times New Roman" w:hAnsi="Times New Roman" w:cs="Times New Roman"/>
          <w:sz w:val="28"/>
          <w:szCs w:val="28"/>
          <w:lang w:eastAsia="ar-SA" w:bidi="ar-SA"/>
        </w:rPr>
        <w:t xml:space="preserve">медицинскими работниками и педагогами: комплексное медикаментозное </w:t>
      </w:r>
      <w:r w:rsidRPr="00EF35CA">
        <w:rPr>
          <w:rFonts w:ascii="Times New Roman" w:eastAsia="Times New Roman" w:hAnsi="Times New Roman" w:cs="Times New Roman"/>
          <w:spacing w:val="5"/>
          <w:sz w:val="28"/>
          <w:szCs w:val="28"/>
          <w:lang w:eastAsia="ar-SA" w:bidi="ar-SA"/>
        </w:rPr>
        <w:t xml:space="preserve">лечение и профилактика, спортивные </w:t>
      </w:r>
      <w:r w:rsidRPr="00EF35CA">
        <w:rPr>
          <w:rFonts w:ascii="Times New Roman" w:eastAsia="Times New Roman" w:hAnsi="Times New Roman" w:cs="Times New Roman"/>
          <w:spacing w:val="-1"/>
          <w:sz w:val="28"/>
          <w:szCs w:val="28"/>
          <w:lang w:eastAsia="ar-SA" w:bidi="ar-SA"/>
        </w:rPr>
        <w:t>мероприятия, работа кружков спортивно-оздоровительного направления.</w:t>
      </w:r>
    </w:p>
    <w:p w:rsidR="0032118C" w:rsidRPr="00EF35CA" w:rsidRDefault="0032118C" w:rsidP="00151299">
      <w:pPr>
        <w:shd w:val="clear" w:color="auto" w:fill="FFFFFF"/>
        <w:suppressAutoHyphens w:val="0"/>
        <w:autoSpaceDE w:val="0"/>
        <w:spacing w:line="360" w:lineRule="auto"/>
        <w:ind w:firstLine="709"/>
        <w:jc w:val="both"/>
        <w:rPr>
          <w:rFonts w:ascii="Times New Roman" w:eastAsia="Times New Roman" w:hAnsi="Times New Roman" w:cs="Times New Roman"/>
          <w:i/>
          <w:iCs/>
          <w:spacing w:val="5"/>
          <w:sz w:val="28"/>
          <w:szCs w:val="28"/>
          <w:lang w:eastAsia="ar-SA"/>
        </w:rPr>
      </w:pPr>
      <w:r>
        <w:rPr>
          <w:rFonts w:ascii="Times New Roman" w:eastAsia="Times New Roman" w:hAnsi="Times New Roman" w:cs="Times New Roman"/>
          <w:i/>
          <w:iCs/>
          <w:spacing w:val="5"/>
          <w:sz w:val="28"/>
          <w:szCs w:val="28"/>
          <w:lang w:eastAsia="ar-SA"/>
        </w:rPr>
        <w:t xml:space="preserve">2) </w:t>
      </w:r>
      <w:r w:rsidRPr="00EF35CA">
        <w:rPr>
          <w:rFonts w:ascii="Times New Roman" w:eastAsia="Times New Roman" w:hAnsi="Times New Roman" w:cs="Times New Roman"/>
          <w:i/>
          <w:iCs/>
          <w:spacing w:val="5"/>
          <w:sz w:val="28"/>
          <w:szCs w:val="28"/>
          <w:lang w:eastAsia="ar-SA"/>
        </w:rPr>
        <w:t>Программно-методическое обеспечение</w:t>
      </w:r>
    </w:p>
    <w:p w:rsidR="0032118C" w:rsidRPr="00EF35CA" w:rsidRDefault="0032118C" w:rsidP="00151299">
      <w:pPr>
        <w:shd w:val="clear" w:color="auto" w:fill="FFFFFF"/>
        <w:suppressAutoHyphens w:val="0"/>
        <w:autoSpaceDE w:val="0"/>
        <w:spacing w:line="360" w:lineRule="auto"/>
        <w:ind w:right="5" w:firstLine="709"/>
        <w:jc w:val="both"/>
        <w:rPr>
          <w:rFonts w:ascii="Times New Roman" w:eastAsia="Times New Roman" w:hAnsi="Times New Roman" w:cs="Times New Roman"/>
          <w:spacing w:val="-1"/>
          <w:sz w:val="28"/>
          <w:szCs w:val="28"/>
          <w:lang w:eastAsia="ar-SA"/>
        </w:rPr>
      </w:pPr>
      <w:r w:rsidRPr="00EF35CA">
        <w:rPr>
          <w:rFonts w:ascii="Times New Roman" w:eastAsia="Times New Roman" w:hAnsi="Times New Roman" w:cs="Times New Roman"/>
          <w:spacing w:val="15"/>
          <w:sz w:val="28"/>
          <w:szCs w:val="28"/>
          <w:lang w:eastAsia="ar-SA"/>
        </w:rPr>
        <w:t xml:space="preserve">В процессе реализации программы коррекционной работы </w:t>
      </w:r>
      <w:r w:rsidRPr="00EF35CA">
        <w:rPr>
          <w:rFonts w:ascii="Times New Roman" w:eastAsia="Times New Roman" w:hAnsi="Times New Roman" w:cs="Times New Roman"/>
          <w:spacing w:val="3"/>
          <w:sz w:val="28"/>
          <w:szCs w:val="28"/>
          <w:lang w:eastAsia="ar-SA"/>
        </w:rPr>
        <w:t>используются, коррекционно-развивающие программы</w:t>
      </w:r>
      <w:r w:rsidRPr="00EF35CA">
        <w:rPr>
          <w:rFonts w:ascii="Times New Roman" w:eastAsia="Times New Roman" w:hAnsi="Times New Roman" w:cs="Times New Roman"/>
          <w:sz w:val="28"/>
          <w:szCs w:val="28"/>
          <w:lang w:eastAsia="ar-SA"/>
        </w:rPr>
        <w:t xml:space="preserve">, диагностический и </w:t>
      </w:r>
      <w:r w:rsidRPr="00EF35CA">
        <w:rPr>
          <w:rFonts w:ascii="Times New Roman" w:eastAsia="Times New Roman" w:hAnsi="Times New Roman" w:cs="Times New Roman"/>
          <w:spacing w:val="13"/>
          <w:sz w:val="28"/>
          <w:szCs w:val="28"/>
          <w:lang w:eastAsia="ar-SA"/>
        </w:rPr>
        <w:t xml:space="preserve">коррекционно-развивающий инструментарий, необходимый для </w:t>
      </w:r>
      <w:r w:rsidRPr="00EF35CA">
        <w:rPr>
          <w:rFonts w:ascii="Times New Roman" w:eastAsia="Times New Roman" w:hAnsi="Times New Roman" w:cs="Times New Roman"/>
          <w:spacing w:val="8"/>
          <w:sz w:val="28"/>
          <w:szCs w:val="28"/>
          <w:lang w:eastAsia="ar-SA"/>
        </w:rPr>
        <w:t>осуществления профессиональной деятельности учителя, педагога-</w:t>
      </w:r>
      <w:r w:rsidRPr="00EF35CA">
        <w:rPr>
          <w:rFonts w:ascii="Times New Roman" w:eastAsia="Times New Roman" w:hAnsi="Times New Roman" w:cs="Times New Roman"/>
          <w:spacing w:val="-1"/>
          <w:sz w:val="28"/>
          <w:szCs w:val="28"/>
          <w:lang w:eastAsia="ar-SA"/>
        </w:rPr>
        <w:t>психолога, социального педагога, учителя-логопеда, учителя-дефектолога.</w:t>
      </w:r>
    </w:p>
    <w:p w:rsidR="0032118C" w:rsidRPr="00EF35CA" w:rsidRDefault="0032118C" w:rsidP="00151299">
      <w:pPr>
        <w:shd w:val="clear" w:color="auto" w:fill="FFFFFF"/>
        <w:suppressAutoHyphens w:val="0"/>
        <w:autoSpaceDE w:val="0"/>
        <w:spacing w:before="283" w:line="360" w:lineRule="auto"/>
        <w:ind w:firstLine="709"/>
        <w:jc w:val="both"/>
        <w:rPr>
          <w:rFonts w:ascii="Times New Roman" w:eastAsia="Times New Roman" w:hAnsi="Times New Roman" w:cs="Times New Roman"/>
          <w:i/>
          <w:iCs/>
          <w:spacing w:val="4"/>
          <w:sz w:val="28"/>
          <w:szCs w:val="28"/>
          <w:lang w:eastAsia="ar-SA"/>
        </w:rPr>
      </w:pPr>
      <w:r>
        <w:rPr>
          <w:rFonts w:ascii="Times New Roman" w:eastAsia="Times New Roman" w:hAnsi="Times New Roman" w:cs="Times New Roman"/>
          <w:i/>
          <w:iCs/>
          <w:spacing w:val="4"/>
          <w:sz w:val="28"/>
          <w:szCs w:val="28"/>
          <w:lang w:eastAsia="ar-SA"/>
        </w:rPr>
        <w:t xml:space="preserve">3) </w:t>
      </w:r>
      <w:r w:rsidRPr="00EF35CA">
        <w:rPr>
          <w:rFonts w:ascii="Times New Roman" w:eastAsia="Times New Roman" w:hAnsi="Times New Roman" w:cs="Times New Roman"/>
          <w:i/>
          <w:iCs/>
          <w:spacing w:val="4"/>
          <w:sz w:val="28"/>
          <w:szCs w:val="28"/>
          <w:lang w:eastAsia="ar-SA"/>
        </w:rPr>
        <w:t>Кадровое обеспечение</w:t>
      </w:r>
    </w:p>
    <w:p w:rsidR="0032118C" w:rsidRDefault="0032118C" w:rsidP="004C303B">
      <w:pPr>
        <w:shd w:val="clear" w:color="auto" w:fill="FFFFFF"/>
        <w:suppressAutoHyphens w:val="0"/>
        <w:autoSpaceDE w:val="0"/>
        <w:spacing w:line="360" w:lineRule="auto"/>
        <w:ind w:firstLine="709"/>
        <w:jc w:val="both"/>
        <w:rPr>
          <w:rFonts w:ascii="Times New Roman" w:eastAsia="Times New Roman" w:hAnsi="Times New Roman" w:cs="Times New Roman"/>
          <w:sz w:val="28"/>
          <w:szCs w:val="28"/>
          <w:lang w:eastAsia="ar-SA"/>
        </w:rPr>
      </w:pPr>
      <w:proofErr w:type="gramStart"/>
      <w:r w:rsidRPr="0032118C">
        <w:rPr>
          <w:rFonts w:ascii="Times New Roman" w:eastAsia="Times New Roman" w:hAnsi="Times New Roman" w:cs="Times New Roman"/>
          <w:spacing w:val="3"/>
          <w:sz w:val="28"/>
          <w:szCs w:val="28"/>
          <w:lang w:eastAsia="ar-SA"/>
        </w:rPr>
        <w:t>Образовательное учреждение обеспечено специалистами</w:t>
      </w:r>
      <w:r w:rsidRPr="0032118C">
        <w:rPr>
          <w:rFonts w:ascii="Times New Roman" w:eastAsia="Times New Roman" w:hAnsi="Times New Roman" w:cs="Times New Roman"/>
          <w:sz w:val="28"/>
          <w:szCs w:val="28"/>
          <w:lang w:eastAsia="ar-SA"/>
        </w:rPr>
        <w:t xml:space="preserve">: учитель-логопед — 1 человек, учитель-дефектолог — 1 человек, </w:t>
      </w:r>
      <w:r w:rsidRPr="0032118C">
        <w:rPr>
          <w:rFonts w:ascii="Times New Roman" w:eastAsia="Times New Roman" w:hAnsi="Times New Roman" w:cs="Times New Roman"/>
          <w:spacing w:val="7"/>
          <w:sz w:val="28"/>
          <w:szCs w:val="28"/>
          <w:lang w:eastAsia="ar-SA"/>
        </w:rPr>
        <w:t xml:space="preserve">педагог-психолог - 1 человек, </w:t>
      </w:r>
      <w:r w:rsidRPr="00655C48">
        <w:rPr>
          <w:rFonts w:ascii="Times New Roman" w:eastAsia="Times New Roman" w:hAnsi="Times New Roman" w:cs="Times New Roman"/>
          <w:spacing w:val="7"/>
          <w:sz w:val="28"/>
          <w:szCs w:val="28"/>
          <w:lang w:eastAsia="ar-SA"/>
        </w:rPr>
        <w:t>социальный педагог — 1 человек,</w:t>
      </w:r>
      <w:r w:rsidRPr="0032118C">
        <w:rPr>
          <w:rFonts w:ascii="Times New Roman" w:eastAsia="Times New Roman" w:hAnsi="Times New Roman" w:cs="Times New Roman"/>
          <w:spacing w:val="7"/>
          <w:sz w:val="28"/>
          <w:szCs w:val="28"/>
          <w:lang w:eastAsia="ar-SA"/>
        </w:rPr>
        <w:t xml:space="preserve"> </w:t>
      </w:r>
      <w:r w:rsidRPr="0032118C">
        <w:rPr>
          <w:rFonts w:ascii="Times New Roman" w:eastAsia="Times New Roman" w:hAnsi="Times New Roman" w:cs="Times New Roman"/>
          <w:sz w:val="28"/>
          <w:szCs w:val="28"/>
          <w:lang w:eastAsia="ar-SA"/>
        </w:rPr>
        <w:t>фельдшер — 1 человек.</w:t>
      </w:r>
      <w:proofErr w:type="gramEnd"/>
    </w:p>
    <w:p w:rsidR="00A86A37" w:rsidRPr="00EF35CA" w:rsidRDefault="00A86A37" w:rsidP="004C303B">
      <w:pPr>
        <w:shd w:val="clear" w:color="auto" w:fill="FFFFFF"/>
        <w:suppressAutoHyphens w:val="0"/>
        <w:autoSpaceDE w:val="0"/>
        <w:spacing w:line="360" w:lineRule="auto"/>
        <w:ind w:firstLine="709"/>
        <w:jc w:val="both"/>
        <w:rPr>
          <w:rFonts w:ascii="Times New Roman" w:eastAsia="Times New Roman" w:hAnsi="Times New Roman" w:cs="Times New Roman"/>
          <w:sz w:val="28"/>
          <w:szCs w:val="28"/>
          <w:lang w:eastAsia="ar-SA"/>
        </w:rPr>
      </w:pPr>
    </w:p>
    <w:p w:rsidR="0032118C" w:rsidRPr="00EF35CA" w:rsidRDefault="0032118C" w:rsidP="00151299">
      <w:pPr>
        <w:shd w:val="clear" w:color="auto" w:fill="FFFFFF"/>
        <w:suppressAutoHyphens w:val="0"/>
        <w:autoSpaceDE w:val="0"/>
        <w:spacing w:before="5" w:line="360" w:lineRule="auto"/>
        <w:ind w:firstLine="709"/>
        <w:jc w:val="both"/>
        <w:rPr>
          <w:rFonts w:ascii="Times New Roman" w:eastAsia="Times New Roman" w:hAnsi="Times New Roman" w:cs="Times New Roman"/>
          <w:i/>
          <w:iCs/>
          <w:spacing w:val="6"/>
          <w:sz w:val="28"/>
          <w:szCs w:val="28"/>
          <w:lang w:eastAsia="ar-SA"/>
        </w:rPr>
      </w:pPr>
      <w:r w:rsidRPr="007453DC">
        <w:rPr>
          <w:rFonts w:ascii="Times New Roman" w:eastAsia="Times New Roman" w:hAnsi="Times New Roman" w:cs="Times New Roman"/>
          <w:i/>
          <w:iCs/>
          <w:spacing w:val="6"/>
          <w:sz w:val="28"/>
          <w:szCs w:val="28"/>
          <w:lang w:eastAsia="ar-SA"/>
        </w:rPr>
        <w:t>4) Материально-техническое обеспечение</w:t>
      </w:r>
    </w:p>
    <w:p w:rsidR="0032118C" w:rsidRPr="00EF35CA" w:rsidRDefault="0032118C" w:rsidP="00151299">
      <w:pPr>
        <w:shd w:val="clear" w:color="auto" w:fill="FFFFFF"/>
        <w:suppressAutoHyphens w:val="0"/>
        <w:autoSpaceDE w:val="0"/>
        <w:spacing w:line="360" w:lineRule="auto"/>
        <w:ind w:right="14" w:firstLine="709"/>
        <w:jc w:val="both"/>
        <w:rPr>
          <w:rFonts w:ascii="Times New Roman" w:eastAsia="Times New Roman" w:hAnsi="Times New Roman" w:cs="Times New Roman"/>
          <w:spacing w:val="-1"/>
          <w:sz w:val="28"/>
          <w:szCs w:val="28"/>
          <w:lang w:eastAsia="ar-SA"/>
        </w:rPr>
      </w:pPr>
      <w:r w:rsidRPr="00EF35CA">
        <w:rPr>
          <w:rFonts w:ascii="Times New Roman" w:eastAsia="Times New Roman" w:hAnsi="Times New Roman" w:cs="Times New Roman"/>
          <w:sz w:val="28"/>
          <w:szCs w:val="28"/>
          <w:lang w:eastAsia="ar-SA"/>
        </w:rPr>
        <w:t xml:space="preserve">Создана материально-техническая база, позволяющая обеспечить </w:t>
      </w:r>
      <w:r>
        <w:rPr>
          <w:rFonts w:ascii="Times New Roman" w:eastAsia="Times New Roman" w:hAnsi="Times New Roman" w:cs="Times New Roman"/>
          <w:spacing w:val="7"/>
          <w:sz w:val="28"/>
          <w:szCs w:val="28"/>
          <w:lang w:eastAsia="ar-SA"/>
        </w:rPr>
        <w:t>адаптивную коррекционно-развивающую среду</w:t>
      </w:r>
      <w:r w:rsidRPr="00EF35CA">
        <w:rPr>
          <w:rFonts w:ascii="Times New Roman" w:eastAsia="Times New Roman" w:hAnsi="Times New Roman" w:cs="Times New Roman"/>
          <w:spacing w:val="7"/>
          <w:sz w:val="28"/>
          <w:szCs w:val="28"/>
          <w:lang w:eastAsia="ar-SA"/>
        </w:rPr>
        <w:t xml:space="preserve"> образовательного </w:t>
      </w:r>
      <w:r w:rsidRPr="00EF35CA">
        <w:rPr>
          <w:rFonts w:ascii="Times New Roman" w:eastAsia="Times New Roman" w:hAnsi="Times New Roman" w:cs="Times New Roman"/>
          <w:spacing w:val="-1"/>
          <w:sz w:val="28"/>
          <w:szCs w:val="28"/>
          <w:lang w:eastAsia="ar-SA"/>
        </w:rPr>
        <w:t>учреждения:</w:t>
      </w:r>
    </w:p>
    <w:p w:rsidR="0032118C" w:rsidRPr="0032118C" w:rsidRDefault="0032118C" w:rsidP="00151299">
      <w:pPr>
        <w:numPr>
          <w:ilvl w:val="0"/>
          <w:numId w:val="38"/>
        </w:numPr>
        <w:shd w:val="clear" w:color="auto" w:fill="FFFFFF"/>
        <w:suppressAutoHyphens w:val="0"/>
        <w:autoSpaceDE w:val="0"/>
        <w:spacing w:line="360" w:lineRule="auto"/>
        <w:ind w:firstLine="709"/>
        <w:jc w:val="both"/>
        <w:rPr>
          <w:rFonts w:ascii="Times New Roman" w:eastAsia="Times New Roman" w:hAnsi="Times New Roman" w:cs="Times New Roman"/>
          <w:spacing w:val="-1"/>
          <w:sz w:val="28"/>
          <w:szCs w:val="28"/>
          <w:lang w:eastAsia="ar-SA"/>
        </w:rPr>
      </w:pPr>
      <w:r w:rsidRPr="0032118C">
        <w:rPr>
          <w:rFonts w:ascii="Times New Roman" w:eastAsia="Times New Roman" w:hAnsi="Times New Roman" w:cs="Times New Roman"/>
          <w:spacing w:val="-1"/>
          <w:sz w:val="28"/>
          <w:szCs w:val="28"/>
          <w:lang w:eastAsia="ar-SA"/>
        </w:rPr>
        <w:t>кабинет педагога-психолога;</w:t>
      </w:r>
    </w:p>
    <w:p w:rsidR="0032118C" w:rsidRPr="0032118C" w:rsidRDefault="0032118C" w:rsidP="00151299">
      <w:pPr>
        <w:numPr>
          <w:ilvl w:val="0"/>
          <w:numId w:val="38"/>
        </w:numPr>
        <w:shd w:val="clear" w:color="auto" w:fill="FFFFFF"/>
        <w:suppressAutoHyphens w:val="0"/>
        <w:autoSpaceDE w:val="0"/>
        <w:spacing w:line="360" w:lineRule="auto"/>
        <w:ind w:firstLine="709"/>
        <w:jc w:val="both"/>
        <w:rPr>
          <w:rFonts w:ascii="Times New Roman" w:eastAsia="Times New Roman" w:hAnsi="Times New Roman" w:cs="Times New Roman"/>
          <w:spacing w:val="-1"/>
          <w:sz w:val="28"/>
          <w:szCs w:val="28"/>
          <w:lang w:eastAsia="ar-SA"/>
        </w:rPr>
      </w:pPr>
      <w:r w:rsidRPr="0032118C">
        <w:rPr>
          <w:rFonts w:ascii="Times New Roman" w:eastAsia="Times New Roman" w:hAnsi="Times New Roman" w:cs="Times New Roman"/>
          <w:spacing w:val="-1"/>
          <w:sz w:val="28"/>
          <w:szCs w:val="28"/>
          <w:lang w:eastAsia="ar-SA"/>
        </w:rPr>
        <w:lastRenderedPageBreak/>
        <w:t>логопедический кабинет;</w:t>
      </w:r>
    </w:p>
    <w:p w:rsidR="0032118C" w:rsidRPr="00EF35CA" w:rsidRDefault="0032118C" w:rsidP="00151299">
      <w:pPr>
        <w:numPr>
          <w:ilvl w:val="0"/>
          <w:numId w:val="38"/>
        </w:numPr>
        <w:shd w:val="clear" w:color="auto" w:fill="FFFFFF"/>
        <w:suppressAutoHyphens w:val="0"/>
        <w:autoSpaceDE w:val="0"/>
        <w:spacing w:line="360" w:lineRule="auto"/>
        <w:ind w:right="5" w:firstLine="709"/>
        <w:jc w:val="both"/>
        <w:rPr>
          <w:rFonts w:ascii="Times New Roman" w:eastAsia="Times New Roman" w:hAnsi="Times New Roman" w:cs="Times New Roman"/>
          <w:spacing w:val="5"/>
          <w:sz w:val="28"/>
          <w:szCs w:val="28"/>
          <w:lang w:eastAsia="ar-SA"/>
        </w:rPr>
      </w:pPr>
      <w:r w:rsidRPr="00EF35CA">
        <w:rPr>
          <w:rFonts w:ascii="Times New Roman" w:eastAsia="Times New Roman" w:hAnsi="Times New Roman" w:cs="Times New Roman"/>
          <w:spacing w:val="5"/>
          <w:sz w:val="28"/>
          <w:szCs w:val="28"/>
          <w:lang w:eastAsia="ar-SA"/>
        </w:rPr>
        <w:t>медицинский, прививочный кабинеты;</w:t>
      </w:r>
    </w:p>
    <w:p w:rsidR="0032118C" w:rsidRPr="00EF35CA" w:rsidRDefault="0032118C" w:rsidP="00151299">
      <w:pPr>
        <w:numPr>
          <w:ilvl w:val="0"/>
          <w:numId w:val="38"/>
        </w:numPr>
        <w:shd w:val="clear" w:color="auto" w:fill="FFFFFF"/>
        <w:suppressAutoHyphens w:val="0"/>
        <w:autoSpaceDE w:val="0"/>
        <w:spacing w:before="5" w:line="360" w:lineRule="auto"/>
        <w:ind w:right="20" w:firstLine="709"/>
        <w:jc w:val="both"/>
        <w:rPr>
          <w:rFonts w:ascii="Times New Roman" w:eastAsia="Times New Roman" w:hAnsi="Times New Roman" w:cs="Times New Roman"/>
          <w:spacing w:val="-1"/>
          <w:sz w:val="28"/>
          <w:szCs w:val="28"/>
          <w:lang w:eastAsia="ar-SA"/>
        </w:rPr>
      </w:pPr>
      <w:r w:rsidRPr="00EF35CA">
        <w:rPr>
          <w:rFonts w:ascii="Times New Roman" w:eastAsia="Times New Roman" w:hAnsi="Times New Roman" w:cs="Times New Roman"/>
          <w:spacing w:val="-1"/>
          <w:sz w:val="28"/>
          <w:szCs w:val="28"/>
          <w:lang w:eastAsia="ar-SA"/>
        </w:rPr>
        <w:t>столовая на</w:t>
      </w:r>
      <w:r w:rsidRPr="0085682F">
        <w:rPr>
          <w:rFonts w:ascii="Times New Roman" w:eastAsia="Times New Roman" w:hAnsi="Times New Roman" w:cs="Times New Roman"/>
          <w:spacing w:val="-1"/>
          <w:sz w:val="28"/>
          <w:szCs w:val="28"/>
          <w:lang w:eastAsia="ar-SA"/>
        </w:rPr>
        <w:t xml:space="preserve"> </w:t>
      </w:r>
      <w:r w:rsidR="0085682F" w:rsidRPr="0085682F">
        <w:rPr>
          <w:rFonts w:ascii="Times New Roman" w:eastAsia="Times New Roman" w:hAnsi="Times New Roman" w:cs="Times New Roman"/>
          <w:spacing w:val="-1"/>
          <w:sz w:val="28"/>
          <w:szCs w:val="28"/>
          <w:lang w:eastAsia="ar-SA"/>
        </w:rPr>
        <w:t>90</w:t>
      </w:r>
      <w:r w:rsidR="0085682F">
        <w:rPr>
          <w:rFonts w:ascii="Times New Roman" w:eastAsia="Times New Roman" w:hAnsi="Times New Roman" w:cs="Times New Roman"/>
          <w:color w:val="FF0000"/>
          <w:spacing w:val="-1"/>
          <w:sz w:val="28"/>
          <w:szCs w:val="28"/>
          <w:lang w:eastAsia="ar-SA"/>
        </w:rPr>
        <w:t xml:space="preserve"> </w:t>
      </w:r>
      <w:r w:rsidRPr="00EF35CA">
        <w:rPr>
          <w:rFonts w:ascii="Times New Roman" w:eastAsia="Times New Roman" w:hAnsi="Times New Roman" w:cs="Times New Roman"/>
          <w:spacing w:val="-1"/>
          <w:sz w:val="28"/>
          <w:szCs w:val="28"/>
          <w:lang w:eastAsia="ar-SA"/>
        </w:rPr>
        <w:t>посадочных мест;</w:t>
      </w:r>
    </w:p>
    <w:p w:rsidR="0032118C" w:rsidRDefault="0032118C" w:rsidP="00151299">
      <w:pPr>
        <w:numPr>
          <w:ilvl w:val="0"/>
          <w:numId w:val="38"/>
        </w:numPr>
        <w:shd w:val="clear" w:color="auto" w:fill="FFFFFF"/>
        <w:suppressAutoHyphens w:val="0"/>
        <w:autoSpaceDE w:val="0"/>
        <w:spacing w:before="5" w:line="360" w:lineRule="auto"/>
        <w:ind w:right="2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спо</w:t>
      </w:r>
      <w:r w:rsidR="0085682F">
        <w:rPr>
          <w:rFonts w:ascii="Times New Roman" w:eastAsia="Times New Roman" w:hAnsi="Times New Roman" w:cs="Times New Roman"/>
          <w:sz w:val="28"/>
          <w:szCs w:val="28"/>
          <w:lang w:eastAsia="ar-SA"/>
        </w:rPr>
        <w:t>ртивный зал, корт (футбольное поле)</w:t>
      </w:r>
      <w:r>
        <w:rPr>
          <w:rFonts w:ascii="Times New Roman" w:eastAsia="Times New Roman" w:hAnsi="Times New Roman" w:cs="Times New Roman"/>
          <w:sz w:val="28"/>
          <w:szCs w:val="28"/>
          <w:lang w:eastAsia="ar-SA"/>
        </w:rPr>
        <w:t>;</w:t>
      </w:r>
    </w:p>
    <w:p w:rsidR="0032118C" w:rsidRDefault="0032118C" w:rsidP="00151299">
      <w:pPr>
        <w:numPr>
          <w:ilvl w:val="0"/>
          <w:numId w:val="38"/>
        </w:numPr>
        <w:shd w:val="clear" w:color="auto" w:fill="FFFFFF"/>
        <w:suppressAutoHyphens w:val="0"/>
        <w:autoSpaceDE w:val="0"/>
        <w:spacing w:before="5" w:line="360" w:lineRule="auto"/>
        <w:ind w:right="2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библиотека.</w:t>
      </w:r>
    </w:p>
    <w:p w:rsidR="0032118C" w:rsidRPr="00EF35CA" w:rsidRDefault="0032118C" w:rsidP="00151299">
      <w:pPr>
        <w:shd w:val="clear" w:color="auto" w:fill="FFFFFF"/>
        <w:suppressAutoHyphens w:val="0"/>
        <w:autoSpaceDE w:val="0"/>
        <w:spacing w:before="5" w:line="360" w:lineRule="auto"/>
        <w:ind w:right="20"/>
        <w:jc w:val="both"/>
        <w:rPr>
          <w:rFonts w:ascii="Times New Roman" w:eastAsia="Times New Roman" w:hAnsi="Times New Roman" w:cs="Times New Roman"/>
          <w:i/>
          <w:iCs/>
          <w:spacing w:val="5"/>
          <w:sz w:val="28"/>
          <w:szCs w:val="28"/>
          <w:lang w:eastAsia="ar-SA"/>
        </w:rPr>
      </w:pPr>
      <w:r>
        <w:rPr>
          <w:rFonts w:ascii="Times New Roman" w:eastAsia="Times New Roman" w:hAnsi="Times New Roman" w:cs="Times New Roman"/>
          <w:i/>
          <w:iCs/>
          <w:spacing w:val="5"/>
          <w:sz w:val="28"/>
          <w:szCs w:val="28"/>
          <w:lang w:eastAsia="ar-SA"/>
        </w:rPr>
        <w:t xml:space="preserve">5) </w:t>
      </w:r>
      <w:r w:rsidRPr="00EF35CA">
        <w:rPr>
          <w:rFonts w:ascii="Times New Roman" w:eastAsia="Times New Roman" w:hAnsi="Times New Roman" w:cs="Times New Roman"/>
          <w:i/>
          <w:iCs/>
          <w:spacing w:val="5"/>
          <w:sz w:val="28"/>
          <w:szCs w:val="28"/>
          <w:lang w:eastAsia="ar-SA"/>
        </w:rPr>
        <w:t>Информационное обеспечение</w:t>
      </w:r>
    </w:p>
    <w:p w:rsidR="0032118C" w:rsidRPr="00EF35CA" w:rsidRDefault="0032118C" w:rsidP="00151299">
      <w:pPr>
        <w:shd w:val="clear" w:color="auto" w:fill="FFFFFF"/>
        <w:suppressAutoHyphens w:val="0"/>
        <w:autoSpaceDE w:val="0"/>
        <w:spacing w:line="360" w:lineRule="auto"/>
        <w:ind w:right="2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2"/>
          <w:sz w:val="28"/>
          <w:szCs w:val="28"/>
          <w:lang w:eastAsia="ar-SA"/>
        </w:rPr>
        <w:t>И</w:t>
      </w:r>
      <w:r w:rsidRPr="00EF35CA">
        <w:rPr>
          <w:rFonts w:ascii="Times New Roman" w:eastAsia="Times New Roman" w:hAnsi="Times New Roman" w:cs="Times New Roman"/>
          <w:spacing w:val="2"/>
          <w:sz w:val="28"/>
          <w:szCs w:val="28"/>
          <w:lang w:eastAsia="ar-SA"/>
        </w:rPr>
        <w:t xml:space="preserve">нформационное обеспечение субъектов образовательного процесса </w:t>
      </w:r>
      <w:r w:rsidRPr="00EF35CA">
        <w:rPr>
          <w:rFonts w:ascii="Times New Roman" w:eastAsia="Times New Roman" w:hAnsi="Times New Roman" w:cs="Times New Roman"/>
          <w:spacing w:val="-1"/>
          <w:sz w:val="28"/>
          <w:szCs w:val="28"/>
          <w:lang w:eastAsia="ar-SA"/>
        </w:rPr>
        <w:t xml:space="preserve">дает возможность для доступа каждого субъекта образовательного процесса к </w:t>
      </w:r>
      <w:r w:rsidRPr="00EF35CA">
        <w:rPr>
          <w:rFonts w:ascii="Times New Roman" w:eastAsia="Times New Roman" w:hAnsi="Times New Roman" w:cs="Times New Roman"/>
          <w:spacing w:val="6"/>
          <w:sz w:val="28"/>
          <w:szCs w:val="28"/>
          <w:lang w:eastAsia="ar-SA"/>
        </w:rPr>
        <w:t xml:space="preserve">информационно - методическим фондам и базам данных, системным </w:t>
      </w:r>
      <w:r w:rsidRPr="00EF35CA">
        <w:rPr>
          <w:rFonts w:ascii="Times New Roman" w:eastAsia="Times New Roman" w:hAnsi="Times New Roman" w:cs="Times New Roman"/>
          <w:spacing w:val="-1"/>
          <w:sz w:val="28"/>
          <w:szCs w:val="28"/>
          <w:lang w:eastAsia="ar-SA"/>
        </w:rPr>
        <w:t xml:space="preserve">источникам информации, наличие методических пособий и рекомендаций по </w:t>
      </w:r>
      <w:r>
        <w:rPr>
          <w:rFonts w:ascii="Times New Roman" w:eastAsia="Times New Roman" w:hAnsi="Times New Roman" w:cs="Times New Roman"/>
          <w:sz w:val="28"/>
          <w:szCs w:val="28"/>
          <w:lang w:eastAsia="ar-SA"/>
        </w:rPr>
        <w:t>всем видам деятельности, а так</w:t>
      </w:r>
      <w:r w:rsidRPr="00EF35CA">
        <w:rPr>
          <w:rFonts w:ascii="Times New Roman" w:eastAsia="Times New Roman" w:hAnsi="Times New Roman" w:cs="Times New Roman"/>
          <w:sz w:val="28"/>
          <w:szCs w:val="28"/>
          <w:lang w:eastAsia="ar-SA"/>
        </w:rPr>
        <w:t>же учебно-наглядных пособий и т.д.</w:t>
      </w:r>
    </w:p>
    <w:p w:rsidR="0032118C" w:rsidRPr="0085682F" w:rsidRDefault="0085682F" w:rsidP="00151299">
      <w:pPr>
        <w:suppressAutoHyphens w:val="0"/>
        <w:autoSpaceDE w:val="0"/>
        <w:spacing w:line="360" w:lineRule="auto"/>
        <w:ind w:firstLine="709"/>
        <w:jc w:val="both"/>
        <w:rPr>
          <w:rFonts w:ascii="Times New Roman" w:eastAsia="Times New Roman" w:hAnsi="Times New Roman" w:cs="Times New Roman"/>
          <w:sz w:val="28"/>
          <w:szCs w:val="28"/>
          <w:lang w:eastAsia="ar-SA"/>
        </w:rPr>
      </w:pPr>
      <w:r w:rsidRPr="0085682F">
        <w:rPr>
          <w:rFonts w:ascii="Times New Roman" w:eastAsia="Times New Roman" w:hAnsi="Times New Roman" w:cs="Times New Roman"/>
          <w:spacing w:val="2"/>
          <w:sz w:val="28"/>
          <w:szCs w:val="28"/>
          <w:lang w:eastAsia="ar-SA"/>
        </w:rPr>
        <w:t>В школе имеется 21</w:t>
      </w:r>
      <w:r w:rsidR="0032118C" w:rsidRPr="0085682F">
        <w:rPr>
          <w:rFonts w:ascii="Times New Roman" w:eastAsia="Times New Roman" w:hAnsi="Times New Roman" w:cs="Times New Roman"/>
          <w:spacing w:val="2"/>
          <w:sz w:val="28"/>
          <w:szCs w:val="28"/>
          <w:lang w:eastAsia="ar-SA"/>
        </w:rPr>
        <w:t xml:space="preserve"> </w:t>
      </w:r>
      <w:proofErr w:type="spellStart"/>
      <w:r w:rsidR="0032118C" w:rsidRPr="0085682F">
        <w:rPr>
          <w:rFonts w:ascii="Times New Roman" w:eastAsia="Times New Roman" w:hAnsi="Times New Roman" w:cs="Times New Roman"/>
          <w:spacing w:val="2"/>
          <w:sz w:val="28"/>
          <w:szCs w:val="28"/>
          <w:lang w:eastAsia="ar-SA"/>
        </w:rPr>
        <w:t>мультимедийных</w:t>
      </w:r>
      <w:proofErr w:type="spellEnd"/>
      <w:r w:rsidR="0032118C" w:rsidRPr="0085682F">
        <w:rPr>
          <w:rFonts w:ascii="Times New Roman" w:eastAsia="Times New Roman" w:hAnsi="Times New Roman" w:cs="Times New Roman"/>
          <w:spacing w:val="2"/>
          <w:sz w:val="28"/>
          <w:szCs w:val="28"/>
          <w:lang w:eastAsia="ar-SA"/>
        </w:rPr>
        <w:t xml:space="preserve"> комплексов (ноутбук, проектор, </w:t>
      </w:r>
      <w:r w:rsidR="0032118C" w:rsidRPr="0085682F">
        <w:rPr>
          <w:rFonts w:ascii="Times New Roman" w:eastAsia="Times New Roman" w:hAnsi="Times New Roman" w:cs="Times New Roman"/>
          <w:sz w:val="28"/>
          <w:szCs w:val="28"/>
          <w:lang w:eastAsia="ar-SA"/>
        </w:rPr>
        <w:t xml:space="preserve">экран). </w:t>
      </w:r>
    </w:p>
    <w:p w:rsidR="0032118C" w:rsidRPr="00F3508E" w:rsidRDefault="0032118C" w:rsidP="00151299">
      <w:pPr>
        <w:pStyle w:val="af3"/>
        <w:ind w:left="360"/>
        <w:rPr>
          <w:i/>
          <w:color w:val="000000"/>
          <w:sz w:val="28"/>
          <w:szCs w:val="28"/>
        </w:rPr>
      </w:pPr>
      <w:r w:rsidRPr="00EF35CA">
        <w:rPr>
          <w:sz w:val="28"/>
          <w:szCs w:val="28"/>
          <w:lang w:eastAsia="ar-SA"/>
        </w:rPr>
        <w:t xml:space="preserve">У </w:t>
      </w:r>
      <w:r w:rsidRPr="00EF35CA">
        <w:rPr>
          <w:spacing w:val="4"/>
          <w:sz w:val="28"/>
          <w:szCs w:val="28"/>
          <w:lang w:eastAsia="ar-SA"/>
        </w:rPr>
        <w:t xml:space="preserve">школы есть внешний ресурс - официальный сайт </w:t>
      </w:r>
      <w:r>
        <w:rPr>
          <w:spacing w:val="4"/>
          <w:sz w:val="28"/>
          <w:szCs w:val="28"/>
          <w:lang w:eastAsia="ar-SA"/>
        </w:rPr>
        <w:t>–</w:t>
      </w:r>
      <w:r w:rsidRPr="00EF35CA">
        <w:rPr>
          <w:spacing w:val="4"/>
          <w:sz w:val="28"/>
          <w:szCs w:val="28"/>
          <w:lang w:eastAsia="ar-SA"/>
        </w:rPr>
        <w:t xml:space="preserve"> </w:t>
      </w:r>
      <w:hyperlink r:id="rId10" w:history="1">
        <w:r w:rsidR="00F3508E" w:rsidRPr="00F3508E">
          <w:rPr>
            <w:rStyle w:val="afb"/>
            <w:i/>
            <w:color w:val="auto"/>
            <w:sz w:val="28"/>
            <w:szCs w:val="28"/>
            <w:lang w:val="en-US"/>
          </w:rPr>
          <w:t>http</w:t>
        </w:r>
        <w:r w:rsidR="00F3508E" w:rsidRPr="00F3508E">
          <w:rPr>
            <w:rStyle w:val="afb"/>
            <w:i/>
            <w:color w:val="auto"/>
            <w:sz w:val="28"/>
            <w:szCs w:val="28"/>
          </w:rPr>
          <w:t>://</w:t>
        </w:r>
        <w:proofErr w:type="spellStart"/>
        <w:r w:rsidR="00F3508E" w:rsidRPr="00F3508E">
          <w:rPr>
            <w:rStyle w:val="afb"/>
            <w:i/>
            <w:color w:val="auto"/>
            <w:sz w:val="28"/>
            <w:szCs w:val="28"/>
            <w:lang w:val="en-US"/>
          </w:rPr>
          <w:t>kilachevsckaya</w:t>
        </w:r>
        <w:proofErr w:type="spellEnd"/>
        <w:r w:rsidR="00F3508E" w:rsidRPr="00F3508E">
          <w:rPr>
            <w:rStyle w:val="afb"/>
            <w:i/>
            <w:color w:val="auto"/>
            <w:sz w:val="28"/>
            <w:szCs w:val="28"/>
          </w:rPr>
          <w:t>-</w:t>
        </w:r>
        <w:proofErr w:type="spellStart"/>
        <w:r w:rsidR="00F3508E" w:rsidRPr="00F3508E">
          <w:rPr>
            <w:rStyle w:val="afb"/>
            <w:i/>
            <w:color w:val="auto"/>
            <w:sz w:val="28"/>
            <w:szCs w:val="28"/>
            <w:lang w:val="en-US"/>
          </w:rPr>
          <w:t>schkola</w:t>
        </w:r>
        <w:proofErr w:type="spellEnd"/>
        <w:r w:rsidR="00F3508E" w:rsidRPr="00F3508E">
          <w:rPr>
            <w:rStyle w:val="afb"/>
            <w:i/>
            <w:color w:val="auto"/>
            <w:sz w:val="28"/>
            <w:szCs w:val="28"/>
          </w:rPr>
          <w:t>.</w:t>
        </w:r>
        <w:proofErr w:type="spellStart"/>
        <w:r w:rsidR="00F3508E" w:rsidRPr="00F3508E">
          <w:rPr>
            <w:rStyle w:val="afb"/>
            <w:i/>
            <w:color w:val="auto"/>
            <w:sz w:val="28"/>
            <w:szCs w:val="28"/>
            <w:lang w:val="en-US"/>
          </w:rPr>
          <w:t>edusite</w:t>
        </w:r>
        <w:proofErr w:type="spellEnd"/>
        <w:r w:rsidR="00F3508E" w:rsidRPr="00F3508E">
          <w:rPr>
            <w:rStyle w:val="afb"/>
            <w:i/>
            <w:color w:val="auto"/>
            <w:sz w:val="28"/>
            <w:szCs w:val="28"/>
          </w:rPr>
          <w:t>.</w:t>
        </w:r>
        <w:proofErr w:type="spellStart"/>
        <w:r w:rsidR="00F3508E" w:rsidRPr="00F3508E">
          <w:rPr>
            <w:rStyle w:val="afb"/>
            <w:i/>
            <w:color w:val="auto"/>
            <w:sz w:val="28"/>
            <w:szCs w:val="28"/>
            <w:lang w:val="en-US"/>
          </w:rPr>
          <w:t>ru</w:t>
        </w:r>
        <w:proofErr w:type="spellEnd"/>
      </w:hyperlink>
      <w:r w:rsidR="00F3508E" w:rsidRPr="00F3508E">
        <w:rPr>
          <w:i/>
          <w:sz w:val="28"/>
          <w:szCs w:val="28"/>
        </w:rPr>
        <w:t xml:space="preserve"> </w:t>
      </w:r>
      <w:r>
        <w:rPr>
          <w:color w:val="000000"/>
          <w:spacing w:val="4"/>
          <w:sz w:val="28"/>
          <w:szCs w:val="28"/>
          <w:lang w:eastAsia="ar-SA"/>
        </w:rPr>
        <w:t xml:space="preserve"> </w:t>
      </w:r>
      <w:r w:rsidRPr="007D17B1">
        <w:rPr>
          <w:color w:val="000000"/>
          <w:spacing w:val="4"/>
          <w:sz w:val="28"/>
          <w:szCs w:val="28"/>
          <w:lang w:eastAsia="ar-SA"/>
        </w:rPr>
        <w:t xml:space="preserve">Сайт </w:t>
      </w:r>
      <w:r w:rsidRPr="007D17B1">
        <w:rPr>
          <w:color w:val="000000"/>
          <w:sz w:val="28"/>
          <w:szCs w:val="28"/>
          <w:lang w:eastAsia="ar-SA"/>
        </w:rPr>
        <w:t xml:space="preserve">активно используется для привлечения родителей к </w:t>
      </w:r>
      <w:r w:rsidRPr="007D17B1">
        <w:rPr>
          <w:color w:val="000000"/>
          <w:spacing w:val="1"/>
          <w:sz w:val="28"/>
          <w:szCs w:val="28"/>
          <w:lang w:eastAsia="ar-SA"/>
        </w:rPr>
        <w:t>интересам детей, школы, общей организации образовательного процесса.</w:t>
      </w:r>
    </w:p>
    <w:p w:rsidR="0032118C" w:rsidRDefault="0032118C" w:rsidP="00151299">
      <w:pPr>
        <w:suppressAutoHyphens w:val="0"/>
        <w:autoSpaceDE w:val="0"/>
        <w:spacing w:line="360" w:lineRule="auto"/>
        <w:ind w:firstLine="709"/>
        <w:jc w:val="both"/>
        <w:rPr>
          <w:rFonts w:ascii="Times New Roman" w:eastAsia="Times New Roman" w:hAnsi="Times New Roman" w:cs="Times New Roman"/>
          <w:color w:val="000000"/>
          <w:spacing w:val="1"/>
          <w:sz w:val="28"/>
          <w:szCs w:val="28"/>
          <w:lang w:eastAsia="ar-SA"/>
        </w:rPr>
      </w:pPr>
    </w:p>
    <w:p w:rsidR="0032118C" w:rsidRDefault="0032118C" w:rsidP="00151299">
      <w:pPr>
        <w:suppressAutoHyphens w:val="0"/>
        <w:autoSpaceDE w:val="0"/>
        <w:spacing w:line="360" w:lineRule="auto"/>
        <w:ind w:firstLine="709"/>
        <w:jc w:val="both"/>
        <w:rPr>
          <w:rFonts w:ascii="Times New Roman" w:eastAsia="Times New Roman" w:hAnsi="Times New Roman" w:cs="Times New Roman"/>
          <w:b/>
          <w:color w:val="000000"/>
          <w:spacing w:val="1"/>
          <w:sz w:val="28"/>
          <w:szCs w:val="28"/>
          <w:lang w:eastAsia="ar-SA"/>
        </w:rPr>
      </w:pPr>
      <w:r>
        <w:rPr>
          <w:rFonts w:ascii="Times New Roman" w:eastAsia="Times New Roman" w:hAnsi="Times New Roman" w:cs="Times New Roman"/>
          <w:b/>
          <w:color w:val="000000"/>
          <w:spacing w:val="1"/>
          <w:sz w:val="28"/>
          <w:szCs w:val="28"/>
          <w:lang w:eastAsia="ar-SA"/>
        </w:rPr>
        <w:t>Планируемые результаты освоения программы коррекционной работы</w:t>
      </w:r>
    </w:p>
    <w:p w:rsidR="0032118C" w:rsidRPr="00BB33F6" w:rsidRDefault="0032118C" w:rsidP="00151299">
      <w:pPr>
        <w:spacing w:after="88" w:line="360" w:lineRule="auto"/>
        <w:ind w:left="-12" w:right="138" w:firstLine="710"/>
        <w:rPr>
          <w:rFonts w:ascii="Times New Roman" w:hAnsi="Times New Roman" w:cs="Times New Roman"/>
          <w:sz w:val="28"/>
        </w:rPr>
      </w:pPr>
      <w:r w:rsidRPr="00BB33F6">
        <w:rPr>
          <w:rFonts w:ascii="Times New Roman" w:hAnsi="Times New Roman" w:cs="Times New Roman"/>
          <w:color w:val="000009"/>
          <w:sz w:val="28"/>
        </w:rPr>
        <w:t xml:space="preserve">Результаты освоения программы коррекционной работы отражают </w:t>
      </w:r>
      <w:proofErr w:type="spellStart"/>
      <w:r w:rsidRPr="00BB33F6">
        <w:rPr>
          <w:rFonts w:ascii="Times New Roman" w:hAnsi="Times New Roman" w:cs="Times New Roman"/>
          <w:color w:val="000009"/>
          <w:sz w:val="28"/>
        </w:rPr>
        <w:t>сформированность</w:t>
      </w:r>
      <w:proofErr w:type="spellEnd"/>
      <w:r w:rsidRPr="00BB33F6">
        <w:rPr>
          <w:rFonts w:ascii="Times New Roman" w:hAnsi="Times New Roman" w:cs="Times New Roman"/>
          <w:color w:val="000009"/>
          <w:sz w:val="28"/>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32118C" w:rsidRPr="00BB33F6" w:rsidRDefault="0032118C" w:rsidP="00151299">
      <w:pPr>
        <w:widowControl/>
        <w:numPr>
          <w:ilvl w:val="0"/>
          <w:numId w:val="39"/>
        </w:numPr>
        <w:suppressAutoHyphens w:val="0"/>
        <w:spacing w:after="5" w:line="360" w:lineRule="auto"/>
        <w:ind w:right="10" w:firstLine="710"/>
        <w:jc w:val="both"/>
        <w:rPr>
          <w:rFonts w:ascii="Times New Roman" w:hAnsi="Times New Roman" w:cs="Times New Roman"/>
          <w:sz w:val="28"/>
        </w:rPr>
      </w:pPr>
      <w:r w:rsidRPr="00BB33F6">
        <w:rPr>
          <w:rFonts w:ascii="Times New Roman" w:hAnsi="Times New Roman" w:cs="Times New Roman"/>
          <w:color w:val="000009"/>
          <w:sz w:val="28"/>
        </w:rPr>
        <w:t>развитие адекватных представлений о собственных возможностях, о насущно необходимом жизнеобеспечении</w:t>
      </w:r>
      <w:r w:rsidRPr="00BB33F6">
        <w:rPr>
          <w:rFonts w:ascii="Times New Roman" w:hAnsi="Times New Roman" w:cs="Times New Roman"/>
          <w:b/>
          <w:color w:val="000009"/>
          <w:sz w:val="28"/>
        </w:rPr>
        <w:t xml:space="preserve">, </w:t>
      </w:r>
      <w:r w:rsidRPr="00BB33F6">
        <w:rPr>
          <w:rFonts w:ascii="Times New Roman" w:hAnsi="Times New Roman" w:cs="Times New Roman"/>
          <w:color w:val="000009"/>
          <w:sz w:val="28"/>
        </w:rPr>
        <w:t xml:space="preserve">проявляющееся: </w:t>
      </w:r>
    </w:p>
    <w:p w:rsidR="0032118C" w:rsidRPr="00BB33F6" w:rsidRDefault="0032118C" w:rsidP="00151299">
      <w:pPr>
        <w:spacing w:after="47" w:line="360" w:lineRule="auto"/>
        <w:ind w:left="-12" w:right="138" w:firstLine="710"/>
        <w:rPr>
          <w:rFonts w:ascii="Times New Roman" w:hAnsi="Times New Roman" w:cs="Times New Roman"/>
          <w:sz w:val="28"/>
        </w:rPr>
      </w:pPr>
      <w:r w:rsidRPr="00BB33F6">
        <w:rPr>
          <w:rFonts w:ascii="Times New Roman" w:hAnsi="Times New Roman" w:cs="Times New Roman"/>
          <w:color w:val="000009"/>
          <w:sz w:val="28"/>
        </w:rPr>
        <w:t xml:space="preserve">в умении различать учебные ситуации, в которых необходима посторонняя помощь для её разрешения, с ситуациями, в которых решение </w:t>
      </w:r>
      <w:r w:rsidRPr="00BB33F6">
        <w:rPr>
          <w:rFonts w:ascii="Times New Roman" w:hAnsi="Times New Roman" w:cs="Times New Roman"/>
          <w:color w:val="000009"/>
          <w:sz w:val="28"/>
        </w:rPr>
        <w:lastRenderedPageBreak/>
        <w:t xml:space="preserve">можно найти самому; в умении обратиться к учителю при затруднениях в учебном процессе, </w:t>
      </w:r>
    </w:p>
    <w:p w:rsidR="0032118C" w:rsidRPr="00BB33F6" w:rsidRDefault="0032118C" w:rsidP="00151299">
      <w:pPr>
        <w:spacing w:line="360" w:lineRule="auto"/>
        <w:ind w:left="-12" w:right="10"/>
        <w:rPr>
          <w:rFonts w:ascii="Times New Roman" w:hAnsi="Times New Roman" w:cs="Times New Roman"/>
          <w:sz w:val="28"/>
        </w:rPr>
      </w:pPr>
      <w:r w:rsidRPr="00BB33F6">
        <w:rPr>
          <w:rFonts w:ascii="Times New Roman" w:hAnsi="Times New Roman" w:cs="Times New Roman"/>
          <w:color w:val="000009"/>
          <w:sz w:val="28"/>
        </w:rPr>
        <w:t xml:space="preserve">сформулировать запрос о специальной помощи; </w:t>
      </w:r>
    </w:p>
    <w:p w:rsidR="0032118C" w:rsidRPr="00BB33F6" w:rsidRDefault="0032118C" w:rsidP="00151299">
      <w:pPr>
        <w:spacing w:after="221" w:line="360" w:lineRule="auto"/>
        <w:ind w:left="10" w:right="141" w:hanging="10"/>
        <w:jc w:val="right"/>
        <w:rPr>
          <w:rFonts w:ascii="Times New Roman" w:hAnsi="Times New Roman" w:cs="Times New Roman"/>
          <w:sz w:val="28"/>
        </w:rPr>
      </w:pPr>
      <w:r w:rsidRPr="00BB33F6">
        <w:rPr>
          <w:rFonts w:ascii="Times New Roman" w:hAnsi="Times New Roman" w:cs="Times New Roman"/>
          <w:color w:val="000009"/>
          <w:sz w:val="28"/>
        </w:rPr>
        <w:t xml:space="preserve">в умении использовать помощь взрослого для разрешения затруднения, </w:t>
      </w:r>
    </w:p>
    <w:p w:rsidR="0032118C" w:rsidRPr="00BB33F6" w:rsidRDefault="0032118C" w:rsidP="00151299">
      <w:pPr>
        <w:spacing w:after="87" w:line="360" w:lineRule="auto"/>
        <w:ind w:left="-12" w:right="139"/>
        <w:rPr>
          <w:rFonts w:ascii="Times New Roman" w:hAnsi="Times New Roman" w:cs="Times New Roman"/>
          <w:sz w:val="28"/>
        </w:rPr>
      </w:pPr>
      <w:r w:rsidRPr="00BB33F6">
        <w:rPr>
          <w:rFonts w:ascii="Times New Roman" w:hAnsi="Times New Roman" w:cs="Times New Roman"/>
          <w:color w:val="000009"/>
          <w:sz w:val="28"/>
        </w:rPr>
        <w:t>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w:t>
      </w:r>
      <w:r w:rsidRPr="00BB33F6">
        <w:rPr>
          <w:rFonts w:ascii="Times New Roman" w:hAnsi="Times New Roman" w:cs="Times New Roman"/>
          <w:b/>
          <w:color w:val="000009"/>
          <w:sz w:val="28"/>
        </w:rPr>
        <w:t xml:space="preserve"> </w:t>
      </w:r>
    </w:p>
    <w:p w:rsidR="0032118C" w:rsidRPr="00BB33F6" w:rsidRDefault="0032118C" w:rsidP="00151299">
      <w:pPr>
        <w:pStyle w:val="aa"/>
        <w:numPr>
          <w:ilvl w:val="0"/>
          <w:numId w:val="40"/>
        </w:numPr>
        <w:suppressAutoHyphens w:val="0"/>
        <w:spacing w:after="5" w:line="360" w:lineRule="auto"/>
        <w:ind w:left="993" w:right="10" w:hanging="426"/>
        <w:jc w:val="both"/>
        <w:rPr>
          <w:rFonts w:ascii="Times New Roman" w:hAnsi="Times New Roman" w:cs="Times New Roman"/>
          <w:sz w:val="28"/>
        </w:rPr>
      </w:pPr>
      <w:r w:rsidRPr="00BB33F6">
        <w:rPr>
          <w:rFonts w:ascii="Times New Roman" w:hAnsi="Times New Roman" w:cs="Times New Roman"/>
          <w:color w:val="000009"/>
          <w:sz w:val="28"/>
        </w:rPr>
        <w:t>овладение социально-бытовыми умениями, используемыми в повседневной жизни,</w:t>
      </w:r>
      <w:r w:rsidRPr="00BB33F6">
        <w:rPr>
          <w:rFonts w:ascii="Times New Roman" w:hAnsi="Times New Roman" w:cs="Times New Roman"/>
          <w:b/>
          <w:color w:val="000009"/>
          <w:sz w:val="28"/>
        </w:rPr>
        <w:t xml:space="preserve"> </w:t>
      </w:r>
      <w:r w:rsidRPr="00BB33F6">
        <w:rPr>
          <w:rFonts w:ascii="Times New Roman" w:hAnsi="Times New Roman" w:cs="Times New Roman"/>
          <w:color w:val="000009"/>
          <w:sz w:val="28"/>
        </w:rPr>
        <w:t>проявляющееся</w:t>
      </w:r>
      <w:r w:rsidRPr="00BB33F6">
        <w:rPr>
          <w:rFonts w:ascii="Times New Roman" w:hAnsi="Times New Roman" w:cs="Times New Roman"/>
          <w:b/>
          <w:color w:val="000009"/>
          <w:sz w:val="28"/>
        </w:rPr>
        <w:t>:</w:t>
      </w:r>
      <w:r w:rsidRPr="00BB33F6">
        <w:rPr>
          <w:rFonts w:ascii="Times New Roman" w:hAnsi="Times New Roman" w:cs="Times New Roman"/>
          <w:color w:val="000009"/>
          <w:sz w:val="28"/>
        </w:rPr>
        <w:t xml:space="preserve"> </w:t>
      </w:r>
    </w:p>
    <w:p w:rsidR="007E653F" w:rsidRPr="00A86A37" w:rsidRDefault="00A86A37" w:rsidP="00A86A37">
      <w:pPr>
        <w:spacing w:after="45" w:line="360" w:lineRule="auto"/>
        <w:ind w:right="139"/>
        <w:rPr>
          <w:rFonts w:ascii="Times New Roman" w:hAnsi="Times New Roman" w:cs="Times New Roman"/>
          <w:sz w:val="28"/>
        </w:rPr>
      </w:pPr>
      <w:r>
        <w:rPr>
          <w:rFonts w:ascii="Times New Roman" w:hAnsi="Times New Roman" w:cs="Times New Roman"/>
          <w:color w:val="000009"/>
          <w:sz w:val="28"/>
        </w:rPr>
        <w:t>-</w:t>
      </w:r>
      <w:r w:rsidR="0032118C" w:rsidRPr="00A86A37">
        <w:rPr>
          <w:rFonts w:ascii="Times New Roman" w:hAnsi="Times New Roman" w:cs="Times New Roman"/>
          <w:color w:val="000009"/>
          <w:sz w:val="28"/>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7E653F" w:rsidRPr="00A86A37" w:rsidRDefault="00A86A37" w:rsidP="00A86A37">
      <w:pPr>
        <w:spacing w:after="45" w:line="360" w:lineRule="auto"/>
        <w:ind w:right="139"/>
        <w:rPr>
          <w:rFonts w:ascii="Times New Roman" w:hAnsi="Times New Roman" w:cs="Times New Roman"/>
          <w:sz w:val="28"/>
        </w:rPr>
      </w:pPr>
      <w:r>
        <w:rPr>
          <w:rFonts w:ascii="Times New Roman" w:hAnsi="Times New Roman" w:cs="Times New Roman"/>
          <w:color w:val="000009"/>
          <w:sz w:val="28"/>
        </w:rPr>
        <w:t>-</w:t>
      </w:r>
      <w:r w:rsidR="0032118C" w:rsidRPr="00A86A37">
        <w:rPr>
          <w:rFonts w:ascii="Times New Roman" w:hAnsi="Times New Roman" w:cs="Times New Roman"/>
          <w:color w:val="000009"/>
          <w:sz w:val="28"/>
        </w:rPr>
        <w:t xml:space="preserve">в умении включаться в разнообразные повседневные дела, принимать посильное участие; </w:t>
      </w:r>
    </w:p>
    <w:p w:rsidR="007E653F" w:rsidRPr="00A86A37" w:rsidRDefault="00A86A37" w:rsidP="00A86A37">
      <w:pPr>
        <w:spacing w:after="45" w:line="360" w:lineRule="auto"/>
        <w:ind w:right="139"/>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32118C" w:rsidRPr="00A86A37" w:rsidRDefault="00A86A37" w:rsidP="00A86A37">
      <w:pPr>
        <w:spacing w:after="45" w:line="360" w:lineRule="auto"/>
        <w:ind w:right="139"/>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7E653F" w:rsidRPr="00A86A37" w:rsidRDefault="00A86A37" w:rsidP="00A86A37">
      <w:pPr>
        <w:spacing w:after="221" w:line="360" w:lineRule="auto"/>
        <w:ind w:right="143"/>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в умении ориентироваться в пространстве школы и просить помощи в случае затруднений, ориентироваться в расписании занятий; </w:t>
      </w:r>
    </w:p>
    <w:p w:rsidR="007E653F" w:rsidRPr="00A86A37" w:rsidRDefault="00A86A37" w:rsidP="00A86A37">
      <w:pPr>
        <w:spacing w:after="221" w:line="360" w:lineRule="auto"/>
        <w:ind w:right="143"/>
        <w:rPr>
          <w:rFonts w:ascii="Times New Roman" w:hAnsi="Times New Roman" w:cs="Times New Roman"/>
          <w:sz w:val="28"/>
        </w:rPr>
      </w:pPr>
      <w:r>
        <w:rPr>
          <w:rFonts w:ascii="Times New Roman" w:hAnsi="Times New Roman" w:cs="Times New Roman"/>
          <w:color w:val="000009"/>
          <w:sz w:val="28"/>
        </w:rPr>
        <w:t>-</w:t>
      </w:r>
      <w:r w:rsidR="0032118C" w:rsidRPr="00A86A37">
        <w:rPr>
          <w:rFonts w:ascii="Times New Roman" w:hAnsi="Times New Roman" w:cs="Times New Roman"/>
          <w:color w:val="000009"/>
          <w:sz w:val="28"/>
        </w:rPr>
        <w:t>в умении включаться в разнообразные повседневные школьные дела, принимать посильное участие, брать на себя ответственность;</w:t>
      </w:r>
    </w:p>
    <w:p w:rsidR="0032118C" w:rsidRPr="00A86A37" w:rsidRDefault="00A86A37" w:rsidP="00A86A37">
      <w:pPr>
        <w:spacing w:after="221" w:line="360" w:lineRule="auto"/>
        <w:ind w:right="143"/>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в стремлении участвовать в подготовке и проведении праздников дома и в школе.</w:t>
      </w:r>
      <w:r w:rsidR="0032118C" w:rsidRPr="00A86A37">
        <w:rPr>
          <w:rFonts w:ascii="Times New Roman" w:hAnsi="Times New Roman" w:cs="Times New Roman"/>
          <w:b/>
          <w:color w:val="000009"/>
          <w:sz w:val="28"/>
        </w:rPr>
        <w:t xml:space="preserve"> </w:t>
      </w:r>
    </w:p>
    <w:p w:rsidR="0032118C" w:rsidRPr="00BB33F6" w:rsidRDefault="0032118C" w:rsidP="00151299">
      <w:pPr>
        <w:spacing w:line="360" w:lineRule="auto"/>
        <w:ind w:left="567" w:right="10"/>
        <w:rPr>
          <w:rFonts w:ascii="Times New Roman" w:hAnsi="Times New Roman" w:cs="Times New Roman"/>
          <w:sz w:val="28"/>
        </w:rPr>
      </w:pPr>
      <w:r w:rsidRPr="00BB33F6">
        <w:rPr>
          <w:rFonts w:ascii="Times New Roman" w:eastAsia="Segoe UI Symbol" w:hAnsi="Times New Roman" w:cs="Times New Roman"/>
          <w:color w:val="000009"/>
          <w:sz w:val="28"/>
        </w:rPr>
        <w:lastRenderedPageBreak/>
        <w:t>•</w:t>
      </w:r>
      <w:r w:rsidRPr="00BB33F6">
        <w:rPr>
          <w:rFonts w:ascii="Times New Roman" w:eastAsia="Arial" w:hAnsi="Times New Roman" w:cs="Times New Roman"/>
          <w:color w:val="000009"/>
          <w:sz w:val="28"/>
        </w:rPr>
        <w:t xml:space="preserve"> </w:t>
      </w:r>
      <w:r w:rsidRPr="00BB33F6">
        <w:rPr>
          <w:rFonts w:ascii="Times New Roman" w:hAnsi="Times New Roman" w:cs="Times New Roman"/>
          <w:color w:val="000009"/>
          <w:sz w:val="28"/>
        </w:rPr>
        <w:t xml:space="preserve">овладение навыками коммуникации и принятыми ритуалами социального взаимодействия, проявляющееся: </w:t>
      </w:r>
    </w:p>
    <w:p w:rsidR="0032118C" w:rsidRPr="00A86A37" w:rsidRDefault="00A86A37" w:rsidP="00A86A37">
      <w:pPr>
        <w:spacing w:after="158" w:line="360" w:lineRule="auto"/>
        <w:ind w:right="10"/>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в расширении знаний правил коммуникации; </w:t>
      </w:r>
    </w:p>
    <w:p w:rsidR="0032118C" w:rsidRPr="00A86A37" w:rsidRDefault="00A86A37" w:rsidP="00A86A37">
      <w:pPr>
        <w:spacing w:line="360" w:lineRule="auto"/>
        <w:ind w:right="138"/>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0032118C" w:rsidRPr="00A86A37">
        <w:rPr>
          <w:rFonts w:ascii="Times New Roman" w:hAnsi="Times New Roman" w:cs="Times New Roman"/>
          <w:color w:val="000009"/>
          <w:sz w:val="28"/>
        </w:rPr>
        <w:t>обучающийся</w:t>
      </w:r>
      <w:proofErr w:type="gramEnd"/>
      <w:r w:rsidR="0032118C" w:rsidRPr="00A86A37">
        <w:rPr>
          <w:rFonts w:ascii="Times New Roman" w:hAnsi="Times New Roman" w:cs="Times New Roman"/>
          <w:color w:val="000009"/>
          <w:sz w:val="28"/>
        </w:rPr>
        <w:t xml:space="preserve"> может использовать коммуникацию как средство достижения цели; </w:t>
      </w:r>
    </w:p>
    <w:p w:rsidR="0032118C" w:rsidRPr="00A86A37" w:rsidRDefault="00A86A37" w:rsidP="00A86A37">
      <w:pPr>
        <w:spacing w:line="360" w:lineRule="auto"/>
        <w:ind w:right="138"/>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в умении решать актуальные школьные и житейские задачи, используя </w:t>
      </w:r>
    </w:p>
    <w:p w:rsidR="0032118C" w:rsidRPr="00A86A37" w:rsidRDefault="00A86A37" w:rsidP="00A86A37">
      <w:pPr>
        <w:spacing w:after="49" w:line="360" w:lineRule="auto"/>
        <w:ind w:right="139"/>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коммуникацию как средство достижения цели (вербальную, невербальную); </w:t>
      </w:r>
    </w:p>
    <w:p w:rsidR="0032118C" w:rsidRPr="00A86A37" w:rsidRDefault="00A86A37" w:rsidP="00A86A37">
      <w:pPr>
        <w:spacing w:after="49" w:line="360" w:lineRule="auto"/>
        <w:ind w:right="139"/>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в умении начать и поддержать разговор, задать вопрос, выразить свои намерения, просьбу, пожелание, опасения, завершить разговор; </w:t>
      </w:r>
    </w:p>
    <w:p w:rsidR="0032118C" w:rsidRPr="00A86A37" w:rsidRDefault="00A86A37" w:rsidP="00A86A37">
      <w:pPr>
        <w:spacing w:after="49" w:line="360" w:lineRule="auto"/>
        <w:ind w:right="139"/>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в умении корректно выразить отказ и недовольство, благодарность, сочувствие и т.д.; </w:t>
      </w:r>
    </w:p>
    <w:p w:rsidR="007E653F" w:rsidRPr="00A86A37" w:rsidRDefault="00A86A37" w:rsidP="00A86A37">
      <w:pPr>
        <w:spacing w:line="360" w:lineRule="auto"/>
        <w:ind w:right="1894"/>
        <w:rPr>
          <w:rFonts w:ascii="Times New Roman" w:hAnsi="Times New Roman" w:cs="Times New Roman"/>
          <w:sz w:val="28"/>
        </w:rPr>
      </w:pPr>
      <w:r>
        <w:rPr>
          <w:rFonts w:ascii="Times New Roman" w:hAnsi="Times New Roman" w:cs="Times New Roman"/>
          <w:color w:val="000009"/>
          <w:sz w:val="28"/>
        </w:rPr>
        <w:t>-</w:t>
      </w:r>
      <w:r w:rsidR="0032118C" w:rsidRPr="00A86A37">
        <w:rPr>
          <w:rFonts w:ascii="Times New Roman" w:hAnsi="Times New Roman" w:cs="Times New Roman"/>
          <w:color w:val="000009"/>
          <w:sz w:val="28"/>
        </w:rPr>
        <w:t xml:space="preserve">в умении получать и уточнять информацию от собеседника; </w:t>
      </w:r>
    </w:p>
    <w:p w:rsidR="0032118C" w:rsidRPr="00A86A37" w:rsidRDefault="00A86A37" w:rsidP="00A86A37">
      <w:pPr>
        <w:spacing w:line="360" w:lineRule="auto"/>
        <w:ind w:right="1894"/>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в освоении культурных форм выражения своих чувств.</w:t>
      </w:r>
      <w:r w:rsidR="0032118C" w:rsidRPr="00A86A37">
        <w:rPr>
          <w:rFonts w:ascii="Times New Roman" w:hAnsi="Times New Roman" w:cs="Times New Roman"/>
          <w:b/>
          <w:color w:val="000009"/>
          <w:sz w:val="28"/>
        </w:rPr>
        <w:t xml:space="preserve"> </w:t>
      </w:r>
    </w:p>
    <w:p w:rsidR="0032118C" w:rsidRPr="00BB33F6" w:rsidRDefault="0032118C" w:rsidP="00151299">
      <w:pPr>
        <w:spacing w:line="360" w:lineRule="auto"/>
        <w:ind w:left="-12" w:right="10" w:firstLine="710"/>
        <w:rPr>
          <w:rFonts w:ascii="Times New Roman" w:hAnsi="Times New Roman" w:cs="Times New Roman"/>
          <w:sz w:val="28"/>
        </w:rPr>
      </w:pPr>
      <w:r w:rsidRPr="00BB33F6">
        <w:rPr>
          <w:rFonts w:ascii="Times New Roman" w:eastAsia="Segoe UI Symbol" w:hAnsi="Times New Roman" w:cs="Times New Roman"/>
          <w:color w:val="000009"/>
          <w:sz w:val="28"/>
        </w:rPr>
        <w:t>•</w:t>
      </w:r>
      <w:r w:rsidRPr="00BB33F6">
        <w:rPr>
          <w:rFonts w:ascii="Times New Roman" w:eastAsia="Arial" w:hAnsi="Times New Roman" w:cs="Times New Roman"/>
          <w:color w:val="000009"/>
          <w:sz w:val="28"/>
        </w:rPr>
        <w:t xml:space="preserve"> </w:t>
      </w:r>
      <w:r w:rsidRPr="00BB33F6">
        <w:rPr>
          <w:rFonts w:ascii="Times New Roman" w:hAnsi="Times New Roman" w:cs="Times New Roman"/>
          <w:color w:val="000009"/>
          <w:sz w:val="28"/>
        </w:rPr>
        <w:t xml:space="preserve">способность к осмыслению и дифференциации картины мира, ее пространственно-временной организации, проявляющаяся: </w:t>
      </w:r>
    </w:p>
    <w:p w:rsidR="007E653F" w:rsidRPr="00A86A37" w:rsidRDefault="00A86A37" w:rsidP="00A86A37">
      <w:pPr>
        <w:spacing w:line="360" w:lineRule="auto"/>
        <w:ind w:right="137"/>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7E653F" w:rsidRPr="00A86A37" w:rsidRDefault="00A86A37" w:rsidP="00A86A37">
      <w:pPr>
        <w:spacing w:line="360" w:lineRule="auto"/>
        <w:ind w:right="137"/>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в адекватности бытового поведения обучающегося с точки зрения опасности (безопасности) для себя и для окружающих; </w:t>
      </w:r>
    </w:p>
    <w:p w:rsidR="007E653F" w:rsidRPr="00A86A37" w:rsidRDefault="00A86A37" w:rsidP="00A86A37">
      <w:pPr>
        <w:spacing w:line="360" w:lineRule="auto"/>
        <w:ind w:right="137"/>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сохранности окружающей предметной и природной среды; </w:t>
      </w:r>
    </w:p>
    <w:p w:rsidR="0032118C" w:rsidRPr="00A86A37" w:rsidRDefault="00A86A37" w:rsidP="00A86A37">
      <w:pPr>
        <w:spacing w:line="360" w:lineRule="auto"/>
        <w:ind w:right="137"/>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32118C" w:rsidRPr="00A86A37" w:rsidRDefault="00A86A37" w:rsidP="00A86A37">
      <w:pPr>
        <w:spacing w:line="360" w:lineRule="auto"/>
        <w:ind w:right="137"/>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7E653F" w:rsidRPr="00A86A37" w:rsidRDefault="00A86A37" w:rsidP="00A86A37">
      <w:pPr>
        <w:spacing w:after="47" w:line="360" w:lineRule="auto"/>
        <w:ind w:right="139"/>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в умении накапливать личные впечатления, связанные с явлениями </w:t>
      </w:r>
      <w:r w:rsidR="0032118C" w:rsidRPr="00A86A37">
        <w:rPr>
          <w:rFonts w:ascii="Times New Roman" w:hAnsi="Times New Roman" w:cs="Times New Roman"/>
          <w:color w:val="000009"/>
          <w:sz w:val="28"/>
        </w:rPr>
        <w:lastRenderedPageBreak/>
        <w:t xml:space="preserve">окружающего мира; </w:t>
      </w:r>
    </w:p>
    <w:p w:rsidR="007E653F" w:rsidRPr="00A86A37" w:rsidRDefault="00A86A37" w:rsidP="00A86A37">
      <w:pPr>
        <w:spacing w:after="47" w:line="360" w:lineRule="auto"/>
        <w:ind w:right="139"/>
        <w:rPr>
          <w:rFonts w:ascii="Times New Roman" w:hAnsi="Times New Roman" w:cs="Times New Roman"/>
          <w:sz w:val="28"/>
        </w:rPr>
      </w:pPr>
      <w:r>
        <w:rPr>
          <w:rFonts w:ascii="Times New Roman" w:hAnsi="Times New Roman" w:cs="Times New Roman"/>
          <w:color w:val="000009"/>
          <w:sz w:val="28"/>
        </w:rPr>
        <w:t>-</w:t>
      </w:r>
      <w:r w:rsidR="0032118C" w:rsidRPr="00A86A37">
        <w:rPr>
          <w:rFonts w:ascii="Times New Roman" w:hAnsi="Times New Roman" w:cs="Times New Roman"/>
          <w:color w:val="000009"/>
          <w:sz w:val="28"/>
        </w:rPr>
        <w:t xml:space="preserve">в умении устанавливать взаимосвязь между природным порядком и ходом собственной жизни в семье и в школе; </w:t>
      </w:r>
    </w:p>
    <w:p w:rsidR="0032118C" w:rsidRDefault="00A86A37" w:rsidP="00A86A37">
      <w:pPr>
        <w:spacing w:after="47" w:line="360" w:lineRule="auto"/>
        <w:ind w:right="139"/>
        <w:rPr>
          <w:rFonts w:ascii="Times New Roman" w:hAnsi="Times New Roman" w:cs="Times New Roman"/>
          <w:sz w:val="28"/>
        </w:rPr>
      </w:pPr>
      <w:r>
        <w:rPr>
          <w:rFonts w:ascii="Times New Roman" w:hAnsi="Times New Roman" w:cs="Times New Roman"/>
          <w:color w:val="000009"/>
          <w:sz w:val="28"/>
        </w:rPr>
        <w:t>-</w:t>
      </w:r>
      <w:r w:rsidR="0032118C" w:rsidRPr="00A86A37">
        <w:rPr>
          <w:rFonts w:ascii="Times New Roman" w:hAnsi="Times New Roman" w:cs="Times New Roman"/>
          <w:color w:val="000009"/>
          <w:sz w:val="28"/>
        </w:rPr>
        <w:t xml:space="preserve">в умении устанавливать взаимосвязь общественного порядка и уклада </w:t>
      </w:r>
      <w:r w:rsidR="0032118C" w:rsidRPr="00BB33F6">
        <w:rPr>
          <w:rFonts w:ascii="Times New Roman" w:hAnsi="Times New Roman" w:cs="Times New Roman"/>
          <w:color w:val="000009"/>
          <w:sz w:val="28"/>
        </w:rPr>
        <w:t xml:space="preserve">собственной жизни в семье и в школе, соответствовать этому порядку. </w:t>
      </w:r>
    </w:p>
    <w:p w:rsidR="00A86A37" w:rsidRDefault="00A86A37" w:rsidP="00A86A37">
      <w:pPr>
        <w:spacing w:after="156" w:line="360" w:lineRule="auto"/>
        <w:ind w:right="10"/>
        <w:rPr>
          <w:rFonts w:ascii="Times New Roman" w:hAnsi="Times New Roman" w:cs="Times New Roman"/>
          <w:sz w:val="28"/>
        </w:rPr>
      </w:pPr>
      <w:r>
        <w:rPr>
          <w:rFonts w:ascii="Times New Roman" w:hAnsi="Times New Roman" w:cs="Times New Roman"/>
          <w:color w:val="000009"/>
          <w:sz w:val="28"/>
        </w:rPr>
        <w:t xml:space="preserve">- </w:t>
      </w:r>
      <w:r w:rsidR="0032118C" w:rsidRPr="00A86A37">
        <w:rPr>
          <w:rFonts w:ascii="Times New Roman" w:hAnsi="Times New Roman" w:cs="Times New Roman"/>
          <w:color w:val="000009"/>
          <w:sz w:val="28"/>
        </w:rPr>
        <w:t xml:space="preserve">в развитии любознательности, наблюдательности, способности замечать </w:t>
      </w:r>
      <w:r w:rsidR="0032118C" w:rsidRPr="00BB33F6">
        <w:rPr>
          <w:rFonts w:ascii="Times New Roman" w:hAnsi="Times New Roman" w:cs="Times New Roman"/>
          <w:color w:val="000009"/>
          <w:sz w:val="28"/>
        </w:rPr>
        <w:t xml:space="preserve">новое, задавать вопросы; </w:t>
      </w:r>
    </w:p>
    <w:p w:rsidR="0032118C" w:rsidRPr="00A86A37" w:rsidRDefault="00A86A37" w:rsidP="00A86A37">
      <w:pPr>
        <w:spacing w:after="156" w:line="360" w:lineRule="auto"/>
        <w:ind w:right="10"/>
        <w:rPr>
          <w:rFonts w:ascii="Times New Roman" w:hAnsi="Times New Roman" w:cs="Times New Roman"/>
          <w:sz w:val="28"/>
        </w:rPr>
      </w:pPr>
      <w:r>
        <w:rPr>
          <w:rFonts w:ascii="Times New Roman" w:hAnsi="Times New Roman" w:cs="Times New Roman"/>
          <w:sz w:val="28"/>
        </w:rPr>
        <w:t xml:space="preserve">- </w:t>
      </w:r>
      <w:r w:rsidR="0032118C" w:rsidRPr="00A86A37">
        <w:rPr>
          <w:rFonts w:ascii="Times New Roman" w:hAnsi="Times New Roman" w:cs="Times New Roman"/>
          <w:color w:val="000009"/>
          <w:sz w:val="28"/>
        </w:rPr>
        <w:t xml:space="preserve">в развитии активности во взаимодействии с миром, понимании </w:t>
      </w:r>
    </w:p>
    <w:p w:rsidR="007E653F" w:rsidRDefault="0032118C" w:rsidP="00A86A37">
      <w:pPr>
        <w:spacing w:after="46" w:line="360" w:lineRule="auto"/>
        <w:ind w:right="140"/>
        <w:rPr>
          <w:rFonts w:ascii="Times New Roman" w:hAnsi="Times New Roman" w:cs="Times New Roman"/>
          <w:color w:val="000009"/>
          <w:sz w:val="28"/>
        </w:rPr>
      </w:pPr>
      <w:r w:rsidRPr="00BB33F6">
        <w:rPr>
          <w:rFonts w:ascii="Times New Roman" w:hAnsi="Times New Roman" w:cs="Times New Roman"/>
          <w:color w:val="000009"/>
          <w:sz w:val="28"/>
        </w:rPr>
        <w:t xml:space="preserve">собственной результативности; в накоплении опыта освоения нового при </w:t>
      </w:r>
      <w:r>
        <w:rPr>
          <w:rFonts w:ascii="Times New Roman" w:hAnsi="Times New Roman" w:cs="Times New Roman"/>
          <w:color w:val="000009"/>
          <w:sz w:val="28"/>
        </w:rPr>
        <w:t xml:space="preserve">   </w:t>
      </w:r>
      <w:r w:rsidRPr="00BB33F6">
        <w:rPr>
          <w:rFonts w:ascii="Times New Roman" w:hAnsi="Times New Roman" w:cs="Times New Roman"/>
          <w:color w:val="000009"/>
          <w:sz w:val="28"/>
        </w:rPr>
        <w:t>помощи экскурсий и путешествий;</w:t>
      </w:r>
    </w:p>
    <w:p w:rsidR="007E653F" w:rsidRDefault="00A86A37" w:rsidP="00A86A37">
      <w:pPr>
        <w:spacing w:after="46" w:line="360" w:lineRule="auto"/>
        <w:ind w:left="1276" w:right="140" w:hanging="1288"/>
        <w:jc w:val="both"/>
        <w:rPr>
          <w:rFonts w:ascii="Times New Roman" w:hAnsi="Times New Roman" w:cs="Times New Roman"/>
          <w:color w:val="000009"/>
          <w:sz w:val="28"/>
        </w:rPr>
      </w:pPr>
      <w:r>
        <w:rPr>
          <w:rFonts w:ascii="Times New Roman" w:hAnsi="Times New Roman" w:cs="Times New Roman"/>
          <w:color w:val="000009"/>
          <w:sz w:val="28"/>
        </w:rPr>
        <w:t xml:space="preserve"> -</w:t>
      </w:r>
      <w:r w:rsidR="0032118C" w:rsidRPr="00BB33F6">
        <w:rPr>
          <w:rFonts w:ascii="Times New Roman" w:hAnsi="Times New Roman" w:cs="Times New Roman"/>
          <w:color w:val="000009"/>
          <w:sz w:val="28"/>
        </w:rPr>
        <w:t xml:space="preserve">в умении передать свои впечатления, </w:t>
      </w:r>
      <w:r>
        <w:rPr>
          <w:rFonts w:ascii="Times New Roman" w:hAnsi="Times New Roman" w:cs="Times New Roman"/>
          <w:color w:val="000009"/>
          <w:sz w:val="28"/>
        </w:rPr>
        <w:t xml:space="preserve">соображения, умозаключения, чтобы </w:t>
      </w:r>
      <w:r w:rsidR="0032118C" w:rsidRPr="00BB33F6">
        <w:rPr>
          <w:rFonts w:ascii="Times New Roman" w:hAnsi="Times New Roman" w:cs="Times New Roman"/>
          <w:color w:val="000009"/>
          <w:sz w:val="28"/>
        </w:rPr>
        <w:t>быть понятым другим человеком;</w:t>
      </w:r>
    </w:p>
    <w:p w:rsidR="007E653F" w:rsidRDefault="00A86A37" w:rsidP="00151299">
      <w:pPr>
        <w:spacing w:after="46" w:line="360" w:lineRule="auto"/>
        <w:ind w:left="1276" w:right="140" w:hanging="1288"/>
        <w:rPr>
          <w:rFonts w:ascii="Times New Roman" w:hAnsi="Times New Roman" w:cs="Times New Roman"/>
          <w:color w:val="000009"/>
          <w:sz w:val="28"/>
        </w:rPr>
      </w:pPr>
      <w:r>
        <w:rPr>
          <w:rFonts w:ascii="Times New Roman" w:hAnsi="Times New Roman" w:cs="Times New Roman"/>
          <w:color w:val="000009"/>
          <w:sz w:val="28"/>
        </w:rPr>
        <w:t xml:space="preserve">- </w:t>
      </w:r>
      <w:r w:rsidR="0032118C" w:rsidRPr="00BB33F6">
        <w:rPr>
          <w:rFonts w:ascii="Times New Roman" w:hAnsi="Times New Roman" w:cs="Times New Roman"/>
          <w:color w:val="000009"/>
          <w:sz w:val="28"/>
        </w:rPr>
        <w:t xml:space="preserve">в умении принимать и включать в </w:t>
      </w:r>
      <w:r w:rsidR="007E653F">
        <w:rPr>
          <w:rFonts w:ascii="Times New Roman" w:hAnsi="Times New Roman" w:cs="Times New Roman"/>
          <w:color w:val="000009"/>
          <w:sz w:val="28"/>
        </w:rPr>
        <w:t>свой личный опыт жизненный опыт</w:t>
      </w:r>
      <w:r w:rsidR="0032118C">
        <w:rPr>
          <w:rFonts w:ascii="Times New Roman" w:hAnsi="Times New Roman" w:cs="Times New Roman"/>
          <w:color w:val="000009"/>
          <w:sz w:val="28"/>
        </w:rPr>
        <w:t xml:space="preserve"> </w:t>
      </w:r>
      <w:r w:rsidR="0032118C" w:rsidRPr="00BB33F6">
        <w:rPr>
          <w:rFonts w:ascii="Times New Roman" w:hAnsi="Times New Roman" w:cs="Times New Roman"/>
          <w:color w:val="000009"/>
          <w:sz w:val="28"/>
        </w:rPr>
        <w:t>других людей;</w:t>
      </w:r>
    </w:p>
    <w:p w:rsidR="0032118C" w:rsidRPr="007E653F" w:rsidRDefault="00A86A37" w:rsidP="00151299">
      <w:pPr>
        <w:spacing w:after="46" w:line="360" w:lineRule="auto"/>
        <w:ind w:left="1276" w:right="140" w:hanging="1288"/>
        <w:rPr>
          <w:rFonts w:ascii="Times New Roman" w:hAnsi="Times New Roman" w:cs="Times New Roman"/>
          <w:color w:val="000009"/>
          <w:sz w:val="28"/>
        </w:rPr>
      </w:pPr>
      <w:r>
        <w:rPr>
          <w:rFonts w:ascii="Times New Roman" w:hAnsi="Times New Roman" w:cs="Times New Roman"/>
          <w:color w:val="000009"/>
          <w:sz w:val="28"/>
        </w:rPr>
        <w:t>-</w:t>
      </w:r>
      <w:r w:rsidR="0032118C" w:rsidRPr="00BB33F6">
        <w:rPr>
          <w:rFonts w:ascii="Times New Roman" w:hAnsi="Times New Roman" w:cs="Times New Roman"/>
          <w:color w:val="000009"/>
          <w:sz w:val="28"/>
        </w:rPr>
        <w:t>в способности взаимодействовать с другими людьми, умении делиться своими воспоминаниями, впечатлениями и планами.</w:t>
      </w:r>
      <w:r w:rsidR="0032118C" w:rsidRPr="00BB33F6">
        <w:rPr>
          <w:rFonts w:ascii="Times New Roman" w:hAnsi="Times New Roman" w:cs="Times New Roman"/>
          <w:b/>
          <w:color w:val="000009"/>
          <w:sz w:val="28"/>
        </w:rPr>
        <w:t xml:space="preserve"> </w:t>
      </w:r>
    </w:p>
    <w:p w:rsidR="0032118C" w:rsidRPr="00BB33F6" w:rsidRDefault="0032118C" w:rsidP="00151299">
      <w:pPr>
        <w:spacing w:line="360" w:lineRule="auto"/>
        <w:ind w:left="-12" w:right="136" w:firstLine="710"/>
        <w:rPr>
          <w:rFonts w:ascii="Times New Roman" w:hAnsi="Times New Roman" w:cs="Times New Roman"/>
          <w:sz w:val="28"/>
        </w:rPr>
      </w:pPr>
      <w:r w:rsidRPr="00BB33F6">
        <w:rPr>
          <w:rFonts w:ascii="Times New Roman" w:eastAsia="Segoe UI Symbol" w:hAnsi="Times New Roman" w:cs="Times New Roman"/>
          <w:color w:val="000009"/>
          <w:sz w:val="28"/>
        </w:rPr>
        <w:t>•</w:t>
      </w:r>
      <w:r w:rsidRPr="00BB33F6">
        <w:rPr>
          <w:rFonts w:ascii="Times New Roman" w:eastAsia="Arial" w:hAnsi="Times New Roman" w:cs="Times New Roman"/>
          <w:color w:val="000009"/>
          <w:sz w:val="28"/>
        </w:rPr>
        <w:t xml:space="preserve"> </w:t>
      </w:r>
      <w:r w:rsidRPr="00BB33F6">
        <w:rPr>
          <w:rFonts w:ascii="Times New Roman" w:hAnsi="Times New Roman" w:cs="Times New Roman"/>
          <w:color w:val="000009"/>
          <w:sz w:val="28"/>
        </w:rPr>
        <w:t>способность к осмыслению социального окружения, своего места в нем, принятие соответствующих возрасту ценностей и социальных ролей,</w:t>
      </w:r>
      <w:r w:rsidRPr="00BB33F6">
        <w:rPr>
          <w:rFonts w:ascii="Times New Roman" w:hAnsi="Times New Roman" w:cs="Times New Roman"/>
          <w:b/>
          <w:color w:val="000009"/>
          <w:sz w:val="28"/>
        </w:rPr>
        <w:t xml:space="preserve"> </w:t>
      </w:r>
      <w:r w:rsidRPr="00BB33F6">
        <w:rPr>
          <w:rFonts w:ascii="Times New Roman" w:hAnsi="Times New Roman" w:cs="Times New Roman"/>
          <w:color w:val="000009"/>
          <w:sz w:val="28"/>
        </w:rPr>
        <w:t xml:space="preserve">проявляющаяся: </w:t>
      </w:r>
    </w:p>
    <w:p w:rsidR="007E653F" w:rsidRDefault="007E653F" w:rsidP="00A86A37">
      <w:pPr>
        <w:spacing w:line="360" w:lineRule="auto"/>
        <w:ind w:left="-12" w:right="138"/>
        <w:rPr>
          <w:rFonts w:ascii="Times New Roman" w:hAnsi="Times New Roman" w:cs="Times New Roman"/>
          <w:color w:val="000009"/>
          <w:sz w:val="28"/>
        </w:rPr>
      </w:pPr>
      <w:r>
        <w:rPr>
          <w:rFonts w:ascii="Times New Roman" w:hAnsi="Times New Roman" w:cs="Times New Roman"/>
          <w:color w:val="000009"/>
          <w:sz w:val="28"/>
        </w:rPr>
        <w:t xml:space="preserve">- </w:t>
      </w:r>
      <w:r w:rsidR="0032118C" w:rsidRPr="00BB33F6">
        <w:rPr>
          <w:rFonts w:ascii="Times New Roman" w:hAnsi="Times New Roman" w:cs="Times New Roman"/>
          <w:color w:val="000009"/>
          <w:sz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32118C" w:rsidRPr="007E653F" w:rsidRDefault="007E653F" w:rsidP="00A86A37">
      <w:pPr>
        <w:spacing w:line="360" w:lineRule="auto"/>
        <w:ind w:left="-12" w:right="138"/>
        <w:rPr>
          <w:rFonts w:ascii="Times New Roman" w:hAnsi="Times New Roman" w:cs="Times New Roman"/>
          <w:color w:val="000009"/>
          <w:sz w:val="28"/>
        </w:rPr>
      </w:pPr>
      <w:r>
        <w:rPr>
          <w:rFonts w:ascii="Times New Roman" w:hAnsi="Times New Roman" w:cs="Times New Roman"/>
          <w:color w:val="000009"/>
          <w:sz w:val="28"/>
        </w:rPr>
        <w:t>-</w:t>
      </w:r>
      <w:r w:rsidR="0032118C" w:rsidRPr="00BB33F6">
        <w:rPr>
          <w:rFonts w:ascii="Times New Roman" w:hAnsi="Times New Roman" w:cs="Times New Roman"/>
          <w:color w:val="000009"/>
          <w:sz w:val="28"/>
        </w:rPr>
        <w:t xml:space="preserve"> в освоение необходимых социальных ритуалов, </w:t>
      </w:r>
      <w:proofErr w:type="gramStart"/>
      <w:r w:rsidR="0032118C" w:rsidRPr="00BB33F6">
        <w:rPr>
          <w:rFonts w:ascii="Times New Roman" w:hAnsi="Times New Roman" w:cs="Times New Roman"/>
          <w:color w:val="000009"/>
          <w:sz w:val="28"/>
        </w:rPr>
        <w:t>умении</w:t>
      </w:r>
      <w:proofErr w:type="gramEnd"/>
      <w:r w:rsidR="0032118C" w:rsidRPr="00BB33F6">
        <w:rPr>
          <w:rFonts w:ascii="Times New Roman" w:hAnsi="Times New Roman" w:cs="Times New Roman"/>
          <w:color w:val="000009"/>
          <w:sz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w:t>
      </w:r>
      <w:r>
        <w:rPr>
          <w:rFonts w:ascii="Times New Roman" w:hAnsi="Times New Roman" w:cs="Times New Roman"/>
          <w:color w:val="000009"/>
          <w:sz w:val="28"/>
        </w:rPr>
        <w:t>ние, просьбу, опасение и другие;</w:t>
      </w:r>
      <w:r w:rsidR="0032118C" w:rsidRPr="00BB33F6">
        <w:rPr>
          <w:rFonts w:ascii="Times New Roman" w:hAnsi="Times New Roman" w:cs="Times New Roman"/>
          <w:color w:val="000009"/>
          <w:sz w:val="28"/>
        </w:rPr>
        <w:t xml:space="preserve"> </w:t>
      </w:r>
    </w:p>
    <w:p w:rsidR="0032118C" w:rsidRPr="00BB33F6" w:rsidRDefault="007E653F" w:rsidP="00A86A37">
      <w:pPr>
        <w:spacing w:after="221" w:line="360" w:lineRule="auto"/>
        <w:ind w:left="10" w:right="140" w:hanging="10"/>
        <w:rPr>
          <w:rFonts w:ascii="Times New Roman" w:hAnsi="Times New Roman" w:cs="Times New Roman"/>
          <w:sz w:val="28"/>
        </w:rPr>
      </w:pPr>
      <w:proofErr w:type="gramStart"/>
      <w:r>
        <w:rPr>
          <w:rFonts w:ascii="Times New Roman" w:hAnsi="Times New Roman" w:cs="Times New Roman"/>
          <w:color w:val="000009"/>
          <w:sz w:val="28"/>
        </w:rPr>
        <w:lastRenderedPageBreak/>
        <w:t>-</w:t>
      </w:r>
      <w:r w:rsidR="0032118C" w:rsidRPr="00BB33F6">
        <w:rPr>
          <w:rFonts w:ascii="Times New Roman" w:hAnsi="Times New Roman" w:cs="Times New Roman"/>
          <w:color w:val="000009"/>
          <w:sz w:val="28"/>
        </w:rPr>
        <w:t xml:space="preserve">в освоении возможностей и допустимых границ социальных контактов, выработки адекватной дистанции в зависимости от ситуации общения; </w:t>
      </w:r>
      <w:r w:rsidR="00A86A37">
        <w:rPr>
          <w:rFonts w:ascii="Times New Roman" w:hAnsi="Times New Roman" w:cs="Times New Roman"/>
          <w:sz w:val="28"/>
        </w:rPr>
        <w:t xml:space="preserve">              </w:t>
      </w:r>
      <w:r>
        <w:rPr>
          <w:rFonts w:ascii="Times New Roman" w:hAnsi="Times New Roman" w:cs="Times New Roman"/>
          <w:color w:val="000009"/>
          <w:sz w:val="28"/>
        </w:rPr>
        <w:t xml:space="preserve">  - </w:t>
      </w:r>
      <w:r w:rsidR="0032118C" w:rsidRPr="00BB33F6">
        <w:rPr>
          <w:rFonts w:ascii="Times New Roman" w:hAnsi="Times New Roman" w:cs="Times New Roman"/>
          <w:color w:val="000009"/>
          <w:sz w:val="28"/>
        </w:rPr>
        <w:t xml:space="preserve">в умении проявлять инициативу, корректно устанавливать и ограничивать контакт; </w:t>
      </w:r>
      <w:r w:rsidR="00A86A37">
        <w:rPr>
          <w:rFonts w:ascii="Times New Roman" w:hAnsi="Times New Roman" w:cs="Times New Roman"/>
          <w:sz w:val="28"/>
        </w:rPr>
        <w:t xml:space="preserve">                                                                                                                          </w:t>
      </w:r>
      <w:r>
        <w:rPr>
          <w:rFonts w:ascii="Times New Roman" w:hAnsi="Times New Roman" w:cs="Times New Roman"/>
          <w:color w:val="000009"/>
          <w:sz w:val="28"/>
        </w:rPr>
        <w:t xml:space="preserve">- </w:t>
      </w:r>
      <w:r w:rsidR="0032118C" w:rsidRPr="00BB33F6">
        <w:rPr>
          <w:rFonts w:ascii="Times New Roman" w:hAnsi="Times New Roman" w:cs="Times New Roman"/>
          <w:color w:val="000009"/>
          <w:sz w:val="28"/>
        </w:rPr>
        <w:t xml:space="preserve">в умении не быть назойливым в своих просьбах и требованиях, быть благодарным за проявление внимания и оказание помощи; </w:t>
      </w:r>
      <w:r w:rsidR="00A86A37">
        <w:rPr>
          <w:rFonts w:ascii="Times New Roman" w:hAnsi="Times New Roman" w:cs="Times New Roman"/>
          <w:sz w:val="28"/>
        </w:rPr>
        <w:t xml:space="preserve">                                   </w:t>
      </w:r>
      <w:r>
        <w:rPr>
          <w:rFonts w:ascii="Times New Roman" w:hAnsi="Times New Roman" w:cs="Times New Roman"/>
          <w:color w:val="000009"/>
          <w:sz w:val="28"/>
        </w:rPr>
        <w:t xml:space="preserve">- </w:t>
      </w:r>
      <w:r w:rsidR="0032118C" w:rsidRPr="00BB33F6">
        <w:rPr>
          <w:rFonts w:ascii="Times New Roman" w:hAnsi="Times New Roman" w:cs="Times New Roman"/>
          <w:color w:val="000009"/>
          <w:sz w:val="28"/>
        </w:rPr>
        <w:t xml:space="preserve">в умении применять формы выражения своих чувств соответственно ситуации социального контакта. </w:t>
      </w:r>
      <w:proofErr w:type="gramEnd"/>
    </w:p>
    <w:p w:rsidR="0032118C" w:rsidRPr="00BB33F6" w:rsidRDefault="0032118C" w:rsidP="00151299">
      <w:pPr>
        <w:spacing w:after="39" w:line="360" w:lineRule="auto"/>
        <w:ind w:left="-12" w:right="10" w:firstLine="710"/>
        <w:rPr>
          <w:rFonts w:ascii="Times New Roman" w:hAnsi="Times New Roman" w:cs="Times New Roman"/>
          <w:sz w:val="28"/>
        </w:rPr>
      </w:pPr>
      <w:r w:rsidRPr="00BB33F6">
        <w:rPr>
          <w:rFonts w:ascii="Times New Roman" w:hAnsi="Times New Roman" w:cs="Times New Roman"/>
          <w:color w:val="000009"/>
          <w:sz w:val="28"/>
        </w:rPr>
        <w:t xml:space="preserve">Результаты специальной поддержки освоения АООП НОО должны отражать: </w:t>
      </w:r>
    </w:p>
    <w:p w:rsidR="007E653F" w:rsidRPr="00A86A37" w:rsidRDefault="00A86A37" w:rsidP="00A86A37">
      <w:pPr>
        <w:spacing w:after="221" w:line="360" w:lineRule="auto"/>
        <w:ind w:right="140"/>
        <w:rPr>
          <w:rFonts w:ascii="Times New Roman" w:hAnsi="Times New Roman" w:cs="Times New Roman"/>
          <w:sz w:val="28"/>
        </w:rPr>
      </w:pPr>
      <w:r>
        <w:rPr>
          <w:rFonts w:ascii="Times New Roman" w:hAnsi="Times New Roman" w:cs="Times New Roman"/>
          <w:color w:val="000009"/>
          <w:sz w:val="28"/>
        </w:rPr>
        <w:t xml:space="preserve">- </w:t>
      </w:r>
      <w:r w:rsidR="0032118C" w:rsidRPr="00BB33F6">
        <w:rPr>
          <w:rFonts w:ascii="Times New Roman" w:hAnsi="Times New Roman" w:cs="Times New Roman"/>
          <w:color w:val="000009"/>
          <w:sz w:val="28"/>
        </w:rPr>
        <w:t xml:space="preserve">способность усваивать новый учебный материал, адекватно включаться в классные занятия и соответствовать общему темпу занятий; </w:t>
      </w:r>
    </w:p>
    <w:p w:rsidR="007E653F" w:rsidRDefault="007E653F" w:rsidP="00151299">
      <w:pPr>
        <w:spacing w:after="63" w:line="360" w:lineRule="auto"/>
        <w:ind w:left="-12" w:right="138"/>
        <w:rPr>
          <w:rFonts w:ascii="Times New Roman" w:hAnsi="Times New Roman" w:cs="Times New Roman"/>
          <w:color w:val="000009"/>
          <w:sz w:val="28"/>
        </w:rPr>
      </w:pPr>
      <w:r>
        <w:rPr>
          <w:rFonts w:ascii="Times New Roman" w:hAnsi="Times New Roman" w:cs="Times New Roman"/>
          <w:color w:val="000009"/>
          <w:sz w:val="28"/>
        </w:rPr>
        <w:t xml:space="preserve">- </w:t>
      </w:r>
      <w:r w:rsidR="0032118C" w:rsidRPr="00BB33F6">
        <w:rPr>
          <w:rFonts w:ascii="Times New Roman" w:hAnsi="Times New Roman" w:cs="Times New Roman"/>
          <w:color w:val="000009"/>
          <w:sz w:val="28"/>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7E653F" w:rsidRDefault="00A86A37" w:rsidP="00151299">
      <w:pPr>
        <w:spacing w:after="63" w:line="360" w:lineRule="auto"/>
        <w:ind w:left="-12" w:right="138"/>
        <w:rPr>
          <w:rFonts w:ascii="Times New Roman" w:hAnsi="Times New Roman" w:cs="Times New Roman"/>
          <w:color w:val="000009"/>
          <w:sz w:val="28"/>
        </w:rPr>
      </w:pPr>
      <w:r>
        <w:rPr>
          <w:rFonts w:ascii="Times New Roman" w:hAnsi="Times New Roman" w:cs="Times New Roman"/>
          <w:color w:val="000009"/>
          <w:sz w:val="28"/>
        </w:rPr>
        <w:t xml:space="preserve"> </w:t>
      </w:r>
      <w:r w:rsidR="007E653F">
        <w:rPr>
          <w:rFonts w:ascii="Times New Roman" w:hAnsi="Times New Roman" w:cs="Times New Roman"/>
          <w:color w:val="000009"/>
          <w:sz w:val="28"/>
        </w:rPr>
        <w:t xml:space="preserve">- </w:t>
      </w:r>
      <w:r w:rsidR="0032118C" w:rsidRPr="00BB33F6">
        <w:rPr>
          <w:rFonts w:ascii="Times New Roman" w:hAnsi="Times New Roman" w:cs="Times New Roman"/>
          <w:color w:val="000009"/>
          <w:sz w:val="28"/>
        </w:rPr>
        <w:t xml:space="preserve">способность к наблюдательности, умение замечать новое; </w:t>
      </w:r>
    </w:p>
    <w:p w:rsidR="0032118C" w:rsidRPr="00BB33F6" w:rsidRDefault="00A86A37" w:rsidP="00151299">
      <w:pPr>
        <w:spacing w:after="63" w:line="360" w:lineRule="auto"/>
        <w:ind w:left="-12" w:right="138"/>
        <w:rPr>
          <w:rFonts w:ascii="Times New Roman" w:hAnsi="Times New Roman" w:cs="Times New Roman"/>
          <w:sz w:val="28"/>
        </w:rPr>
      </w:pPr>
      <w:r>
        <w:rPr>
          <w:rFonts w:ascii="Times New Roman" w:hAnsi="Times New Roman" w:cs="Times New Roman"/>
          <w:color w:val="000009"/>
          <w:sz w:val="28"/>
        </w:rPr>
        <w:t xml:space="preserve"> </w:t>
      </w:r>
      <w:r w:rsidR="007E653F">
        <w:rPr>
          <w:rFonts w:ascii="Times New Roman" w:hAnsi="Times New Roman" w:cs="Times New Roman"/>
          <w:color w:val="000009"/>
          <w:sz w:val="28"/>
        </w:rPr>
        <w:t xml:space="preserve">- </w:t>
      </w:r>
      <w:r w:rsidR="0032118C" w:rsidRPr="00BB33F6">
        <w:rPr>
          <w:rFonts w:ascii="Times New Roman" w:hAnsi="Times New Roman" w:cs="Times New Roman"/>
          <w:color w:val="000009"/>
          <w:sz w:val="28"/>
        </w:rPr>
        <w:t xml:space="preserve">овладение эффективными способами </w:t>
      </w:r>
      <w:proofErr w:type="gramStart"/>
      <w:r w:rsidR="0032118C" w:rsidRPr="00BB33F6">
        <w:rPr>
          <w:rFonts w:ascii="Times New Roman" w:hAnsi="Times New Roman" w:cs="Times New Roman"/>
          <w:color w:val="000009"/>
          <w:sz w:val="28"/>
        </w:rPr>
        <w:t>учебно-познавательной</w:t>
      </w:r>
      <w:proofErr w:type="gramEnd"/>
      <w:r w:rsidR="0032118C" w:rsidRPr="00BB33F6">
        <w:rPr>
          <w:rFonts w:ascii="Times New Roman" w:hAnsi="Times New Roman" w:cs="Times New Roman"/>
          <w:color w:val="000009"/>
          <w:sz w:val="28"/>
        </w:rPr>
        <w:t xml:space="preserve"> и </w:t>
      </w:r>
    </w:p>
    <w:p w:rsidR="007E653F" w:rsidRDefault="0032118C" w:rsidP="00151299">
      <w:pPr>
        <w:spacing w:line="360" w:lineRule="auto"/>
        <w:ind w:left="696" w:right="137" w:hanging="708"/>
        <w:rPr>
          <w:rFonts w:ascii="Times New Roman" w:hAnsi="Times New Roman" w:cs="Times New Roman"/>
          <w:color w:val="000009"/>
          <w:sz w:val="28"/>
        </w:rPr>
      </w:pPr>
      <w:r w:rsidRPr="00BB33F6">
        <w:rPr>
          <w:rFonts w:ascii="Times New Roman" w:hAnsi="Times New Roman" w:cs="Times New Roman"/>
          <w:color w:val="000009"/>
          <w:sz w:val="28"/>
        </w:rPr>
        <w:t>предметно-практической деятельности;</w:t>
      </w:r>
    </w:p>
    <w:p w:rsidR="007E653F" w:rsidRDefault="00A86A37" w:rsidP="00151299">
      <w:pPr>
        <w:spacing w:line="360" w:lineRule="auto"/>
        <w:ind w:left="696" w:right="137" w:hanging="708"/>
        <w:rPr>
          <w:rFonts w:ascii="Times New Roman" w:hAnsi="Times New Roman" w:cs="Times New Roman"/>
          <w:color w:val="000009"/>
          <w:sz w:val="28"/>
        </w:rPr>
      </w:pPr>
      <w:r>
        <w:rPr>
          <w:rFonts w:ascii="Times New Roman" w:hAnsi="Times New Roman" w:cs="Times New Roman"/>
          <w:color w:val="000009"/>
          <w:sz w:val="28"/>
        </w:rPr>
        <w:t xml:space="preserve"> </w:t>
      </w:r>
      <w:r w:rsidR="007E653F">
        <w:rPr>
          <w:rFonts w:ascii="Times New Roman" w:hAnsi="Times New Roman" w:cs="Times New Roman"/>
          <w:color w:val="000009"/>
          <w:sz w:val="28"/>
        </w:rPr>
        <w:t>-</w:t>
      </w:r>
      <w:r w:rsidR="0032118C" w:rsidRPr="00BB33F6">
        <w:rPr>
          <w:rFonts w:ascii="Times New Roman" w:hAnsi="Times New Roman" w:cs="Times New Roman"/>
          <w:color w:val="000009"/>
          <w:sz w:val="28"/>
        </w:rPr>
        <w:t xml:space="preserve"> стремление к активности и самостоятельности в разных видах предметно-практической деятельности;</w:t>
      </w:r>
    </w:p>
    <w:p w:rsidR="0032118C" w:rsidRPr="00BB33F6" w:rsidRDefault="007E653F" w:rsidP="00151299">
      <w:pPr>
        <w:spacing w:line="360" w:lineRule="auto"/>
        <w:ind w:left="696" w:right="137" w:hanging="708"/>
        <w:rPr>
          <w:rFonts w:ascii="Times New Roman" w:hAnsi="Times New Roman" w:cs="Times New Roman"/>
          <w:sz w:val="28"/>
        </w:rPr>
      </w:pPr>
      <w:r>
        <w:rPr>
          <w:rFonts w:ascii="Times New Roman" w:hAnsi="Times New Roman" w:cs="Times New Roman"/>
          <w:color w:val="000009"/>
          <w:sz w:val="28"/>
        </w:rPr>
        <w:t xml:space="preserve"> </w:t>
      </w:r>
      <w:proofErr w:type="gramStart"/>
      <w:r>
        <w:rPr>
          <w:rFonts w:ascii="Times New Roman" w:hAnsi="Times New Roman" w:cs="Times New Roman"/>
          <w:color w:val="000009"/>
          <w:sz w:val="28"/>
        </w:rPr>
        <w:t xml:space="preserve">- </w:t>
      </w:r>
      <w:r w:rsidR="0032118C" w:rsidRPr="00BB33F6">
        <w:rPr>
          <w:rFonts w:ascii="Times New Roman" w:hAnsi="Times New Roman" w:cs="Times New Roman"/>
          <w:color w:val="000009"/>
          <w:sz w:val="28"/>
        </w:rPr>
        <w:t xml:space="preserve">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сформированные в соответствии с требованиями к результатам освоения АООП НОО предметные, </w:t>
      </w:r>
      <w:proofErr w:type="spellStart"/>
      <w:r w:rsidR="0032118C" w:rsidRPr="00BB33F6">
        <w:rPr>
          <w:rFonts w:ascii="Times New Roman" w:hAnsi="Times New Roman" w:cs="Times New Roman"/>
          <w:color w:val="000009"/>
          <w:sz w:val="28"/>
        </w:rPr>
        <w:t>метапредметные</w:t>
      </w:r>
      <w:proofErr w:type="spellEnd"/>
      <w:r w:rsidR="0032118C" w:rsidRPr="00BB33F6">
        <w:rPr>
          <w:rFonts w:ascii="Times New Roman" w:hAnsi="Times New Roman" w:cs="Times New Roman"/>
          <w:color w:val="000009"/>
          <w:sz w:val="28"/>
        </w:rPr>
        <w:t xml:space="preserve"> и </w:t>
      </w:r>
      <w:r>
        <w:rPr>
          <w:rFonts w:ascii="Times New Roman" w:hAnsi="Times New Roman" w:cs="Times New Roman"/>
          <w:color w:val="000009"/>
          <w:sz w:val="28"/>
        </w:rPr>
        <w:t xml:space="preserve">личностные результаты, </w:t>
      </w:r>
      <w:r w:rsidR="0032118C" w:rsidRPr="00BB33F6">
        <w:rPr>
          <w:rFonts w:ascii="Times New Roman" w:hAnsi="Times New Roman" w:cs="Times New Roman"/>
          <w:color w:val="000009"/>
          <w:sz w:val="28"/>
        </w:rPr>
        <w:t xml:space="preserve">сформированные в соответствии АООП НОО </w:t>
      </w:r>
      <w:r w:rsidR="0032118C" w:rsidRPr="00BB33F6">
        <w:rPr>
          <w:rFonts w:ascii="Times New Roman" w:hAnsi="Times New Roman" w:cs="Times New Roman"/>
          <w:color w:val="000009"/>
          <w:sz w:val="28"/>
        </w:rPr>
        <w:lastRenderedPageBreak/>
        <w:t xml:space="preserve">универсальные учебные действия. </w:t>
      </w:r>
      <w:proofErr w:type="gramEnd"/>
    </w:p>
    <w:p w:rsidR="0032118C" w:rsidRPr="00BB33F6" w:rsidRDefault="0032118C" w:rsidP="00151299">
      <w:pPr>
        <w:spacing w:after="197" w:line="360" w:lineRule="auto"/>
        <w:ind w:left="-12" w:right="139" w:firstLine="710"/>
        <w:rPr>
          <w:rFonts w:ascii="Times New Roman" w:hAnsi="Times New Roman" w:cs="Times New Roman"/>
          <w:sz w:val="28"/>
        </w:rPr>
      </w:pPr>
      <w:r w:rsidRPr="00BB33F6">
        <w:rPr>
          <w:rFonts w:ascii="Times New Roman" w:hAnsi="Times New Roman" w:cs="Times New Roman"/>
          <w:color w:val="000009"/>
          <w:sz w:val="28"/>
        </w:rP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32118C" w:rsidRPr="00EF35CA" w:rsidRDefault="0032118C" w:rsidP="00151299">
      <w:pPr>
        <w:shd w:val="clear" w:color="auto" w:fill="FFFFFF"/>
        <w:suppressAutoHyphens w:val="0"/>
        <w:autoSpaceDE w:val="0"/>
        <w:spacing w:before="326" w:line="360" w:lineRule="auto"/>
        <w:ind w:firstLine="709"/>
        <w:jc w:val="center"/>
        <w:rPr>
          <w:rFonts w:ascii="Times New Roman" w:eastAsia="Times New Roman" w:hAnsi="Times New Roman" w:cs="Times New Roman"/>
          <w:b/>
          <w:bCs/>
          <w:spacing w:val="-1"/>
          <w:sz w:val="28"/>
          <w:szCs w:val="28"/>
          <w:lang w:eastAsia="ar-SA"/>
        </w:rPr>
      </w:pPr>
      <w:r w:rsidRPr="00EF35CA">
        <w:rPr>
          <w:rFonts w:ascii="Times New Roman" w:eastAsia="Times New Roman" w:hAnsi="Times New Roman" w:cs="Times New Roman"/>
          <w:b/>
          <w:bCs/>
          <w:spacing w:val="-1"/>
          <w:sz w:val="28"/>
          <w:szCs w:val="28"/>
          <w:lang w:eastAsia="ar-SA"/>
        </w:rPr>
        <w:t>Механизм реализации программы</w:t>
      </w:r>
    </w:p>
    <w:p w:rsidR="0032118C" w:rsidRPr="00EF35CA" w:rsidRDefault="0032118C" w:rsidP="00151299">
      <w:pPr>
        <w:shd w:val="clear" w:color="auto" w:fill="FFFFFF"/>
        <w:suppressAutoHyphens w:val="0"/>
        <w:autoSpaceDE w:val="0"/>
        <w:spacing w:before="312" w:line="360" w:lineRule="auto"/>
        <w:ind w:firstLine="709"/>
        <w:jc w:val="both"/>
        <w:rPr>
          <w:rFonts w:ascii="Times New Roman" w:eastAsia="Times New Roman" w:hAnsi="Times New Roman" w:cs="Times New Roman"/>
          <w:spacing w:val="-2"/>
          <w:sz w:val="28"/>
          <w:szCs w:val="28"/>
          <w:lang w:eastAsia="ar-SA"/>
        </w:rPr>
      </w:pPr>
      <w:r w:rsidRPr="00EF35CA">
        <w:rPr>
          <w:rFonts w:ascii="Times New Roman" w:eastAsia="Times New Roman" w:hAnsi="Times New Roman" w:cs="Times New Roman"/>
          <w:sz w:val="28"/>
          <w:szCs w:val="28"/>
          <w:lang w:eastAsia="ar-SA"/>
        </w:rPr>
        <w:t xml:space="preserve">Одним из основных механизмов реализации коррекционной работы </w:t>
      </w:r>
      <w:r w:rsidRPr="00EF35CA">
        <w:rPr>
          <w:rFonts w:ascii="Times New Roman" w:eastAsia="Times New Roman" w:hAnsi="Times New Roman" w:cs="Times New Roman"/>
          <w:spacing w:val="7"/>
          <w:sz w:val="28"/>
          <w:szCs w:val="28"/>
          <w:lang w:eastAsia="ar-SA"/>
        </w:rPr>
        <w:t xml:space="preserve">является оптимально выстроенное </w:t>
      </w:r>
      <w:r w:rsidRPr="00EF35CA">
        <w:rPr>
          <w:rFonts w:ascii="Times New Roman" w:eastAsia="Times New Roman" w:hAnsi="Times New Roman" w:cs="Times New Roman"/>
          <w:i/>
          <w:iCs/>
          <w:spacing w:val="7"/>
          <w:sz w:val="28"/>
          <w:szCs w:val="28"/>
          <w:lang w:eastAsia="ar-SA"/>
        </w:rPr>
        <w:t xml:space="preserve">взаимодействие учителей, воспитателей и специалистов </w:t>
      </w:r>
      <w:r w:rsidRPr="00EF35CA">
        <w:rPr>
          <w:rFonts w:ascii="Times New Roman" w:eastAsia="Times New Roman" w:hAnsi="Times New Roman" w:cs="Times New Roman"/>
          <w:i/>
          <w:iCs/>
          <w:sz w:val="28"/>
          <w:szCs w:val="28"/>
          <w:lang w:eastAsia="ar-SA"/>
        </w:rPr>
        <w:t xml:space="preserve">образовательного учреждения </w:t>
      </w:r>
      <w:r w:rsidRPr="00EF35CA">
        <w:rPr>
          <w:rFonts w:ascii="Times New Roman" w:eastAsia="Times New Roman" w:hAnsi="Times New Roman" w:cs="Times New Roman"/>
          <w:sz w:val="28"/>
          <w:szCs w:val="28"/>
          <w:lang w:eastAsia="ar-SA"/>
        </w:rPr>
        <w:t xml:space="preserve">в рамках школьного </w:t>
      </w:r>
      <w:proofErr w:type="spellStart"/>
      <w:r w:rsidRPr="00EF35CA">
        <w:rPr>
          <w:rFonts w:ascii="Times New Roman" w:eastAsia="Times New Roman" w:hAnsi="Times New Roman" w:cs="Times New Roman"/>
          <w:sz w:val="28"/>
          <w:szCs w:val="28"/>
          <w:lang w:eastAsia="ar-SA"/>
        </w:rPr>
        <w:t>ПМПк</w:t>
      </w:r>
      <w:proofErr w:type="spellEnd"/>
      <w:r w:rsidRPr="00EF35CA">
        <w:rPr>
          <w:rFonts w:ascii="Times New Roman" w:eastAsia="Times New Roman" w:hAnsi="Times New Roman" w:cs="Times New Roman"/>
          <w:sz w:val="28"/>
          <w:szCs w:val="28"/>
          <w:lang w:eastAsia="ar-SA"/>
        </w:rPr>
        <w:t xml:space="preserve"> и </w:t>
      </w:r>
      <w:r>
        <w:rPr>
          <w:rFonts w:ascii="Times New Roman" w:eastAsia="Times New Roman" w:hAnsi="Times New Roman" w:cs="Times New Roman"/>
          <w:sz w:val="28"/>
          <w:szCs w:val="28"/>
          <w:lang w:eastAsia="ar-SA"/>
        </w:rPr>
        <w:t>П</w:t>
      </w:r>
      <w:r w:rsidRPr="00EF35CA">
        <w:rPr>
          <w:rFonts w:ascii="Times New Roman" w:eastAsia="Times New Roman" w:hAnsi="Times New Roman" w:cs="Times New Roman"/>
          <w:sz w:val="28"/>
          <w:szCs w:val="28"/>
          <w:lang w:eastAsia="ar-SA"/>
        </w:rPr>
        <w:t xml:space="preserve">МПК, </w:t>
      </w:r>
      <w:r w:rsidRPr="00EF35CA">
        <w:rPr>
          <w:rFonts w:ascii="Times New Roman" w:eastAsia="Times New Roman" w:hAnsi="Times New Roman" w:cs="Times New Roman"/>
          <w:spacing w:val="15"/>
          <w:sz w:val="28"/>
          <w:szCs w:val="28"/>
          <w:lang w:eastAsia="ar-SA"/>
        </w:rPr>
        <w:t>обеспечивающее с</w:t>
      </w:r>
      <w:r>
        <w:rPr>
          <w:rFonts w:ascii="Times New Roman" w:eastAsia="Times New Roman" w:hAnsi="Times New Roman" w:cs="Times New Roman"/>
          <w:spacing w:val="15"/>
          <w:sz w:val="28"/>
          <w:szCs w:val="28"/>
          <w:lang w:eastAsia="ar-SA"/>
        </w:rPr>
        <w:t xml:space="preserve">истемное психолого-педагогическое сопровождение детей с </w:t>
      </w:r>
      <w:r>
        <w:rPr>
          <w:rFonts w:ascii="Times New Roman" w:eastAsia="Times New Roman" w:hAnsi="Times New Roman" w:cs="Times New Roman"/>
          <w:spacing w:val="-2"/>
          <w:sz w:val="28"/>
          <w:szCs w:val="28"/>
          <w:lang w:eastAsia="ar-SA"/>
        </w:rPr>
        <w:t>ЗПР</w:t>
      </w:r>
      <w:r w:rsidRPr="00EF35CA">
        <w:rPr>
          <w:rFonts w:ascii="Times New Roman" w:eastAsia="Times New Roman" w:hAnsi="Times New Roman" w:cs="Times New Roman"/>
          <w:spacing w:val="15"/>
          <w:sz w:val="28"/>
          <w:szCs w:val="28"/>
          <w:lang w:eastAsia="ar-SA"/>
        </w:rPr>
        <w:t xml:space="preserve"> </w:t>
      </w:r>
      <w:r w:rsidRPr="00EF35CA">
        <w:rPr>
          <w:rFonts w:ascii="Times New Roman" w:eastAsia="Times New Roman" w:hAnsi="Times New Roman" w:cs="Times New Roman"/>
          <w:sz w:val="28"/>
          <w:szCs w:val="28"/>
          <w:lang w:eastAsia="ar-SA"/>
        </w:rPr>
        <w:t xml:space="preserve">специалистами различного профиля в образовательном процессе. Такое </w:t>
      </w:r>
      <w:r w:rsidRPr="00EF35CA">
        <w:rPr>
          <w:rFonts w:ascii="Times New Roman" w:eastAsia="Times New Roman" w:hAnsi="Times New Roman" w:cs="Times New Roman"/>
          <w:spacing w:val="-2"/>
          <w:sz w:val="28"/>
          <w:szCs w:val="28"/>
          <w:lang w:eastAsia="ar-SA"/>
        </w:rPr>
        <w:t>взаимодействие включает:</w:t>
      </w:r>
    </w:p>
    <w:p w:rsidR="0032118C" w:rsidRPr="00734341" w:rsidRDefault="0032118C" w:rsidP="00151299">
      <w:pPr>
        <w:pStyle w:val="aa"/>
        <w:numPr>
          <w:ilvl w:val="0"/>
          <w:numId w:val="45"/>
        </w:numPr>
        <w:shd w:val="clear" w:color="auto" w:fill="FFFFFF"/>
        <w:tabs>
          <w:tab w:val="left" w:pos="1134"/>
        </w:tabs>
        <w:suppressAutoHyphens w:val="0"/>
        <w:autoSpaceDE w:val="0"/>
        <w:spacing w:before="312" w:line="360" w:lineRule="auto"/>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1"/>
          <w:sz w:val="28"/>
          <w:szCs w:val="28"/>
          <w:lang w:eastAsia="ar-SA" w:bidi="ar-SA"/>
        </w:rPr>
        <w:t xml:space="preserve">комплексность в определении и решении проблем ребёнка, </w:t>
      </w:r>
      <w:r w:rsidRPr="00EF35CA">
        <w:rPr>
          <w:rFonts w:ascii="Times New Roman" w:eastAsia="Times New Roman" w:hAnsi="Times New Roman" w:cs="Times New Roman"/>
          <w:sz w:val="28"/>
          <w:szCs w:val="28"/>
          <w:lang w:eastAsia="ar-SA" w:bidi="ar-SA"/>
        </w:rPr>
        <w:t>предоставлении ему квалифицированной помощи специалистов  разного</w:t>
      </w:r>
      <w:r>
        <w:rPr>
          <w:rFonts w:ascii="Times New Roman" w:eastAsia="Times New Roman" w:hAnsi="Times New Roman" w:cs="Times New Roman"/>
          <w:sz w:val="28"/>
          <w:szCs w:val="28"/>
          <w:lang w:eastAsia="ar-SA" w:bidi="ar-SA"/>
        </w:rPr>
        <w:t xml:space="preserve"> </w:t>
      </w:r>
      <w:r w:rsidRPr="00734341">
        <w:rPr>
          <w:rFonts w:ascii="Times New Roman" w:eastAsia="Times New Roman" w:hAnsi="Times New Roman" w:cs="Times New Roman"/>
          <w:spacing w:val="-3"/>
          <w:sz w:val="28"/>
          <w:szCs w:val="28"/>
          <w:lang w:eastAsia="ar-SA" w:bidi="ar-SA"/>
        </w:rPr>
        <w:t>профиля;</w:t>
      </w:r>
    </w:p>
    <w:p w:rsidR="0032118C" w:rsidRPr="00EF35CA" w:rsidRDefault="0032118C" w:rsidP="00151299">
      <w:pPr>
        <w:pStyle w:val="aa"/>
        <w:numPr>
          <w:ilvl w:val="0"/>
          <w:numId w:val="45"/>
        </w:numPr>
        <w:shd w:val="clear" w:color="auto" w:fill="FFFFFF"/>
        <w:tabs>
          <w:tab w:val="left" w:pos="1123"/>
        </w:tabs>
        <w:suppressAutoHyphens w:val="0"/>
        <w:autoSpaceDE w:val="0"/>
        <w:spacing w:before="10" w:line="360" w:lineRule="auto"/>
        <w:ind w:firstLine="709"/>
        <w:jc w:val="both"/>
        <w:rPr>
          <w:rFonts w:ascii="Times New Roman" w:eastAsia="Times New Roman" w:hAnsi="Times New Roman" w:cs="Times New Roman"/>
          <w:spacing w:val="-3"/>
          <w:sz w:val="28"/>
          <w:szCs w:val="28"/>
          <w:lang w:eastAsia="ar-SA" w:bidi="ar-SA"/>
        </w:rPr>
      </w:pPr>
      <w:proofErr w:type="spellStart"/>
      <w:r w:rsidRPr="00EF35CA">
        <w:rPr>
          <w:rFonts w:ascii="Times New Roman" w:eastAsia="Times New Roman" w:hAnsi="Times New Roman" w:cs="Times New Roman"/>
          <w:spacing w:val="5"/>
          <w:sz w:val="28"/>
          <w:szCs w:val="28"/>
          <w:lang w:eastAsia="ar-SA" w:bidi="ar-SA"/>
        </w:rPr>
        <w:t>многоаспектный</w:t>
      </w:r>
      <w:proofErr w:type="spellEnd"/>
      <w:r w:rsidRPr="00EF35CA">
        <w:rPr>
          <w:rFonts w:ascii="Times New Roman" w:eastAsia="Times New Roman" w:hAnsi="Times New Roman" w:cs="Times New Roman"/>
          <w:spacing w:val="5"/>
          <w:sz w:val="28"/>
          <w:szCs w:val="28"/>
          <w:lang w:eastAsia="ar-SA" w:bidi="ar-SA"/>
        </w:rPr>
        <w:t xml:space="preserve"> анализ личностного и познавательного развития </w:t>
      </w:r>
      <w:r w:rsidRPr="00EF35CA">
        <w:rPr>
          <w:rFonts w:ascii="Times New Roman" w:eastAsia="Times New Roman" w:hAnsi="Times New Roman" w:cs="Times New Roman"/>
          <w:spacing w:val="-3"/>
          <w:sz w:val="28"/>
          <w:szCs w:val="28"/>
          <w:lang w:eastAsia="ar-SA" w:bidi="ar-SA"/>
        </w:rPr>
        <w:t>ребёнка;</w:t>
      </w:r>
    </w:p>
    <w:p w:rsidR="0032118C" w:rsidRPr="00EF35CA" w:rsidRDefault="0032118C" w:rsidP="00151299">
      <w:pPr>
        <w:pStyle w:val="aa"/>
        <w:numPr>
          <w:ilvl w:val="0"/>
          <w:numId w:val="45"/>
        </w:numPr>
        <w:shd w:val="clear" w:color="auto" w:fill="FFFFFF"/>
        <w:tabs>
          <w:tab w:val="left" w:pos="1123"/>
        </w:tabs>
        <w:suppressAutoHyphens w:val="0"/>
        <w:autoSpaceDE w:val="0"/>
        <w:spacing w:before="10" w:line="360" w:lineRule="auto"/>
        <w:ind w:firstLine="709"/>
        <w:jc w:val="both"/>
        <w:rPr>
          <w:rFonts w:ascii="Times New Roman" w:eastAsia="Times New Roman" w:hAnsi="Times New Roman" w:cs="Times New Roman"/>
          <w:sz w:val="28"/>
          <w:szCs w:val="28"/>
          <w:lang w:eastAsia="ar-SA" w:bidi="ar-SA"/>
        </w:rPr>
      </w:pPr>
      <w:r w:rsidRPr="00EF35CA">
        <w:rPr>
          <w:rFonts w:ascii="Times New Roman" w:eastAsia="Times New Roman" w:hAnsi="Times New Roman" w:cs="Times New Roman"/>
          <w:spacing w:val="1"/>
          <w:sz w:val="28"/>
          <w:szCs w:val="28"/>
          <w:lang w:eastAsia="ar-SA" w:bidi="ar-SA"/>
        </w:rPr>
        <w:t xml:space="preserve">составление комплексных индивидуальных программ общего </w:t>
      </w:r>
      <w:r w:rsidRPr="00EF35CA">
        <w:rPr>
          <w:rFonts w:ascii="Times New Roman" w:eastAsia="Times New Roman" w:hAnsi="Times New Roman" w:cs="Times New Roman"/>
          <w:spacing w:val="6"/>
          <w:sz w:val="28"/>
          <w:szCs w:val="28"/>
          <w:lang w:eastAsia="ar-SA" w:bidi="ar-SA"/>
        </w:rPr>
        <w:t>развития и коррекции отдельных сторон учебно-познавательной, речевой,</w:t>
      </w:r>
      <w:r w:rsidRPr="00EF35CA">
        <w:rPr>
          <w:rFonts w:ascii="Times New Roman" w:eastAsia="Times New Roman" w:hAnsi="Times New Roman" w:cs="Times New Roman"/>
          <w:sz w:val="28"/>
          <w:szCs w:val="28"/>
          <w:lang w:eastAsia="ar-SA" w:bidi="ar-SA"/>
        </w:rPr>
        <w:t xml:space="preserve"> </w:t>
      </w:r>
      <w:proofErr w:type="spellStart"/>
      <w:proofErr w:type="gramStart"/>
      <w:r w:rsidRPr="00EF35CA">
        <w:rPr>
          <w:rFonts w:ascii="Times New Roman" w:eastAsia="Times New Roman" w:hAnsi="Times New Roman" w:cs="Times New Roman"/>
          <w:sz w:val="28"/>
          <w:szCs w:val="28"/>
          <w:lang w:eastAsia="ar-SA" w:bidi="ar-SA"/>
        </w:rPr>
        <w:t>эмоциональной-волевой</w:t>
      </w:r>
      <w:proofErr w:type="spellEnd"/>
      <w:proofErr w:type="gramEnd"/>
      <w:r w:rsidRPr="00EF35CA">
        <w:rPr>
          <w:rFonts w:ascii="Times New Roman" w:eastAsia="Times New Roman" w:hAnsi="Times New Roman" w:cs="Times New Roman"/>
          <w:sz w:val="28"/>
          <w:szCs w:val="28"/>
          <w:lang w:eastAsia="ar-SA" w:bidi="ar-SA"/>
        </w:rPr>
        <w:t xml:space="preserve"> и личностной сфер ребёнка.</w:t>
      </w:r>
    </w:p>
    <w:p w:rsidR="0032118C" w:rsidRPr="00EF35CA" w:rsidRDefault="0032118C" w:rsidP="00151299">
      <w:pPr>
        <w:shd w:val="clear" w:color="auto" w:fill="FFFFFF"/>
        <w:suppressAutoHyphens w:val="0"/>
        <w:autoSpaceDE w:val="0"/>
        <w:spacing w:line="360" w:lineRule="auto"/>
        <w:ind w:right="5" w:firstLine="709"/>
        <w:jc w:val="both"/>
        <w:rPr>
          <w:rFonts w:ascii="Times New Roman" w:eastAsia="Times New Roman" w:hAnsi="Times New Roman" w:cs="Times New Roman"/>
          <w:spacing w:val="-2"/>
          <w:sz w:val="28"/>
          <w:szCs w:val="28"/>
          <w:lang w:eastAsia="ar-SA"/>
        </w:rPr>
      </w:pPr>
      <w:r w:rsidRPr="00EF35CA">
        <w:rPr>
          <w:rFonts w:ascii="Times New Roman" w:eastAsia="Times New Roman" w:hAnsi="Times New Roman" w:cs="Times New Roman"/>
          <w:sz w:val="28"/>
          <w:szCs w:val="28"/>
          <w:lang w:eastAsia="ar-SA"/>
        </w:rPr>
        <w:t xml:space="preserve">Консолидация усилий разных специалистов в области психологии, педагогики, медицины, социальной работы позволяет обеспечить систему </w:t>
      </w:r>
      <w:r w:rsidRPr="00EF35CA">
        <w:rPr>
          <w:rFonts w:ascii="Times New Roman" w:eastAsia="Times New Roman" w:hAnsi="Times New Roman" w:cs="Times New Roman"/>
          <w:spacing w:val="8"/>
          <w:sz w:val="28"/>
          <w:szCs w:val="28"/>
          <w:lang w:eastAsia="ar-SA"/>
        </w:rPr>
        <w:t xml:space="preserve">комплексного </w:t>
      </w:r>
      <w:proofErr w:type="spellStart"/>
      <w:r w:rsidRPr="00EF35CA">
        <w:rPr>
          <w:rFonts w:ascii="Times New Roman" w:eastAsia="Times New Roman" w:hAnsi="Times New Roman" w:cs="Times New Roman"/>
          <w:spacing w:val="8"/>
          <w:sz w:val="28"/>
          <w:szCs w:val="28"/>
          <w:lang w:eastAsia="ar-SA"/>
        </w:rPr>
        <w:t>психолого-медико-педагогического</w:t>
      </w:r>
      <w:proofErr w:type="spellEnd"/>
      <w:r w:rsidRPr="00EF35CA">
        <w:rPr>
          <w:rFonts w:ascii="Times New Roman" w:eastAsia="Times New Roman" w:hAnsi="Times New Roman" w:cs="Times New Roman"/>
          <w:spacing w:val="8"/>
          <w:sz w:val="28"/>
          <w:szCs w:val="28"/>
          <w:lang w:eastAsia="ar-SA"/>
        </w:rPr>
        <w:t xml:space="preserve"> сопровождения и </w:t>
      </w:r>
      <w:r w:rsidRPr="00EF35CA">
        <w:rPr>
          <w:rFonts w:ascii="Times New Roman" w:eastAsia="Times New Roman" w:hAnsi="Times New Roman" w:cs="Times New Roman"/>
          <w:spacing w:val="3"/>
          <w:sz w:val="28"/>
          <w:szCs w:val="28"/>
          <w:lang w:eastAsia="ar-SA"/>
        </w:rPr>
        <w:t>эффекти</w:t>
      </w:r>
      <w:r>
        <w:rPr>
          <w:rFonts w:ascii="Times New Roman" w:eastAsia="Times New Roman" w:hAnsi="Times New Roman" w:cs="Times New Roman"/>
          <w:spacing w:val="3"/>
          <w:sz w:val="28"/>
          <w:szCs w:val="28"/>
          <w:lang w:eastAsia="ar-SA"/>
        </w:rPr>
        <w:t xml:space="preserve">вно решать проблемы ребёнка. </w:t>
      </w:r>
      <w:r w:rsidRPr="00EF35CA">
        <w:rPr>
          <w:rFonts w:ascii="Times New Roman" w:eastAsia="Times New Roman" w:hAnsi="Times New Roman" w:cs="Times New Roman"/>
          <w:spacing w:val="3"/>
          <w:sz w:val="28"/>
          <w:szCs w:val="28"/>
          <w:lang w:eastAsia="ar-SA"/>
        </w:rPr>
        <w:t xml:space="preserve">ПМПК, школьный </w:t>
      </w:r>
      <w:proofErr w:type="spellStart"/>
      <w:r w:rsidRPr="00EF35CA">
        <w:rPr>
          <w:rFonts w:ascii="Times New Roman" w:eastAsia="Times New Roman" w:hAnsi="Times New Roman" w:cs="Times New Roman"/>
          <w:spacing w:val="3"/>
          <w:sz w:val="28"/>
          <w:szCs w:val="28"/>
          <w:lang w:eastAsia="ar-SA"/>
        </w:rPr>
        <w:t>ПМПк</w:t>
      </w:r>
      <w:proofErr w:type="spellEnd"/>
      <w:r w:rsidRPr="00EF35CA">
        <w:rPr>
          <w:rFonts w:ascii="Times New Roman" w:eastAsia="Times New Roman" w:hAnsi="Times New Roman" w:cs="Times New Roman"/>
          <w:spacing w:val="3"/>
          <w:sz w:val="28"/>
          <w:szCs w:val="28"/>
          <w:lang w:eastAsia="ar-SA"/>
        </w:rPr>
        <w:t xml:space="preserve"> </w:t>
      </w:r>
      <w:r w:rsidRPr="00EF35CA">
        <w:rPr>
          <w:rFonts w:ascii="Times New Roman" w:eastAsia="Times New Roman" w:hAnsi="Times New Roman" w:cs="Times New Roman"/>
          <w:spacing w:val="9"/>
          <w:sz w:val="28"/>
          <w:szCs w:val="28"/>
          <w:lang w:eastAsia="ar-SA"/>
        </w:rPr>
        <w:t xml:space="preserve">предоставляют многопрофильную помощь ребёнку и его родителям </w:t>
      </w:r>
      <w:r w:rsidRPr="00EF35CA">
        <w:rPr>
          <w:rFonts w:ascii="Times New Roman" w:eastAsia="Times New Roman" w:hAnsi="Times New Roman" w:cs="Times New Roman"/>
          <w:spacing w:val="7"/>
          <w:sz w:val="28"/>
          <w:szCs w:val="28"/>
          <w:lang w:eastAsia="ar-SA"/>
        </w:rPr>
        <w:t xml:space="preserve">(законным представителям), а также образовательному учреждению в </w:t>
      </w:r>
      <w:r w:rsidRPr="00EF35CA">
        <w:rPr>
          <w:rFonts w:ascii="Times New Roman" w:eastAsia="Times New Roman" w:hAnsi="Times New Roman" w:cs="Times New Roman"/>
          <w:spacing w:val="5"/>
          <w:sz w:val="28"/>
          <w:szCs w:val="28"/>
          <w:lang w:eastAsia="ar-SA"/>
        </w:rPr>
        <w:t xml:space="preserve">решении вопросов, связанных с адаптацией, обучением, воспитанием, </w:t>
      </w:r>
      <w:r w:rsidRPr="00EF35CA">
        <w:rPr>
          <w:rFonts w:ascii="Times New Roman" w:eastAsia="Times New Roman" w:hAnsi="Times New Roman" w:cs="Times New Roman"/>
          <w:spacing w:val="-2"/>
          <w:sz w:val="28"/>
          <w:szCs w:val="28"/>
          <w:lang w:eastAsia="ar-SA"/>
        </w:rPr>
        <w:t>ра</w:t>
      </w:r>
      <w:r>
        <w:rPr>
          <w:rFonts w:ascii="Times New Roman" w:eastAsia="Times New Roman" w:hAnsi="Times New Roman" w:cs="Times New Roman"/>
          <w:spacing w:val="-2"/>
          <w:sz w:val="28"/>
          <w:szCs w:val="28"/>
          <w:lang w:eastAsia="ar-SA"/>
        </w:rPr>
        <w:t>звитием, социализацией детей с ЗПР</w:t>
      </w:r>
      <w:r w:rsidRPr="00EF35CA">
        <w:rPr>
          <w:rFonts w:ascii="Times New Roman" w:eastAsia="Times New Roman" w:hAnsi="Times New Roman" w:cs="Times New Roman"/>
          <w:spacing w:val="-2"/>
          <w:sz w:val="28"/>
          <w:szCs w:val="28"/>
          <w:lang w:eastAsia="ar-SA"/>
        </w:rPr>
        <w:t>.</w:t>
      </w:r>
    </w:p>
    <w:p w:rsidR="0032118C" w:rsidRPr="0032118C" w:rsidRDefault="0032118C" w:rsidP="00151299">
      <w:pPr>
        <w:suppressAutoHyphens w:val="0"/>
        <w:autoSpaceDE w:val="0"/>
        <w:spacing w:after="120" w:line="360" w:lineRule="auto"/>
        <w:ind w:firstLine="709"/>
        <w:jc w:val="both"/>
        <w:rPr>
          <w:rFonts w:ascii="Times New Roman" w:eastAsia="Times New Roman" w:hAnsi="Times New Roman" w:cs="Times New Roman"/>
          <w:sz w:val="28"/>
          <w:szCs w:val="28"/>
          <w:lang w:eastAsia="ar-SA"/>
        </w:rPr>
      </w:pPr>
      <w:proofErr w:type="gramStart"/>
      <w:r w:rsidRPr="002E6C6E">
        <w:rPr>
          <w:rFonts w:ascii="Times New Roman" w:eastAsia="Times New Roman" w:hAnsi="Times New Roman" w:cs="Times New Roman"/>
          <w:sz w:val="28"/>
          <w:szCs w:val="28"/>
          <w:lang w:eastAsia="ar-SA"/>
        </w:rPr>
        <w:lastRenderedPageBreak/>
        <w:t xml:space="preserve">В качестве ещё одного механизма реализации коррекционной работы </w:t>
      </w:r>
      <w:r w:rsidRPr="002E6C6E">
        <w:rPr>
          <w:rFonts w:ascii="Times New Roman" w:eastAsia="Times New Roman" w:hAnsi="Times New Roman" w:cs="Times New Roman"/>
          <w:spacing w:val="3"/>
          <w:sz w:val="28"/>
          <w:szCs w:val="28"/>
          <w:lang w:eastAsia="ar-SA"/>
        </w:rPr>
        <w:t xml:space="preserve">следует обозначить </w:t>
      </w:r>
      <w:r w:rsidRPr="002E6C6E">
        <w:rPr>
          <w:rFonts w:ascii="Times New Roman" w:eastAsia="Times New Roman" w:hAnsi="Times New Roman" w:cs="Times New Roman"/>
          <w:i/>
          <w:iCs/>
          <w:spacing w:val="3"/>
          <w:sz w:val="28"/>
          <w:szCs w:val="28"/>
          <w:lang w:eastAsia="ar-SA"/>
        </w:rPr>
        <w:t xml:space="preserve">социальное </w:t>
      </w:r>
      <w:r w:rsidRPr="002E6C6E">
        <w:rPr>
          <w:rFonts w:ascii="Times New Roman" w:eastAsia="Times New Roman" w:hAnsi="Times New Roman" w:cs="Times New Roman"/>
          <w:spacing w:val="3"/>
          <w:sz w:val="28"/>
          <w:szCs w:val="28"/>
          <w:lang w:eastAsia="ar-SA"/>
        </w:rPr>
        <w:t xml:space="preserve">партнёрство, которое предполагает </w:t>
      </w:r>
      <w:r w:rsidRPr="002E6C6E">
        <w:rPr>
          <w:rFonts w:ascii="Times New Roman" w:eastAsia="Times New Roman" w:hAnsi="Times New Roman" w:cs="Times New Roman"/>
          <w:spacing w:val="11"/>
          <w:sz w:val="28"/>
          <w:szCs w:val="28"/>
          <w:lang w:eastAsia="ar-SA"/>
        </w:rPr>
        <w:t xml:space="preserve">профессиональное взаимодействие образовательного учреждения с </w:t>
      </w:r>
      <w:r>
        <w:rPr>
          <w:rFonts w:ascii="Times New Roman" w:eastAsia="Times New Roman" w:hAnsi="Times New Roman" w:cs="Times New Roman"/>
          <w:sz w:val="28"/>
          <w:szCs w:val="28"/>
          <w:lang w:eastAsia="ar-SA"/>
        </w:rPr>
        <w:t xml:space="preserve">социальными партнерами </w:t>
      </w:r>
      <w:r w:rsidRPr="0032118C">
        <w:rPr>
          <w:rFonts w:ascii="Times New Roman" w:eastAsia="Times New Roman" w:hAnsi="Times New Roman" w:cs="Times New Roman"/>
          <w:sz w:val="28"/>
          <w:szCs w:val="28"/>
          <w:lang w:eastAsia="ar-SA"/>
        </w:rPr>
        <w:t>ГКОУ СО «</w:t>
      </w:r>
      <w:proofErr w:type="spellStart"/>
      <w:r w:rsidRPr="0032118C">
        <w:rPr>
          <w:rFonts w:ascii="Times New Roman" w:eastAsia="Times New Roman" w:hAnsi="Times New Roman" w:cs="Times New Roman"/>
          <w:sz w:val="28"/>
          <w:szCs w:val="28"/>
          <w:lang w:eastAsia="ar-SA"/>
        </w:rPr>
        <w:t>Харловская</w:t>
      </w:r>
      <w:proofErr w:type="spellEnd"/>
      <w:r w:rsidRPr="0032118C">
        <w:rPr>
          <w:rFonts w:ascii="Times New Roman" w:eastAsia="Times New Roman" w:hAnsi="Times New Roman" w:cs="Times New Roman"/>
          <w:sz w:val="28"/>
          <w:szCs w:val="28"/>
          <w:lang w:eastAsia="ar-SA"/>
        </w:rPr>
        <w:t xml:space="preserve"> СКОШИ», сельской библиотекой, СДК, Управлением социальной защиты населения по городу Ирбиту и </w:t>
      </w:r>
      <w:proofErr w:type="spellStart"/>
      <w:r w:rsidRPr="0032118C">
        <w:rPr>
          <w:rFonts w:ascii="Times New Roman" w:eastAsia="Times New Roman" w:hAnsi="Times New Roman" w:cs="Times New Roman"/>
          <w:sz w:val="28"/>
          <w:szCs w:val="28"/>
          <w:lang w:eastAsia="ar-SA"/>
        </w:rPr>
        <w:t>Ирбитскому</w:t>
      </w:r>
      <w:proofErr w:type="spellEnd"/>
      <w:r w:rsidRPr="0032118C">
        <w:rPr>
          <w:rFonts w:ascii="Times New Roman" w:eastAsia="Times New Roman" w:hAnsi="Times New Roman" w:cs="Times New Roman"/>
          <w:sz w:val="28"/>
          <w:szCs w:val="28"/>
          <w:lang w:eastAsia="ar-SA"/>
        </w:rPr>
        <w:t xml:space="preserve"> району, ГБУЗ СО «Ирбитская ЦГБ», Центр социальной помощи семье и детям, МОУ ДО «Центр внешкольной работы», МОУ ДО «ДЭЦ», МОУ ДО ДЮСШ.</w:t>
      </w:r>
      <w:proofErr w:type="gramEnd"/>
    </w:p>
    <w:p w:rsidR="0032118C" w:rsidRPr="00EF35CA" w:rsidRDefault="0032118C" w:rsidP="00151299">
      <w:pPr>
        <w:shd w:val="clear" w:color="auto" w:fill="FFFFFF"/>
        <w:suppressAutoHyphens w:val="0"/>
        <w:autoSpaceDE w:val="0"/>
        <w:spacing w:before="5" w:line="360" w:lineRule="auto"/>
        <w:ind w:right="5" w:firstLine="709"/>
        <w:jc w:val="both"/>
        <w:rPr>
          <w:rFonts w:ascii="Times New Roman" w:eastAsia="Times New Roman" w:hAnsi="Times New Roman" w:cs="Times New Roman"/>
          <w:spacing w:val="-1"/>
          <w:sz w:val="28"/>
          <w:szCs w:val="28"/>
          <w:lang w:eastAsia="ar-SA"/>
        </w:rPr>
      </w:pPr>
      <w:r w:rsidRPr="00EF35CA">
        <w:rPr>
          <w:rFonts w:ascii="Times New Roman" w:eastAsia="Times New Roman" w:hAnsi="Times New Roman" w:cs="Times New Roman"/>
          <w:spacing w:val="-1"/>
          <w:sz w:val="28"/>
          <w:szCs w:val="28"/>
          <w:lang w:eastAsia="ar-SA"/>
        </w:rPr>
        <w:t>Социальное партнёрство включает:</w:t>
      </w:r>
    </w:p>
    <w:p w:rsidR="0032118C" w:rsidRPr="00EF35CA" w:rsidRDefault="0032118C" w:rsidP="00151299">
      <w:pPr>
        <w:shd w:val="clear" w:color="auto" w:fill="FFFFFF"/>
        <w:tabs>
          <w:tab w:val="left" w:pos="1301"/>
        </w:tabs>
        <w:suppressAutoHyphens w:val="0"/>
        <w:autoSpaceDE w:val="0"/>
        <w:spacing w:line="360" w:lineRule="auto"/>
        <w:ind w:firstLine="709"/>
        <w:jc w:val="both"/>
        <w:rPr>
          <w:rFonts w:ascii="Times New Roman" w:eastAsia="Times New Roman" w:hAnsi="Times New Roman" w:cs="Times New Roman"/>
          <w:spacing w:val="-1"/>
          <w:sz w:val="28"/>
          <w:szCs w:val="28"/>
          <w:lang w:eastAsia="ar-SA"/>
        </w:rPr>
      </w:pPr>
      <w:r w:rsidRPr="00EF35CA">
        <w:rPr>
          <w:rFonts w:ascii="Times New Roman" w:eastAsia="Times New Roman" w:hAnsi="Times New Roman" w:cs="Times New Roman"/>
          <w:sz w:val="28"/>
          <w:szCs w:val="28"/>
          <w:lang w:eastAsia="ar-SA"/>
        </w:rPr>
        <w:t>—</w:t>
      </w:r>
      <w:r w:rsidRPr="00EF35CA">
        <w:rPr>
          <w:rFonts w:ascii="Times New Roman" w:eastAsia="Times New Roman" w:hAnsi="Times New Roman" w:cs="Times New Roman"/>
          <w:sz w:val="28"/>
          <w:szCs w:val="28"/>
          <w:lang w:eastAsia="ar-SA"/>
        </w:rPr>
        <w:tab/>
      </w:r>
      <w:r w:rsidRPr="00EF35CA">
        <w:rPr>
          <w:rFonts w:ascii="Times New Roman" w:eastAsia="Times New Roman" w:hAnsi="Times New Roman" w:cs="Times New Roman"/>
          <w:spacing w:val="3"/>
          <w:sz w:val="28"/>
          <w:szCs w:val="28"/>
          <w:lang w:eastAsia="ar-SA"/>
        </w:rPr>
        <w:t xml:space="preserve">сотрудничество с учреждениями образования и другими </w:t>
      </w:r>
      <w:r w:rsidRPr="00EF35CA">
        <w:rPr>
          <w:rFonts w:ascii="Times New Roman" w:eastAsia="Times New Roman" w:hAnsi="Times New Roman" w:cs="Times New Roman"/>
          <w:spacing w:val="1"/>
          <w:sz w:val="28"/>
          <w:szCs w:val="28"/>
          <w:lang w:eastAsia="ar-SA"/>
        </w:rPr>
        <w:t>ведомствами по вопросам преемственности обучения, развития и адаптации,</w:t>
      </w:r>
      <w:r w:rsidRPr="00EF35CA">
        <w:rPr>
          <w:rFonts w:ascii="Times New Roman" w:eastAsia="Times New Roman" w:hAnsi="Times New Roman" w:cs="Times New Roman"/>
          <w:spacing w:val="-1"/>
          <w:sz w:val="28"/>
          <w:szCs w:val="28"/>
          <w:lang w:eastAsia="ar-SA"/>
        </w:rPr>
        <w:t xml:space="preserve"> социализации, </w:t>
      </w:r>
      <w:proofErr w:type="spellStart"/>
      <w:r w:rsidRPr="00EF35CA">
        <w:rPr>
          <w:rFonts w:ascii="Times New Roman" w:eastAsia="Times New Roman" w:hAnsi="Times New Roman" w:cs="Times New Roman"/>
          <w:spacing w:val="-1"/>
          <w:sz w:val="28"/>
          <w:szCs w:val="28"/>
          <w:lang w:eastAsia="ar-SA"/>
        </w:rPr>
        <w:t>здоровьесбережения</w:t>
      </w:r>
      <w:proofErr w:type="spellEnd"/>
      <w:r w:rsidRPr="00EF35CA">
        <w:rPr>
          <w:rFonts w:ascii="Times New Roman" w:eastAsia="Times New Roman" w:hAnsi="Times New Roman" w:cs="Times New Roman"/>
          <w:spacing w:val="-1"/>
          <w:sz w:val="28"/>
          <w:szCs w:val="28"/>
          <w:lang w:eastAsia="ar-SA"/>
        </w:rPr>
        <w:t xml:space="preserve"> детей с</w:t>
      </w:r>
      <w:r w:rsidRPr="00D60EA3">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задержкой психического развития</w:t>
      </w:r>
      <w:r w:rsidRPr="00EF35CA">
        <w:rPr>
          <w:rFonts w:ascii="Times New Roman" w:eastAsia="Times New Roman" w:hAnsi="Times New Roman" w:cs="Times New Roman"/>
          <w:spacing w:val="-1"/>
          <w:sz w:val="28"/>
          <w:szCs w:val="28"/>
          <w:lang w:eastAsia="ar-SA"/>
        </w:rPr>
        <w:t>;</w:t>
      </w:r>
    </w:p>
    <w:p w:rsidR="0032118C" w:rsidRDefault="0032118C" w:rsidP="00151299">
      <w:pPr>
        <w:shd w:val="clear" w:color="auto" w:fill="FFFFFF"/>
        <w:tabs>
          <w:tab w:val="left" w:pos="1032"/>
        </w:tabs>
        <w:suppressAutoHyphens w:val="0"/>
        <w:autoSpaceDE w:val="0"/>
        <w:spacing w:line="360" w:lineRule="auto"/>
        <w:ind w:firstLine="709"/>
        <w:jc w:val="both"/>
        <w:rPr>
          <w:rFonts w:ascii="Times New Roman" w:eastAsia="Times New Roman" w:hAnsi="Times New Roman" w:cs="Times New Roman"/>
          <w:spacing w:val="-1"/>
          <w:sz w:val="28"/>
          <w:szCs w:val="28"/>
          <w:lang w:eastAsia="ar-SA"/>
        </w:rPr>
      </w:pPr>
      <w:r w:rsidRPr="00EF35CA">
        <w:rPr>
          <w:rFonts w:ascii="Times New Roman" w:eastAsia="Times New Roman" w:hAnsi="Times New Roman" w:cs="Times New Roman"/>
          <w:sz w:val="28"/>
          <w:szCs w:val="28"/>
          <w:lang w:eastAsia="ar-SA"/>
        </w:rPr>
        <w:t>—</w:t>
      </w:r>
      <w:r w:rsidRPr="00EF35CA">
        <w:rPr>
          <w:rFonts w:ascii="Times New Roman" w:eastAsia="Times New Roman" w:hAnsi="Times New Roman" w:cs="Times New Roman"/>
          <w:sz w:val="28"/>
          <w:szCs w:val="28"/>
          <w:lang w:eastAsia="ar-SA"/>
        </w:rPr>
        <w:tab/>
      </w:r>
      <w:r w:rsidRPr="00EF35CA">
        <w:rPr>
          <w:rFonts w:ascii="Times New Roman" w:eastAsia="Times New Roman" w:hAnsi="Times New Roman" w:cs="Times New Roman"/>
          <w:spacing w:val="-1"/>
          <w:sz w:val="28"/>
          <w:szCs w:val="28"/>
          <w:lang w:eastAsia="ar-SA"/>
        </w:rPr>
        <w:t>сотрудничество</w:t>
      </w:r>
      <w:r>
        <w:rPr>
          <w:rFonts w:ascii="Times New Roman" w:eastAsia="Times New Roman" w:hAnsi="Times New Roman" w:cs="Times New Roman"/>
          <w:spacing w:val="-1"/>
          <w:sz w:val="28"/>
          <w:szCs w:val="28"/>
          <w:lang w:eastAsia="ar-SA"/>
        </w:rPr>
        <w:t xml:space="preserve"> с родительской общественностью;</w:t>
      </w:r>
    </w:p>
    <w:p w:rsidR="0032118C" w:rsidRPr="005C4BE9" w:rsidRDefault="0032118C" w:rsidP="00151299">
      <w:pPr>
        <w:pStyle w:val="aa"/>
        <w:numPr>
          <w:ilvl w:val="0"/>
          <w:numId w:val="44"/>
        </w:numPr>
        <w:shd w:val="clear" w:color="auto" w:fill="FFFFFF"/>
        <w:suppressAutoHyphens w:val="0"/>
        <w:autoSpaceDE w:val="0"/>
        <w:spacing w:line="360" w:lineRule="auto"/>
        <w:ind w:left="993" w:hanging="284"/>
        <w:jc w:val="both"/>
        <w:rPr>
          <w:rFonts w:ascii="Times New Roman" w:eastAsia="Times New Roman" w:hAnsi="Times New Roman" w:cs="Times New Roman"/>
          <w:spacing w:val="-1"/>
          <w:sz w:val="28"/>
          <w:szCs w:val="28"/>
          <w:lang w:eastAsia="ar-SA"/>
        </w:rPr>
      </w:pPr>
      <w:r>
        <w:rPr>
          <w:rFonts w:ascii="Times New Roman" w:eastAsia="Times New Roman" w:hAnsi="Times New Roman" w:cs="Times New Roman"/>
          <w:spacing w:val="-1"/>
          <w:sz w:val="28"/>
          <w:szCs w:val="28"/>
          <w:lang w:eastAsia="ar-SA"/>
        </w:rPr>
        <w:t>сотрудничество со средствами массовой информации.</w:t>
      </w:r>
    </w:p>
    <w:p w:rsidR="0032118C" w:rsidRDefault="0032118C" w:rsidP="00151299">
      <w:pPr>
        <w:suppressAutoHyphens w:val="0"/>
        <w:autoSpaceDE w:val="0"/>
        <w:spacing w:line="360" w:lineRule="auto"/>
        <w:ind w:firstLine="709"/>
        <w:jc w:val="both"/>
        <w:rPr>
          <w:rFonts w:ascii="Times New Roman" w:eastAsia="Times New Roman" w:hAnsi="Times New Roman" w:cs="Times New Roman"/>
          <w:color w:val="FF0000"/>
          <w:spacing w:val="1"/>
          <w:sz w:val="28"/>
          <w:szCs w:val="28"/>
          <w:lang w:eastAsia="ar-SA"/>
        </w:rPr>
      </w:pPr>
    </w:p>
    <w:p w:rsidR="0032118C" w:rsidRDefault="0032118C" w:rsidP="00151299">
      <w:pPr>
        <w:suppressAutoHyphens w:val="0"/>
        <w:autoSpaceDE w:val="0"/>
        <w:spacing w:line="360" w:lineRule="auto"/>
        <w:ind w:firstLine="709"/>
        <w:jc w:val="center"/>
        <w:rPr>
          <w:rFonts w:ascii="Times New Roman" w:eastAsia="Times New Roman" w:hAnsi="Times New Roman" w:cs="Times New Roman"/>
          <w:b/>
          <w:spacing w:val="1"/>
          <w:sz w:val="28"/>
          <w:szCs w:val="28"/>
          <w:lang w:eastAsia="ar-SA"/>
        </w:rPr>
      </w:pPr>
      <w:r w:rsidRPr="002A0B9A">
        <w:rPr>
          <w:rFonts w:ascii="Times New Roman" w:eastAsia="Times New Roman" w:hAnsi="Times New Roman" w:cs="Times New Roman"/>
          <w:b/>
          <w:spacing w:val="1"/>
          <w:sz w:val="28"/>
          <w:szCs w:val="28"/>
          <w:lang w:eastAsia="ar-SA"/>
        </w:rPr>
        <w:t>Перечень, содержание и план реализации</w:t>
      </w:r>
      <w:r>
        <w:rPr>
          <w:rFonts w:ascii="Times New Roman" w:eastAsia="Times New Roman" w:hAnsi="Times New Roman" w:cs="Times New Roman"/>
          <w:b/>
          <w:spacing w:val="1"/>
          <w:sz w:val="28"/>
          <w:szCs w:val="28"/>
          <w:lang w:eastAsia="ar-SA"/>
        </w:rPr>
        <w:t xml:space="preserve">                                                 </w:t>
      </w:r>
      <w:r w:rsidRPr="002A0B9A">
        <w:rPr>
          <w:rFonts w:ascii="Times New Roman" w:eastAsia="Times New Roman" w:hAnsi="Times New Roman" w:cs="Times New Roman"/>
          <w:b/>
          <w:spacing w:val="1"/>
          <w:sz w:val="28"/>
          <w:szCs w:val="28"/>
          <w:lang w:eastAsia="ar-SA"/>
        </w:rPr>
        <w:t xml:space="preserve"> индивидуально-ориентированных коррекционных мероприятий</w:t>
      </w:r>
    </w:p>
    <w:p w:rsidR="0032118C" w:rsidRPr="002F4114" w:rsidRDefault="0032118C" w:rsidP="00151299">
      <w:pPr>
        <w:shd w:val="clear" w:color="auto" w:fill="FFFFFF"/>
        <w:suppressAutoHyphens w:val="0"/>
        <w:autoSpaceDE w:val="0"/>
        <w:spacing w:before="326" w:line="36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Перечень коррекционных мероприятий включает в себя подготовительный этап, сбор информации, </w:t>
      </w:r>
      <w:r>
        <w:rPr>
          <w:rFonts w:ascii="Times New Roman" w:hAnsi="Times New Roman"/>
          <w:sz w:val="28"/>
          <w:szCs w:val="28"/>
        </w:rPr>
        <w:t>систематизацию</w:t>
      </w:r>
      <w:r w:rsidRPr="002F4114">
        <w:rPr>
          <w:rFonts w:ascii="Times New Roman" w:hAnsi="Times New Roman"/>
          <w:sz w:val="28"/>
          <w:szCs w:val="28"/>
        </w:rPr>
        <w:t xml:space="preserve"> потока информации</w:t>
      </w:r>
      <w:r>
        <w:rPr>
          <w:rFonts w:ascii="Times New Roman" w:hAnsi="Times New Roman"/>
          <w:sz w:val="28"/>
          <w:szCs w:val="28"/>
        </w:rPr>
        <w:t xml:space="preserve">, консилиум, </w:t>
      </w:r>
      <w:r w:rsidRPr="002F4114">
        <w:rPr>
          <w:rFonts w:ascii="Times New Roman" w:hAnsi="Times New Roman"/>
          <w:sz w:val="28"/>
          <w:szCs w:val="28"/>
        </w:rPr>
        <w:t>проведение коррекционно-развивающей деятельности</w:t>
      </w:r>
      <w:r w:rsidRPr="002F4114">
        <w:rPr>
          <w:rFonts w:ascii="Times New Roman" w:eastAsia="Times New Roman" w:hAnsi="Times New Roman" w:cs="Times New Roman"/>
          <w:bCs/>
          <w:sz w:val="28"/>
          <w:szCs w:val="28"/>
          <w:lang w:eastAsia="ar-SA"/>
        </w:rPr>
        <w:t>.</w:t>
      </w:r>
    </w:p>
    <w:p w:rsidR="00326262" w:rsidRPr="00EF35CA" w:rsidRDefault="00326262" w:rsidP="00151299">
      <w:pPr>
        <w:shd w:val="clear" w:color="auto" w:fill="FFFFFF"/>
        <w:suppressAutoHyphens w:val="0"/>
        <w:autoSpaceDE w:val="0"/>
        <w:spacing w:before="326" w:line="36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Содержание </w:t>
      </w:r>
      <w:r w:rsidRPr="00EF35CA">
        <w:rPr>
          <w:rFonts w:ascii="Times New Roman" w:eastAsia="Times New Roman" w:hAnsi="Times New Roman" w:cs="Times New Roman"/>
          <w:b/>
          <w:bCs/>
          <w:sz w:val="28"/>
          <w:szCs w:val="28"/>
          <w:lang w:eastAsia="ar-SA"/>
        </w:rPr>
        <w:t>работы</w:t>
      </w:r>
    </w:p>
    <w:p w:rsidR="00326262" w:rsidRDefault="00326262" w:rsidP="00151299">
      <w:pPr>
        <w:pStyle w:val="Style1"/>
        <w:spacing w:line="360" w:lineRule="auto"/>
        <w:ind w:firstLine="709"/>
        <w:rPr>
          <w:sz w:val="28"/>
          <w:szCs w:val="28"/>
        </w:rPr>
      </w:pPr>
      <w:r w:rsidRPr="00EF35CA">
        <w:rPr>
          <w:sz w:val="28"/>
          <w:szCs w:val="28"/>
          <w:lang w:eastAsia="ar-SA"/>
        </w:rPr>
        <w:t xml:space="preserve">Программа коррекционной работы </w:t>
      </w:r>
      <w:r>
        <w:rPr>
          <w:sz w:val="28"/>
          <w:szCs w:val="28"/>
          <w:lang w:eastAsia="ar-SA"/>
        </w:rPr>
        <w:t xml:space="preserve">в структуре АООП НОО </w:t>
      </w:r>
      <w:r w:rsidRPr="00EF35CA">
        <w:rPr>
          <w:spacing w:val="5"/>
          <w:sz w:val="28"/>
          <w:szCs w:val="28"/>
          <w:lang w:eastAsia="ar-SA"/>
        </w:rPr>
        <w:t xml:space="preserve">включает в себя взаимосвязанные направления. Данные </w:t>
      </w:r>
      <w:r w:rsidRPr="00EF35CA">
        <w:rPr>
          <w:spacing w:val="-1"/>
          <w:sz w:val="28"/>
          <w:szCs w:val="28"/>
          <w:lang w:eastAsia="ar-SA"/>
        </w:rPr>
        <w:t>направления отражают основное содержание</w:t>
      </w:r>
      <w:r>
        <w:rPr>
          <w:spacing w:val="-1"/>
          <w:sz w:val="28"/>
          <w:szCs w:val="28"/>
          <w:lang w:eastAsia="ar-SA"/>
        </w:rPr>
        <w:t xml:space="preserve"> деятельности </w:t>
      </w:r>
      <w:r w:rsidRPr="003E6292">
        <w:rPr>
          <w:sz w:val="28"/>
          <w:szCs w:val="28"/>
        </w:rPr>
        <w:t>специалистов</w:t>
      </w:r>
      <w:r>
        <w:rPr>
          <w:sz w:val="28"/>
          <w:szCs w:val="28"/>
        </w:rPr>
        <w:t xml:space="preserve"> образовательного учреждения, </w:t>
      </w:r>
      <w:r w:rsidRPr="003E6292">
        <w:rPr>
          <w:sz w:val="28"/>
          <w:szCs w:val="28"/>
        </w:rPr>
        <w:t>в области коррекционной педагогики</w:t>
      </w:r>
      <w:r>
        <w:rPr>
          <w:sz w:val="28"/>
          <w:szCs w:val="28"/>
        </w:rPr>
        <w:t xml:space="preserve"> и психологии: </w:t>
      </w:r>
    </w:p>
    <w:p w:rsidR="00326262" w:rsidRDefault="00326262" w:rsidP="00151299">
      <w:pPr>
        <w:pStyle w:val="Style1"/>
        <w:spacing w:line="360" w:lineRule="auto"/>
        <w:ind w:firstLine="709"/>
        <w:rPr>
          <w:sz w:val="28"/>
          <w:szCs w:val="28"/>
        </w:rPr>
      </w:pPr>
    </w:p>
    <w:tbl>
      <w:tblPr>
        <w:tblW w:w="10701" w:type="dxa"/>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830"/>
        <w:gridCol w:w="7871"/>
      </w:tblGrid>
      <w:tr w:rsidR="00326262" w:rsidRPr="003E6292" w:rsidTr="00C307B5">
        <w:trPr>
          <w:trHeight w:val="852"/>
          <w:tblCellSpacing w:w="7" w:type="dxa"/>
          <w:jc w:val="center"/>
        </w:trPr>
        <w:tc>
          <w:tcPr>
            <w:tcW w:w="2809" w:type="dxa"/>
            <w:tcBorders>
              <w:bottom w:val="single" w:sz="4" w:space="0" w:color="auto"/>
            </w:tcBorders>
          </w:tcPr>
          <w:p w:rsidR="00326262" w:rsidRPr="002A0B9A" w:rsidRDefault="00326262" w:rsidP="00151299">
            <w:pPr>
              <w:spacing w:line="360" w:lineRule="auto"/>
              <w:jc w:val="center"/>
              <w:rPr>
                <w:rFonts w:ascii="Times New Roman" w:hAnsi="Times New Roman" w:cs="Times New Roman"/>
                <w:i/>
                <w:sz w:val="28"/>
                <w:szCs w:val="28"/>
              </w:rPr>
            </w:pPr>
            <w:r w:rsidRPr="002A0B9A">
              <w:rPr>
                <w:rFonts w:ascii="Times New Roman" w:hAnsi="Times New Roman" w:cs="Times New Roman"/>
                <w:bCs/>
                <w:i/>
                <w:sz w:val="28"/>
                <w:szCs w:val="28"/>
              </w:rPr>
              <w:lastRenderedPageBreak/>
              <w:t>Субъекты реализации коррекционной работы в школе</w:t>
            </w:r>
          </w:p>
        </w:tc>
        <w:tc>
          <w:tcPr>
            <w:tcW w:w="7850" w:type="dxa"/>
            <w:tcBorders>
              <w:left w:val="single" w:sz="4" w:space="0" w:color="auto"/>
              <w:bottom w:val="single" w:sz="4" w:space="0" w:color="auto"/>
            </w:tcBorders>
          </w:tcPr>
          <w:p w:rsidR="00326262" w:rsidRPr="002A0B9A" w:rsidRDefault="00326262" w:rsidP="00151299">
            <w:pPr>
              <w:spacing w:line="360" w:lineRule="auto"/>
              <w:jc w:val="center"/>
              <w:rPr>
                <w:rFonts w:ascii="Times New Roman" w:hAnsi="Times New Roman" w:cs="Times New Roman"/>
                <w:i/>
                <w:sz w:val="28"/>
                <w:szCs w:val="28"/>
              </w:rPr>
            </w:pPr>
            <w:r w:rsidRPr="002A0B9A">
              <w:rPr>
                <w:rFonts w:ascii="Times New Roman" w:hAnsi="Times New Roman" w:cs="Times New Roman"/>
                <w:bCs/>
                <w:i/>
                <w:sz w:val="28"/>
                <w:szCs w:val="28"/>
              </w:rPr>
              <w:t>Содержание деятельности специалистов.</w:t>
            </w:r>
          </w:p>
        </w:tc>
      </w:tr>
      <w:tr w:rsidR="00326262" w:rsidRPr="003E6292" w:rsidTr="00C307B5">
        <w:trPr>
          <w:tblCellSpacing w:w="7" w:type="dxa"/>
          <w:jc w:val="center"/>
        </w:trPr>
        <w:tc>
          <w:tcPr>
            <w:tcW w:w="2809" w:type="dxa"/>
          </w:tcPr>
          <w:p w:rsidR="00326262" w:rsidRPr="003E6292" w:rsidRDefault="00326262" w:rsidP="00151299">
            <w:pPr>
              <w:spacing w:line="360" w:lineRule="auto"/>
              <w:rPr>
                <w:rFonts w:ascii="Times New Roman" w:hAnsi="Times New Roman" w:cs="Times New Roman"/>
                <w:sz w:val="28"/>
                <w:szCs w:val="28"/>
              </w:rPr>
            </w:pPr>
            <w:r w:rsidRPr="003E6292">
              <w:rPr>
                <w:rFonts w:ascii="Times New Roman" w:hAnsi="Times New Roman" w:cs="Times New Roman"/>
                <w:sz w:val="28"/>
                <w:szCs w:val="28"/>
              </w:rPr>
              <w:t xml:space="preserve">Заместитель директора по УВР, председатель </w:t>
            </w:r>
            <w:proofErr w:type="spellStart"/>
            <w:r w:rsidRPr="003E6292">
              <w:rPr>
                <w:rFonts w:ascii="Times New Roman" w:hAnsi="Times New Roman" w:cs="Times New Roman"/>
                <w:sz w:val="28"/>
                <w:szCs w:val="28"/>
              </w:rPr>
              <w:t>ПМПк</w:t>
            </w:r>
            <w:proofErr w:type="spellEnd"/>
          </w:p>
        </w:tc>
        <w:tc>
          <w:tcPr>
            <w:tcW w:w="7850" w:type="dxa"/>
            <w:tcBorders>
              <w:left w:val="single" w:sz="4" w:space="0" w:color="auto"/>
            </w:tcBorders>
          </w:tcPr>
          <w:p w:rsidR="00326262" w:rsidRPr="003E6292" w:rsidRDefault="00326262" w:rsidP="00151299">
            <w:pPr>
              <w:widowControl/>
              <w:numPr>
                <w:ilvl w:val="0"/>
                <w:numId w:val="46"/>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курирует работу по реализации программы;</w:t>
            </w:r>
          </w:p>
          <w:p w:rsidR="00326262" w:rsidRPr="003E6292" w:rsidRDefault="00326262" w:rsidP="00151299">
            <w:pPr>
              <w:widowControl/>
              <w:numPr>
                <w:ilvl w:val="0"/>
                <w:numId w:val="46"/>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 xml:space="preserve">руководит работой </w:t>
            </w:r>
            <w:proofErr w:type="spellStart"/>
            <w:r w:rsidRPr="003E6292">
              <w:rPr>
                <w:rFonts w:ascii="Times New Roman" w:hAnsi="Times New Roman" w:cs="Times New Roman"/>
                <w:sz w:val="28"/>
                <w:szCs w:val="28"/>
              </w:rPr>
              <w:t>ПМПк</w:t>
            </w:r>
            <w:proofErr w:type="spellEnd"/>
            <w:r w:rsidRPr="003E6292">
              <w:rPr>
                <w:rFonts w:ascii="Times New Roman" w:hAnsi="Times New Roman" w:cs="Times New Roman"/>
                <w:sz w:val="28"/>
                <w:szCs w:val="28"/>
              </w:rPr>
              <w:t>;</w:t>
            </w:r>
          </w:p>
          <w:p w:rsidR="00326262" w:rsidRPr="003E6292" w:rsidRDefault="00326262" w:rsidP="00151299">
            <w:pPr>
              <w:widowControl/>
              <w:numPr>
                <w:ilvl w:val="0"/>
                <w:numId w:val="46"/>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 xml:space="preserve">взаимодействует с МДОУ, </w:t>
            </w:r>
            <w:r>
              <w:rPr>
                <w:rFonts w:ascii="Times New Roman" w:hAnsi="Times New Roman" w:cs="Times New Roman"/>
                <w:sz w:val="28"/>
                <w:szCs w:val="28"/>
              </w:rPr>
              <w:t>П</w:t>
            </w:r>
            <w:r w:rsidRPr="003E6292">
              <w:rPr>
                <w:rFonts w:ascii="Times New Roman" w:hAnsi="Times New Roman" w:cs="Times New Roman"/>
                <w:sz w:val="28"/>
                <w:szCs w:val="28"/>
              </w:rPr>
              <w:t>МПК,  лечебными учреждениями;</w:t>
            </w:r>
          </w:p>
          <w:p w:rsidR="00326262" w:rsidRPr="003E6292" w:rsidRDefault="00326262" w:rsidP="00151299">
            <w:pPr>
              <w:widowControl/>
              <w:numPr>
                <w:ilvl w:val="0"/>
                <w:numId w:val="46"/>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осуществляет просветительскую деятельность при работе с родителями детей.</w:t>
            </w:r>
          </w:p>
        </w:tc>
      </w:tr>
      <w:tr w:rsidR="00326262" w:rsidRPr="003E6292" w:rsidTr="00C307B5">
        <w:trPr>
          <w:tblCellSpacing w:w="7" w:type="dxa"/>
          <w:jc w:val="center"/>
        </w:trPr>
        <w:tc>
          <w:tcPr>
            <w:tcW w:w="2809" w:type="dxa"/>
            <w:tcBorders>
              <w:top w:val="single" w:sz="4" w:space="0" w:color="auto"/>
              <w:bottom w:val="single" w:sz="4" w:space="0" w:color="auto"/>
            </w:tcBorders>
          </w:tcPr>
          <w:p w:rsidR="00326262" w:rsidRPr="003E6292" w:rsidRDefault="00326262" w:rsidP="00151299">
            <w:pPr>
              <w:spacing w:line="360" w:lineRule="auto"/>
              <w:rPr>
                <w:rFonts w:ascii="Times New Roman" w:hAnsi="Times New Roman" w:cs="Times New Roman"/>
                <w:sz w:val="28"/>
                <w:szCs w:val="28"/>
              </w:rPr>
            </w:pPr>
            <w:r w:rsidRPr="003E6292">
              <w:rPr>
                <w:rFonts w:ascii="Times New Roman" w:hAnsi="Times New Roman" w:cs="Times New Roman"/>
                <w:sz w:val="28"/>
                <w:szCs w:val="28"/>
              </w:rPr>
              <w:t>Классный руководитель</w:t>
            </w:r>
            <w:r>
              <w:rPr>
                <w:rFonts w:ascii="Times New Roman" w:hAnsi="Times New Roman" w:cs="Times New Roman"/>
                <w:sz w:val="28"/>
                <w:szCs w:val="28"/>
              </w:rPr>
              <w:t>, воспитатель</w:t>
            </w:r>
          </w:p>
        </w:tc>
        <w:tc>
          <w:tcPr>
            <w:tcW w:w="7850" w:type="dxa"/>
            <w:tcBorders>
              <w:top w:val="single" w:sz="4" w:space="0" w:color="auto"/>
              <w:left w:val="single" w:sz="4" w:space="0" w:color="auto"/>
              <w:bottom w:val="single" w:sz="4" w:space="0" w:color="auto"/>
            </w:tcBorders>
          </w:tcPr>
          <w:p w:rsidR="00326262" w:rsidRPr="003E6292" w:rsidRDefault="00326262" w:rsidP="00151299">
            <w:pPr>
              <w:widowControl/>
              <w:numPr>
                <w:ilvl w:val="0"/>
                <w:numId w:val="47"/>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является связующим звеном в комплексной группе специалистов по организации коррекционной работы с учащимися;</w:t>
            </w:r>
          </w:p>
          <w:p w:rsidR="00326262" w:rsidRPr="003E6292" w:rsidRDefault="00326262" w:rsidP="00151299">
            <w:pPr>
              <w:widowControl/>
              <w:numPr>
                <w:ilvl w:val="0"/>
                <w:numId w:val="47"/>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делает первичный запрос специалистам и дает первичную информацию о ребенке;</w:t>
            </w:r>
          </w:p>
          <w:p w:rsidR="00326262" w:rsidRPr="003E6292" w:rsidRDefault="00326262" w:rsidP="00151299">
            <w:pPr>
              <w:widowControl/>
              <w:numPr>
                <w:ilvl w:val="0"/>
                <w:numId w:val="47"/>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осуществляет индивидуальную коррекционную работу (педагогическое сопровождение);</w:t>
            </w:r>
          </w:p>
          <w:p w:rsidR="00326262" w:rsidRPr="003E6292" w:rsidRDefault="00326262" w:rsidP="00151299">
            <w:pPr>
              <w:widowControl/>
              <w:numPr>
                <w:ilvl w:val="0"/>
                <w:numId w:val="47"/>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консультативная помощь семье в вопросах коррекционно-развивающего воспитания и обучения</w:t>
            </w:r>
          </w:p>
        </w:tc>
      </w:tr>
      <w:tr w:rsidR="00326262" w:rsidRPr="003E6292" w:rsidTr="00C307B5">
        <w:trPr>
          <w:tblCellSpacing w:w="7" w:type="dxa"/>
          <w:jc w:val="center"/>
        </w:trPr>
        <w:tc>
          <w:tcPr>
            <w:tcW w:w="2809" w:type="dxa"/>
          </w:tcPr>
          <w:p w:rsidR="00326262" w:rsidRPr="003E6292" w:rsidRDefault="00326262" w:rsidP="00151299">
            <w:pPr>
              <w:spacing w:line="360" w:lineRule="auto"/>
              <w:rPr>
                <w:rFonts w:ascii="Times New Roman" w:hAnsi="Times New Roman" w:cs="Times New Roman"/>
                <w:sz w:val="28"/>
                <w:szCs w:val="28"/>
              </w:rPr>
            </w:pPr>
            <w:r w:rsidRPr="003E6292">
              <w:rPr>
                <w:rFonts w:ascii="Times New Roman" w:hAnsi="Times New Roman" w:cs="Times New Roman"/>
                <w:sz w:val="28"/>
                <w:szCs w:val="28"/>
              </w:rPr>
              <w:t>Социальный педагог</w:t>
            </w:r>
          </w:p>
        </w:tc>
        <w:tc>
          <w:tcPr>
            <w:tcW w:w="7850" w:type="dxa"/>
            <w:tcBorders>
              <w:left w:val="single" w:sz="4" w:space="0" w:color="auto"/>
            </w:tcBorders>
          </w:tcPr>
          <w:p w:rsidR="00326262" w:rsidRPr="003E6292" w:rsidRDefault="00326262" w:rsidP="00151299">
            <w:pPr>
              <w:widowControl/>
              <w:numPr>
                <w:ilvl w:val="0"/>
                <w:numId w:val="48"/>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изучает жизнедеятельность ребенка вне школы;</w:t>
            </w:r>
          </w:p>
          <w:p w:rsidR="00326262" w:rsidRPr="003E6292" w:rsidRDefault="00326262" w:rsidP="00151299">
            <w:pPr>
              <w:widowControl/>
              <w:numPr>
                <w:ilvl w:val="0"/>
                <w:numId w:val="48"/>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осуществляет профилактическую и коррекционную работу с учащимися;</w:t>
            </w:r>
          </w:p>
          <w:p w:rsidR="00326262" w:rsidRPr="003E6292" w:rsidRDefault="00326262" w:rsidP="00151299">
            <w:pPr>
              <w:widowControl/>
              <w:numPr>
                <w:ilvl w:val="0"/>
                <w:numId w:val="48"/>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 xml:space="preserve">взаимодействие с семьей </w:t>
            </w:r>
            <w:proofErr w:type="gramStart"/>
            <w:r w:rsidRPr="003E6292">
              <w:rPr>
                <w:rFonts w:ascii="Times New Roman" w:hAnsi="Times New Roman" w:cs="Times New Roman"/>
                <w:sz w:val="28"/>
                <w:szCs w:val="28"/>
              </w:rPr>
              <w:t>обучающихся</w:t>
            </w:r>
            <w:proofErr w:type="gramEnd"/>
            <w:r w:rsidRPr="003E6292">
              <w:rPr>
                <w:rFonts w:ascii="Times New Roman" w:hAnsi="Times New Roman" w:cs="Times New Roman"/>
                <w:sz w:val="28"/>
                <w:szCs w:val="28"/>
              </w:rPr>
              <w:t>, с лечебными учреждениями;</w:t>
            </w:r>
            <w:r>
              <w:rPr>
                <w:rFonts w:ascii="Times New Roman" w:hAnsi="Times New Roman" w:cs="Times New Roman"/>
                <w:sz w:val="28"/>
                <w:szCs w:val="28"/>
              </w:rPr>
              <w:t xml:space="preserve"> правоохранительными органами</w:t>
            </w:r>
          </w:p>
        </w:tc>
      </w:tr>
      <w:tr w:rsidR="00326262" w:rsidRPr="003E6292" w:rsidTr="00C307B5">
        <w:trPr>
          <w:tblCellSpacing w:w="7" w:type="dxa"/>
          <w:jc w:val="center"/>
        </w:trPr>
        <w:tc>
          <w:tcPr>
            <w:tcW w:w="2809" w:type="dxa"/>
          </w:tcPr>
          <w:p w:rsidR="00326262" w:rsidRPr="003E6292" w:rsidRDefault="00326262" w:rsidP="00151299">
            <w:pPr>
              <w:spacing w:line="360" w:lineRule="auto"/>
              <w:rPr>
                <w:rFonts w:ascii="Times New Roman" w:hAnsi="Times New Roman" w:cs="Times New Roman"/>
                <w:sz w:val="28"/>
                <w:szCs w:val="28"/>
              </w:rPr>
            </w:pPr>
            <w:r w:rsidRPr="003E6292">
              <w:rPr>
                <w:rFonts w:ascii="Times New Roman" w:hAnsi="Times New Roman" w:cs="Times New Roman"/>
                <w:sz w:val="28"/>
                <w:szCs w:val="28"/>
              </w:rPr>
              <w:t>Психолог</w:t>
            </w:r>
          </w:p>
        </w:tc>
        <w:tc>
          <w:tcPr>
            <w:tcW w:w="7850" w:type="dxa"/>
            <w:tcBorders>
              <w:left w:val="single" w:sz="4" w:space="0" w:color="auto"/>
            </w:tcBorders>
          </w:tcPr>
          <w:p w:rsidR="00326262" w:rsidRPr="003E6292" w:rsidRDefault="00326262" w:rsidP="00151299">
            <w:pPr>
              <w:widowControl/>
              <w:numPr>
                <w:ilvl w:val="0"/>
                <w:numId w:val="49"/>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изучает личность учащегося и коллектива класса;</w:t>
            </w:r>
          </w:p>
          <w:p w:rsidR="00326262" w:rsidRPr="003E6292" w:rsidRDefault="00326262" w:rsidP="00151299">
            <w:pPr>
              <w:widowControl/>
              <w:numPr>
                <w:ilvl w:val="0"/>
                <w:numId w:val="49"/>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 xml:space="preserve">анализирует адаптацию ребенка в </w:t>
            </w:r>
            <w:r>
              <w:rPr>
                <w:rFonts w:ascii="Times New Roman" w:hAnsi="Times New Roman" w:cs="Times New Roman"/>
                <w:sz w:val="28"/>
                <w:szCs w:val="28"/>
              </w:rPr>
              <w:t xml:space="preserve">образовательной </w:t>
            </w:r>
            <w:r w:rsidRPr="003E6292">
              <w:rPr>
                <w:rFonts w:ascii="Times New Roman" w:hAnsi="Times New Roman" w:cs="Times New Roman"/>
                <w:sz w:val="28"/>
                <w:szCs w:val="28"/>
              </w:rPr>
              <w:t>среде;</w:t>
            </w:r>
          </w:p>
          <w:p w:rsidR="00326262" w:rsidRPr="003E6292" w:rsidRDefault="00326262" w:rsidP="00151299">
            <w:pPr>
              <w:widowControl/>
              <w:numPr>
                <w:ilvl w:val="0"/>
                <w:numId w:val="49"/>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 xml:space="preserve">выявляет </w:t>
            </w:r>
            <w:proofErr w:type="spellStart"/>
            <w:r w:rsidRPr="003E6292">
              <w:rPr>
                <w:rFonts w:ascii="Times New Roman" w:hAnsi="Times New Roman" w:cs="Times New Roman"/>
                <w:sz w:val="28"/>
                <w:szCs w:val="28"/>
              </w:rPr>
              <w:t>дезадаптированных</w:t>
            </w:r>
            <w:proofErr w:type="spellEnd"/>
            <w:r w:rsidRPr="003E6292">
              <w:rPr>
                <w:rFonts w:ascii="Times New Roman" w:hAnsi="Times New Roman" w:cs="Times New Roman"/>
                <w:sz w:val="28"/>
                <w:szCs w:val="28"/>
              </w:rPr>
              <w:t xml:space="preserve"> учащихся;</w:t>
            </w:r>
          </w:p>
          <w:p w:rsidR="00326262" w:rsidRPr="003E6292" w:rsidRDefault="00326262" w:rsidP="00151299">
            <w:pPr>
              <w:widowControl/>
              <w:numPr>
                <w:ilvl w:val="0"/>
                <w:numId w:val="49"/>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lastRenderedPageBreak/>
              <w:t xml:space="preserve">изучает взаимоотношения младших школьников </w:t>
            </w:r>
            <w:proofErr w:type="gramStart"/>
            <w:r w:rsidRPr="003E6292">
              <w:rPr>
                <w:rFonts w:ascii="Times New Roman" w:hAnsi="Times New Roman" w:cs="Times New Roman"/>
                <w:sz w:val="28"/>
                <w:szCs w:val="28"/>
              </w:rPr>
              <w:t>со</w:t>
            </w:r>
            <w:proofErr w:type="gramEnd"/>
            <w:r w:rsidRPr="003E6292">
              <w:rPr>
                <w:rFonts w:ascii="Times New Roman" w:hAnsi="Times New Roman" w:cs="Times New Roman"/>
                <w:sz w:val="28"/>
                <w:szCs w:val="28"/>
              </w:rPr>
              <w:t xml:space="preserve"> взрослыми и сверстниками;</w:t>
            </w:r>
          </w:p>
          <w:p w:rsidR="00326262" w:rsidRPr="003E6292" w:rsidRDefault="00326262" w:rsidP="00151299">
            <w:pPr>
              <w:widowControl/>
              <w:numPr>
                <w:ilvl w:val="0"/>
                <w:numId w:val="49"/>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подбирает пакет диагностических методик для организации профилактической и коррекционной работы;</w:t>
            </w:r>
          </w:p>
          <w:p w:rsidR="00326262" w:rsidRPr="003E6292" w:rsidRDefault="00326262" w:rsidP="00151299">
            <w:pPr>
              <w:widowControl/>
              <w:numPr>
                <w:ilvl w:val="0"/>
                <w:numId w:val="49"/>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выявляет и развивает интересы, склонности и способности школьников;</w:t>
            </w:r>
          </w:p>
          <w:p w:rsidR="00326262" w:rsidRPr="003E6292" w:rsidRDefault="00326262" w:rsidP="00151299">
            <w:pPr>
              <w:widowControl/>
              <w:numPr>
                <w:ilvl w:val="0"/>
                <w:numId w:val="49"/>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осуществляет психологическую поддержку нуждающихся в ней подростков;</w:t>
            </w:r>
          </w:p>
          <w:p w:rsidR="00326262" w:rsidRPr="003E6292" w:rsidRDefault="00326262" w:rsidP="00151299">
            <w:pPr>
              <w:widowControl/>
              <w:numPr>
                <w:ilvl w:val="0"/>
                <w:numId w:val="49"/>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консультативная помощь семье в вопросах коррекционно-развивающего воспитания и обучения</w:t>
            </w:r>
          </w:p>
        </w:tc>
      </w:tr>
      <w:tr w:rsidR="00326262" w:rsidRPr="003E6292" w:rsidTr="00C307B5">
        <w:trPr>
          <w:tblCellSpacing w:w="7" w:type="dxa"/>
          <w:jc w:val="center"/>
        </w:trPr>
        <w:tc>
          <w:tcPr>
            <w:tcW w:w="2809" w:type="dxa"/>
            <w:tcBorders>
              <w:top w:val="single" w:sz="4" w:space="0" w:color="auto"/>
            </w:tcBorders>
          </w:tcPr>
          <w:p w:rsidR="00326262" w:rsidRPr="003E6292" w:rsidRDefault="00326262" w:rsidP="00151299">
            <w:pPr>
              <w:spacing w:line="360" w:lineRule="auto"/>
              <w:rPr>
                <w:rFonts w:ascii="Times New Roman" w:hAnsi="Times New Roman" w:cs="Times New Roman"/>
                <w:sz w:val="28"/>
                <w:szCs w:val="28"/>
              </w:rPr>
            </w:pPr>
            <w:r w:rsidRPr="003E6292">
              <w:rPr>
                <w:rFonts w:ascii="Times New Roman" w:hAnsi="Times New Roman" w:cs="Times New Roman"/>
                <w:sz w:val="28"/>
                <w:szCs w:val="28"/>
              </w:rPr>
              <w:lastRenderedPageBreak/>
              <w:t>Учитель-логопед</w:t>
            </w:r>
          </w:p>
        </w:tc>
        <w:tc>
          <w:tcPr>
            <w:tcW w:w="7850" w:type="dxa"/>
            <w:tcBorders>
              <w:top w:val="single" w:sz="4" w:space="0" w:color="auto"/>
              <w:left w:val="single" w:sz="4" w:space="0" w:color="auto"/>
            </w:tcBorders>
          </w:tcPr>
          <w:p w:rsidR="00326262" w:rsidRPr="003E6292" w:rsidRDefault="00326262" w:rsidP="00151299">
            <w:pPr>
              <w:widowControl/>
              <w:numPr>
                <w:ilvl w:val="0"/>
                <w:numId w:val="46"/>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исследует речевое развитие учащихся;</w:t>
            </w:r>
          </w:p>
          <w:p w:rsidR="00326262" w:rsidRPr="003E6292" w:rsidRDefault="00326262" w:rsidP="00151299">
            <w:pPr>
              <w:widowControl/>
              <w:numPr>
                <w:ilvl w:val="0"/>
                <w:numId w:val="46"/>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организует логопедическое сопровождение учащихся.</w:t>
            </w:r>
          </w:p>
        </w:tc>
      </w:tr>
      <w:tr w:rsidR="00326262" w:rsidRPr="003E6292" w:rsidTr="00C307B5">
        <w:trPr>
          <w:tblCellSpacing w:w="7" w:type="dxa"/>
          <w:jc w:val="center"/>
        </w:trPr>
        <w:tc>
          <w:tcPr>
            <w:tcW w:w="2809" w:type="dxa"/>
            <w:tcBorders>
              <w:top w:val="single" w:sz="4" w:space="0" w:color="auto"/>
            </w:tcBorders>
          </w:tcPr>
          <w:p w:rsidR="00326262" w:rsidRPr="003E6292" w:rsidRDefault="00326262" w:rsidP="00151299">
            <w:pPr>
              <w:spacing w:line="360" w:lineRule="auto"/>
              <w:rPr>
                <w:rFonts w:ascii="Times New Roman" w:hAnsi="Times New Roman" w:cs="Times New Roman"/>
                <w:sz w:val="28"/>
                <w:szCs w:val="28"/>
              </w:rPr>
            </w:pPr>
            <w:r w:rsidRPr="003E6292">
              <w:rPr>
                <w:rFonts w:ascii="Times New Roman" w:hAnsi="Times New Roman" w:cs="Times New Roman"/>
                <w:sz w:val="28"/>
                <w:szCs w:val="28"/>
              </w:rPr>
              <w:t>Педагог дополнительного образования</w:t>
            </w:r>
          </w:p>
        </w:tc>
        <w:tc>
          <w:tcPr>
            <w:tcW w:w="7850" w:type="dxa"/>
            <w:tcBorders>
              <w:top w:val="single" w:sz="4" w:space="0" w:color="auto"/>
              <w:left w:val="single" w:sz="4" w:space="0" w:color="auto"/>
            </w:tcBorders>
          </w:tcPr>
          <w:p w:rsidR="00326262" w:rsidRPr="003E6292" w:rsidRDefault="00326262" w:rsidP="00151299">
            <w:pPr>
              <w:widowControl/>
              <w:numPr>
                <w:ilvl w:val="0"/>
                <w:numId w:val="50"/>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изучает интересы учащихся;</w:t>
            </w:r>
          </w:p>
          <w:p w:rsidR="00326262" w:rsidRPr="003E6292" w:rsidRDefault="00326262" w:rsidP="00151299">
            <w:pPr>
              <w:widowControl/>
              <w:numPr>
                <w:ilvl w:val="0"/>
                <w:numId w:val="50"/>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создает условия для их реализации;</w:t>
            </w:r>
          </w:p>
          <w:p w:rsidR="00326262" w:rsidRPr="003E6292" w:rsidRDefault="00326262" w:rsidP="00151299">
            <w:pPr>
              <w:widowControl/>
              <w:numPr>
                <w:ilvl w:val="0"/>
                <w:numId w:val="50"/>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развивает творческие возможности личности;</w:t>
            </w:r>
          </w:p>
          <w:p w:rsidR="00326262" w:rsidRPr="003E6292" w:rsidRDefault="00326262" w:rsidP="00151299">
            <w:pPr>
              <w:widowControl/>
              <w:numPr>
                <w:ilvl w:val="0"/>
                <w:numId w:val="50"/>
              </w:numPr>
              <w:tabs>
                <w:tab w:val="clear" w:pos="720"/>
                <w:tab w:val="num" w:pos="16"/>
                <w:tab w:val="left" w:pos="158"/>
              </w:tabs>
              <w:suppressAutoHyphens w:val="0"/>
              <w:spacing w:line="360" w:lineRule="auto"/>
              <w:ind w:left="16" w:firstLine="0"/>
              <w:rPr>
                <w:rFonts w:ascii="Times New Roman" w:hAnsi="Times New Roman" w:cs="Times New Roman"/>
                <w:sz w:val="28"/>
                <w:szCs w:val="28"/>
              </w:rPr>
            </w:pPr>
            <w:r w:rsidRPr="003E6292">
              <w:rPr>
                <w:rFonts w:ascii="Times New Roman" w:hAnsi="Times New Roman" w:cs="Times New Roman"/>
                <w:sz w:val="28"/>
                <w:szCs w:val="28"/>
              </w:rPr>
              <w:t>решает проблемы рациональной организации свободного времени.</w:t>
            </w:r>
          </w:p>
        </w:tc>
      </w:tr>
    </w:tbl>
    <w:p w:rsidR="00326262" w:rsidRPr="002A0B9A" w:rsidRDefault="00326262" w:rsidP="00151299">
      <w:pPr>
        <w:suppressAutoHyphens w:val="0"/>
        <w:autoSpaceDE w:val="0"/>
        <w:spacing w:line="360" w:lineRule="auto"/>
        <w:rPr>
          <w:rFonts w:ascii="Times New Roman" w:eastAsia="Times New Roman" w:hAnsi="Times New Roman" w:cs="Times New Roman"/>
          <w:b/>
          <w:spacing w:val="1"/>
          <w:sz w:val="28"/>
          <w:szCs w:val="28"/>
          <w:lang w:eastAsia="ar-SA"/>
        </w:rPr>
      </w:pPr>
    </w:p>
    <w:p w:rsidR="004D5636" w:rsidRDefault="004D5636" w:rsidP="00151299">
      <w:pPr>
        <w:shd w:val="clear" w:color="auto" w:fill="FFFFFF"/>
        <w:suppressAutoHyphens w:val="0"/>
        <w:autoSpaceDE w:val="0"/>
        <w:spacing w:line="360" w:lineRule="auto"/>
        <w:jc w:val="center"/>
        <w:rPr>
          <w:rFonts w:ascii="Times New Roman" w:eastAsia="Times New Roman" w:hAnsi="Times New Roman" w:cs="Times New Roman"/>
          <w:b/>
          <w:bCs/>
          <w:sz w:val="28"/>
          <w:szCs w:val="28"/>
          <w:lang w:eastAsia="ar-SA"/>
        </w:rPr>
      </w:pPr>
    </w:p>
    <w:p w:rsidR="004D5636" w:rsidRDefault="004D5636" w:rsidP="00151299">
      <w:pPr>
        <w:shd w:val="clear" w:color="auto" w:fill="FFFFFF"/>
        <w:suppressAutoHyphens w:val="0"/>
        <w:autoSpaceDE w:val="0"/>
        <w:spacing w:line="360" w:lineRule="auto"/>
        <w:jc w:val="center"/>
        <w:rPr>
          <w:rFonts w:ascii="Times New Roman" w:eastAsia="Times New Roman" w:hAnsi="Times New Roman" w:cs="Times New Roman"/>
          <w:b/>
          <w:bCs/>
          <w:sz w:val="28"/>
          <w:szCs w:val="28"/>
          <w:lang w:eastAsia="ar-SA"/>
        </w:rPr>
      </w:pPr>
    </w:p>
    <w:p w:rsidR="00326262" w:rsidRPr="003E6292" w:rsidRDefault="00326262" w:rsidP="00151299">
      <w:pPr>
        <w:shd w:val="clear" w:color="auto" w:fill="FFFFFF"/>
        <w:suppressAutoHyphens w:val="0"/>
        <w:autoSpaceDE w:val="0"/>
        <w:spacing w:line="36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План</w:t>
      </w:r>
      <w:r w:rsidRPr="00EF35CA">
        <w:rPr>
          <w:rFonts w:ascii="Times New Roman" w:eastAsia="Times New Roman" w:hAnsi="Times New Roman" w:cs="Times New Roman"/>
          <w:b/>
          <w:bCs/>
          <w:sz w:val="28"/>
          <w:szCs w:val="28"/>
          <w:lang w:eastAsia="ar-SA"/>
        </w:rPr>
        <w:t xml:space="preserve"> реализации программы</w:t>
      </w:r>
    </w:p>
    <w:p w:rsidR="00326262" w:rsidRDefault="00326262" w:rsidP="00151299">
      <w:pPr>
        <w:shd w:val="clear" w:color="auto" w:fill="FFFFFF"/>
        <w:suppressAutoHyphens w:val="0"/>
        <w:autoSpaceDE w:val="0"/>
        <w:spacing w:before="302" w:line="360" w:lineRule="auto"/>
        <w:ind w:right="10" w:firstLine="709"/>
        <w:jc w:val="both"/>
        <w:rPr>
          <w:rFonts w:ascii="Times New Roman" w:eastAsia="Times New Roman" w:hAnsi="Times New Roman" w:cs="Times New Roman"/>
          <w:spacing w:val="-1"/>
          <w:sz w:val="28"/>
          <w:szCs w:val="28"/>
          <w:lang w:eastAsia="ar-SA"/>
        </w:rPr>
      </w:pPr>
      <w:r w:rsidRPr="00EF35CA">
        <w:rPr>
          <w:rFonts w:ascii="Times New Roman" w:eastAsia="Times New Roman" w:hAnsi="Times New Roman" w:cs="Times New Roman"/>
          <w:spacing w:val="5"/>
          <w:sz w:val="28"/>
          <w:szCs w:val="28"/>
          <w:lang w:eastAsia="ar-SA"/>
        </w:rPr>
        <w:t xml:space="preserve">Коррекционная работа реализуется поэтапно. Последовательность </w:t>
      </w:r>
      <w:r w:rsidRPr="00EF35CA">
        <w:rPr>
          <w:rFonts w:ascii="Times New Roman" w:eastAsia="Times New Roman" w:hAnsi="Times New Roman" w:cs="Times New Roman"/>
          <w:sz w:val="28"/>
          <w:szCs w:val="28"/>
          <w:lang w:eastAsia="ar-SA"/>
        </w:rPr>
        <w:t xml:space="preserve">этапов и их </w:t>
      </w:r>
      <w:proofErr w:type="spellStart"/>
      <w:r w:rsidRPr="00EF35CA">
        <w:rPr>
          <w:rFonts w:ascii="Times New Roman" w:eastAsia="Times New Roman" w:hAnsi="Times New Roman" w:cs="Times New Roman"/>
          <w:sz w:val="28"/>
          <w:szCs w:val="28"/>
          <w:lang w:eastAsia="ar-SA"/>
        </w:rPr>
        <w:t>адресность</w:t>
      </w:r>
      <w:proofErr w:type="spellEnd"/>
      <w:r w:rsidRPr="00EF35CA">
        <w:rPr>
          <w:rFonts w:ascii="Times New Roman" w:eastAsia="Times New Roman" w:hAnsi="Times New Roman" w:cs="Times New Roman"/>
          <w:sz w:val="28"/>
          <w:szCs w:val="28"/>
          <w:lang w:eastAsia="ar-SA"/>
        </w:rPr>
        <w:t xml:space="preserve"> создают необходимые предпосылки для устранения </w:t>
      </w:r>
      <w:proofErr w:type="spellStart"/>
      <w:r w:rsidRPr="00EF35CA">
        <w:rPr>
          <w:rFonts w:ascii="Times New Roman" w:eastAsia="Times New Roman" w:hAnsi="Times New Roman" w:cs="Times New Roman"/>
          <w:spacing w:val="-1"/>
          <w:sz w:val="28"/>
          <w:szCs w:val="28"/>
          <w:lang w:eastAsia="ar-SA"/>
        </w:rPr>
        <w:t>дезорганизующих</w:t>
      </w:r>
      <w:proofErr w:type="spellEnd"/>
      <w:r w:rsidRPr="00EF35CA">
        <w:rPr>
          <w:rFonts w:ascii="Times New Roman" w:eastAsia="Times New Roman" w:hAnsi="Times New Roman" w:cs="Times New Roman"/>
          <w:spacing w:val="-1"/>
          <w:sz w:val="28"/>
          <w:szCs w:val="28"/>
          <w:lang w:eastAsia="ar-SA"/>
        </w:rPr>
        <w:t xml:space="preserve"> факторов.</w:t>
      </w:r>
      <w:r>
        <w:rPr>
          <w:rFonts w:ascii="Times New Roman" w:eastAsia="Times New Roman" w:hAnsi="Times New Roman" w:cs="Times New Roman"/>
          <w:spacing w:val="-1"/>
          <w:sz w:val="28"/>
          <w:szCs w:val="28"/>
          <w:lang w:eastAsia="ar-SA"/>
        </w:rPr>
        <w:t xml:space="preserve"> </w:t>
      </w:r>
    </w:p>
    <w:p w:rsidR="00C307B5" w:rsidRDefault="00C307B5" w:rsidP="00151299">
      <w:pPr>
        <w:shd w:val="clear" w:color="auto" w:fill="FFFFFF"/>
        <w:suppressAutoHyphens w:val="0"/>
        <w:autoSpaceDE w:val="0"/>
        <w:spacing w:before="302" w:line="360" w:lineRule="auto"/>
        <w:ind w:right="10" w:firstLine="709"/>
        <w:jc w:val="both"/>
        <w:rPr>
          <w:rFonts w:ascii="Times New Roman" w:eastAsia="Times New Roman" w:hAnsi="Times New Roman" w:cs="Times New Roman"/>
          <w:spacing w:val="-1"/>
          <w:sz w:val="28"/>
          <w:szCs w:val="28"/>
          <w:lang w:eastAsia="ar-SA"/>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6521"/>
      </w:tblGrid>
      <w:tr w:rsidR="00326262" w:rsidRPr="00573B07" w:rsidTr="00C307B5">
        <w:tc>
          <w:tcPr>
            <w:tcW w:w="4395" w:type="dxa"/>
          </w:tcPr>
          <w:p w:rsidR="00326262" w:rsidRPr="004D5636" w:rsidRDefault="00326262" w:rsidP="00151299">
            <w:pPr>
              <w:spacing w:line="360" w:lineRule="auto"/>
              <w:jc w:val="center"/>
              <w:rPr>
                <w:rFonts w:ascii="Times New Roman" w:hAnsi="Times New Roman" w:cs="Times New Roman"/>
                <w:i/>
                <w:sz w:val="24"/>
              </w:rPr>
            </w:pPr>
            <w:r w:rsidRPr="004D5636">
              <w:rPr>
                <w:rFonts w:ascii="Times New Roman" w:hAnsi="Times New Roman" w:cs="Times New Roman"/>
                <w:i/>
                <w:sz w:val="24"/>
              </w:rPr>
              <w:t>Содержание работы</w:t>
            </w:r>
          </w:p>
        </w:tc>
        <w:tc>
          <w:tcPr>
            <w:tcW w:w="6521" w:type="dxa"/>
          </w:tcPr>
          <w:p w:rsidR="00326262" w:rsidRPr="004D5636" w:rsidRDefault="00326262" w:rsidP="00151299">
            <w:pPr>
              <w:spacing w:line="360" w:lineRule="auto"/>
              <w:jc w:val="center"/>
              <w:rPr>
                <w:rFonts w:ascii="Times New Roman" w:hAnsi="Times New Roman" w:cs="Times New Roman"/>
                <w:i/>
                <w:sz w:val="24"/>
              </w:rPr>
            </w:pPr>
            <w:r w:rsidRPr="004D5636">
              <w:rPr>
                <w:rFonts w:ascii="Times New Roman" w:hAnsi="Times New Roman" w:cs="Times New Roman"/>
                <w:i/>
                <w:sz w:val="24"/>
              </w:rPr>
              <w:t>Организационная деятельность</w:t>
            </w:r>
          </w:p>
        </w:tc>
      </w:tr>
      <w:tr w:rsidR="00326262" w:rsidRPr="002E6C6E" w:rsidTr="00C307B5">
        <w:trPr>
          <w:trHeight w:val="135"/>
        </w:trPr>
        <w:tc>
          <w:tcPr>
            <w:tcW w:w="10916" w:type="dxa"/>
            <w:gridSpan w:val="2"/>
          </w:tcPr>
          <w:p w:rsidR="00326262" w:rsidRPr="004D5636" w:rsidRDefault="00326262" w:rsidP="00151299">
            <w:pPr>
              <w:spacing w:line="360" w:lineRule="auto"/>
              <w:jc w:val="center"/>
              <w:rPr>
                <w:rFonts w:ascii="Times New Roman" w:hAnsi="Times New Roman" w:cs="Times New Roman"/>
                <w:sz w:val="24"/>
              </w:rPr>
            </w:pPr>
            <w:r w:rsidRPr="004D5636">
              <w:rPr>
                <w:rFonts w:ascii="Times New Roman" w:hAnsi="Times New Roman" w:cs="Times New Roman"/>
                <w:b/>
                <w:sz w:val="24"/>
              </w:rPr>
              <w:t>I этап</w:t>
            </w:r>
            <w:r w:rsidRPr="004D5636">
              <w:rPr>
                <w:rFonts w:ascii="Times New Roman" w:hAnsi="Times New Roman" w:cs="Times New Roman"/>
                <w:sz w:val="24"/>
              </w:rPr>
              <w:t xml:space="preserve">. </w:t>
            </w:r>
            <w:r w:rsidRPr="004D5636">
              <w:rPr>
                <w:rFonts w:ascii="Times New Roman" w:hAnsi="Times New Roman" w:cs="Times New Roman"/>
                <w:b/>
                <w:i/>
                <w:sz w:val="24"/>
              </w:rPr>
              <w:t>Подготовительный</w:t>
            </w:r>
          </w:p>
        </w:tc>
      </w:tr>
      <w:tr w:rsidR="00326262" w:rsidRPr="002E6C6E" w:rsidTr="00C307B5">
        <w:trPr>
          <w:trHeight w:val="135"/>
        </w:trPr>
        <w:tc>
          <w:tcPr>
            <w:tcW w:w="4395" w:type="dxa"/>
          </w:tcPr>
          <w:p w:rsidR="00326262" w:rsidRPr="004D5636" w:rsidRDefault="00326262" w:rsidP="00151299">
            <w:pPr>
              <w:widowControl/>
              <w:numPr>
                <w:ilvl w:val="0"/>
                <w:numId w:val="51"/>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lastRenderedPageBreak/>
              <w:t>подбор методов изучения личности</w:t>
            </w:r>
          </w:p>
          <w:p w:rsidR="00326262" w:rsidRPr="004D5636" w:rsidRDefault="00326262" w:rsidP="00151299">
            <w:pPr>
              <w:widowControl/>
              <w:numPr>
                <w:ilvl w:val="0"/>
                <w:numId w:val="51"/>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подбор методик изучения психологических особенностей</w:t>
            </w:r>
          </w:p>
          <w:p w:rsidR="00326262" w:rsidRPr="004D5636" w:rsidRDefault="00326262" w:rsidP="00151299">
            <w:pPr>
              <w:widowControl/>
              <w:numPr>
                <w:ilvl w:val="0"/>
                <w:numId w:val="51"/>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 xml:space="preserve">подбор методик для определения уровня </w:t>
            </w:r>
            <w:proofErr w:type="spellStart"/>
            <w:r w:rsidRPr="004D5636">
              <w:rPr>
                <w:rFonts w:ascii="Times New Roman" w:hAnsi="Times New Roman" w:cs="Times New Roman"/>
                <w:sz w:val="24"/>
              </w:rPr>
              <w:t>обученности</w:t>
            </w:r>
            <w:proofErr w:type="spellEnd"/>
            <w:r w:rsidRPr="004D5636">
              <w:rPr>
                <w:rFonts w:ascii="Times New Roman" w:hAnsi="Times New Roman" w:cs="Times New Roman"/>
                <w:sz w:val="24"/>
              </w:rPr>
              <w:t xml:space="preserve">, </w:t>
            </w:r>
            <w:proofErr w:type="spellStart"/>
            <w:r w:rsidRPr="004D5636">
              <w:rPr>
                <w:rFonts w:ascii="Times New Roman" w:hAnsi="Times New Roman" w:cs="Times New Roman"/>
                <w:sz w:val="24"/>
              </w:rPr>
              <w:t>обучаемости</w:t>
            </w:r>
            <w:proofErr w:type="spellEnd"/>
            <w:r w:rsidRPr="004D5636">
              <w:rPr>
                <w:rFonts w:ascii="Times New Roman" w:hAnsi="Times New Roman" w:cs="Times New Roman"/>
                <w:sz w:val="24"/>
              </w:rPr>
              <w:t xml:space="preserve">, воспитанности, </w:t>
            </w:r>
            <w:proofErr w:type="spellStart"/>
            <w:r w:rsidRPr="004D5636">
              <w:rPr>
                <w:rFonts w:ascii="Times New Roman" w:hAnsi="Times New Roman" w:cs="Times New Roman"/>
                <w:sz w:val="24"/>
              </w:rPr>
              <w:t>воспитуемости</w:t>
            </w:r>
            <w:proofErr w:type="spellEnd"/>
          </w:p>
          <w:p w:rsidR="00326262" w:rsidRPr="004D5636" w:rsidRDefault="00326262" w:rsidP="00151299">
            <w:pPr>
              <w:widowControl/>
              <w:numPr>
                <w:ilvl w:val="0"/>
                <w:numId w:val="51"/>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подбор методик изучения семьи обучающихся</w:t>
            </w:r>
          </w:p>
          <w:p w:rsidR="00326262" w:rsidRPr="004D5636" w:rsidRDefault="00326262" w:rsidP="00151299">
            <w:pPr>
              <w:widowControl/>
              <w:numPr>
                <w:ilvl w:val="0"/>
                <w:numId w:val="51"/>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методическая и практическая подготовка педагогических кадров</w:t>
            </w:r>
          </w:p>
        </w:tc>
        <w:tc>
          <w:tcPr>
            <w:tcW w:w="6521" w:type="dxa"/>
          </w:tcPr>
          <w:p w:rsidR="00326262" w:rsidRPr="004D5636" w:rsidRDefault="00326262" w:rsidP="00151299">
            <w:pPr>
              <w:widowControl/>
              <w:numPr>
                <w:ilvl w:val="0"/>
                <w:numId w:val="51"/>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изучение состояние вопроса</w:t>
            </w:r>
          </w:p>
          <w:p w:rsidR="00326262" w:rsidRPr="004D5636" w:rsidRDefault="00326262" w:rsidP="00151299">
            <w:pPr>
              <w:widowControl/>
              <w:numPr>
                <w:ilvl w:val="0"/>
                <w:numId w:val="51"/>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предварительное планирование</w:t>
            </w:r>
          </w:p>
          <w:p w:rsidR="00C307B5" w:rsidRPr="004D5636" w:rsidRDefault="00326262" w:rsidP="00151299">
            <w:pPr>
              <w:widowControl/>
              <w:numPr>
                <w:ilvl w:val="0"/>
                <w:numId w:val="51"/>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 xml:space="preserve">разработка и отбор </w:t>
            </w:r>
            <w:proofErr w:type="gramStart"/>
            <w:r w:rsidRPr="004D5636">
              <w:rPr>
                <w:rFonts w:ascii="Times New Roman" w:hAnsi="Times New Roman" w:cs="Times New Roman"/>
                <w:sz w:val="24"/>
              </w:rPr>
              <w:t>оптимального</w:t>
            </w:r>
            <w:proofErr w:type="gramEnd"/>
            <w:r w:rsidRPr="004D5636">
              <w:rPr>
                <w:rFonts w:ascii="Times New Roman" w:hAnsi="Times New Roman" w:cs="Times New Roman"/>
                <w:sz w:val="24"/>
              </w:rPr>
              <w:t xml:space="preserve"> </w:t>
            </w:r>
          </w:p>
          <w:p w:rsidR="00C307B5" w:rsidRPr="004D5636" w:rsidRDefault="00326262" w:rsidP="00151299">
            <w:pPr>
              <w:widowControl/>
              <w:suppressAutoHyphens w:val="0"/>
              <w:spacing w:line="360" w:lineRule="auto"/>
              <w:ind w:left="720"/>
              <w:jc w:val="both"/>
              <w:rPr>
                <w:rFonts w:ascii="Times New Roman" w:hAnsi="Times New Roman" w:cs="Times New Roman"/>
                <w:sz w:val="24"/>
              </w:rPr>
            </w:pPr>
            <w:r w:rsidRPr="004D5636">
              <w:rPr>
                <w:rFonts w:ascii="Times New Roman" w:hAnsi="Times New Roman" w:cs="Times New Roman"/>
                <w:sz w:val="24"/>
              </w:rPr>
              <w:t xml:space="preserve">содержания, методов и форм </w:t>
            </w:r>
          </w:p>
          <w:p w:rsidR="00326262" w:rsidRPr="004D5636" w:rsidRDefault="00326262" w:rsidP="00151299">
            <w:pPr>
              <w:widowControl/>
              <w:suppressAutoHyphens w:val="0"/>
              <w:spacing w:line="360" w:lineRule="auto"/>
              <w:ind w:left="720"/>
              <w:jc w:val="both"/>
              <w:rPr>
                <w:rFonts w:ascii="Times New Roman" w:hAnsi="Times New Roman" w:cs="Times New Roman"/>
                <w:sz w:val="24"/>
              </w:rPr>
            </w:pPr>
            <w:r w:rsidRPr="004D5636">
              <w:rPr>
                <w:rFonts w:ascii="Times New Roman" w:hAnsi="Times New Roman" w:cs="Times New Roman"/>
                <w:sz w:val="24"/>
              </w:rPr>
              <w:t>предстоящей деятельности</w:t>
            </w:r>
          </w:p>
          <w:p w:rsidR="00C307B5" w:rsidRPr="004D5636" w:rsidRDefault="00326262" w:rsidP="00151299">
            <w:pPr>
              <w:widowControl/>
              <w:numPr>
                <w:ilvl w:val="0"/>
                <w:numId w:val="51"/>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 xml:space="preserve">обеспечение условий </w:t>
            </w:r>
            <w:proofErr w:type="gramStart"/>
            <w:r w:rsidRPr="004D5636">
              <w:rPr>
                <w:rFonts w:ascii="Times New Roman" w:hAnsi="Times New Roman" w:cs="Times New Roman"/>
                <w:sz w:val="24"/>
              </w:rPr>
              <w:t>предстоящей</w:t>
            </w:r>
            <w:proofErr w:type="gramEnd"/>
            <w:r w:rsidRPr="004D5636">
              <w:rPr>
                <w:rFonts w:ascii="Times New Roman" w:hAnsi="Times New Roman" w:cs="Times New Roman"/>
                <w:sz w:val="24"/>
              </w:rPr>
              <w:t xml:space="preserve"> </w:t>
            </w:r>
          </w:p>
          <w:p w:rsidR="00326262" w:rsidRPr="004D5636" w:rsidRDefault="00326262" w:rsidP="00151299">
            <w:pPr>
              <w:widowControl/>
              <w:suppressAutoHyphens w:val="0"/>
              <w:spacing w:line="360" w:lineRule="auto"/>
              <w:ind w:left="720"/>
              <w:jc w:val="both"/>
              <w:rPr>
                <w:rFonts w:ascii="Times New Roman" w:hAnsi="Times New Roman" w:cs="Times New Roman"/>
                <w:sz w:val="24"/>
              </w:rPr>
            </w:pPr>
            <w:r w:rsidRPr="004D5636">
              <w:rPr>
                <w:rFonts w:ascii="Times New Roman" w:hAnsi="Times New Roman" w:cs="Times New Roman"/>
                <w:sz w:val="24"/>
              </w:rPr>
              <w:t>деятельности</w:t>
            </w:r>
          </w:p>
          <w:p w:rsidR="00C307B5" w:rsidRPr="004D5636" w:rsidRDefault="00326262" w:rsidP="00151299">
            <w:pPr>
              <w:widowControl/>
              <w:numPr>
                <w:ilvl w:val="0"/>
                <w:numId w:val="51"/>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 xml:space="preserve">подбор кадров и распределение </w:t>
            </w:r>
          </w:p>
          <w:p w:rsidR="00326262" w:rsidRPr="004D5636" w:rsidRDefault="00326262" w:rsidP="00151299">
            <w:pPr>
              <w:widowControl/>
              <w:numPr>
                <w:ilvl w:val="0"/>
                <w:numId w:val="51"/>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конкретных участников работы</w:t>
            </w:r>
          </w:p>
          <w:p w:rsidR="00326262" w:rsidRPr="004D5636" w:rsidRDefault="00326262" w:rsidP="00151299">
            <w:pPr>
              <w:widowControl/>
              <w:numPr>
                <w:ilvl w:val="0"/>
                <w:numId w:val="51"/>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постановка задач перед исполнителями и создание настроя на работу</w:t>
            </w:r>
          </w:p>
        </w:tc>
      </w:tr>
      <w:tr w:rsidR="00326262" w:rsidRPr="002E6C6E" w:rsidTr="00C307B5">
        <w:trPr>
          <w:trHeight w:val="135"/>
        </w:trPr>
        <w:tc>
          <w:tcPr>
            <w:tcW w:w="10916" w:type="dxa"/>
            <w:gridSpan w:val="2"/>
          </w:tcPr>
          <w:p w:rsidR="00326262" w:rsidRPr="004D5636" w:rsidRDefault="00326262" w:rsidP="00151299">
            <w:pPr>
              <w:spacing w:line="360" w:lineRule="auto"/>
              <w:jc w:val="center"/>
              <w:rPr>
                <w:rFonts w:ascii="Times New Roman" w:hAnsi="Times New Roman" w:cs="Times New Roman"/>
                <w:sz w:val="24"/>
              </w:rPr>
            </w:pPr>
            <w:r w:rsidRPr="004D5636">
              <w:rPr>
                <w:rFonts w:ascii="Times New Roman" w:hAnsi="Times New Roman" w:cs="Times New Roman"/>
                <w:b/>
                <w:sz w:val="24"/>
              </w:rPr>
              <w:t>II</w:t>
            </w:r>
            <w:r w:rsidRPr="004D5636">
              <w:rPr>
                <w:rFonts w:ascii="Times New Roman" w:hAnsi="Times New Roman" w:cs="Times New Roman"/>
                <w:sz w:val="24"/>
              </w:rPr>
              <w:t xml:space="preserve"> </w:t>
            </w:r>
            <w:r w:rsidRPr="004D5636">
              <w:rPr>
                <w:rFonts w:ascii="Times New Roman" w:hAnsi="Times New Roman" w:cs="Times New Roman"/>
                <w:b/>
                <w:sz w:val="24"/>
              </w:rPr>
              <w:t>этап</w:t>
            </w:r>
            <w:r w:rsidRPr="004D5636">
              <w:rPr>
                <w:rFonts w:ascii="Times New Roman" w:hAnsi="Times New Roman" w:cs="Times New Roman"/>
                <w:sz w:val="24"/>
              </w:rPr>
              <w:t xml:space="preserve">. </w:t>
            </w:r>
            <w:r w:rsidRPr="004D5636">
              <w:rPr>
                <w:rFonts w:ascii="Times New Roman" w:hAnsi="Times New Roman" w:cs="Times New Roman"/>
                <w:b/>
                <w:i/>
                <w:sz w:val="24"/>
              </w:rPr>
              <w:t>Сбор</w:t>
            </w:r>
            <w:r w:rsidRPr="004D5636">
              <w:rPr>
                <w:rFonts w:ascii="Times New Roman" w:hAnsi="Times New Roman" w:cs="Times New Roman"/>
                <w:sz w:val="24"/>
              </w:rPr>
              <w:t xml:space="preserve"> </w:t>
            </w:r>
            <w:r w:rsidRPr="004D5636">
              <w:rPr>
                <w:rFonts w:ascii="Times New Roman" w:hAnsi="Times New Roman" w:cs="Times New Roman"/>
                <w:b/>
                <w:i/>
                <w:sz w:val="24"/>
              </w:rPr>
              <w:t>информации</w:t>
            </w:r>
            <w:r w:rsidRPr="004D5636">
              <w:rPr>
                <w:rFonts w:ascii="Times New Roman" w:hAnsi="Times New Roman" w:cs="Times New Roman"/>
                <w:sz w:val="24"/>
              </w:rPr>
              <w:t xml:space="preserve"> </w:t>
            </w:r>
            <w:r w:rsidRPr="004D5636">
              <w:rPr>
                <w:rFonts w:ascii="Times New Roman" w:hAnsi="Times New Roman" w:cs="Times New Roman"/>
                <w:b/>
                <w:sz w:val="24"/>
              </w:rPr>
              <w:t>(начало учебного года)</w:t>
            </w:r>
          </w:p>
        </w:tc>
      </w:tr>
      <w:tr w:rsidR="00326262" w:rsidRPr="002E6C6E" w:rsidTr="00C307B5">
        <w:trPr>
          <w:trHeight w:val="135"/>
        </w:trPr>
        <w:tc>
          <w:tcPr>
            <w:tcW w:w="4395" w:type="dxa"/>
          </w:tcPr>
          <w:p w:rsidR="00326262" w:rsidRPr="004D5636" w:rsidRDefault="00326262" w:rsidP="00151299">
            <w:pPr>
              <w:widowControl/>
              <w:numPr>
                <w:ilvl w:val="0"/>
                <w:numId w:val="52"/>
              </w:numPr>
              <w:suppressAutoHyphens w:val="0"/>
              <w:spacing w:line="360" w:lineRule="auto"/>
              <w:rPr>
                <w:rFonts w:ascii="Times New Roman" w:hAnsi="Times New Roman" w:cs="Times New Roman"/>
                <w:sz w:val="24"/>
              </w:rPr>
            </w:pPr>
            <w:r w:rsidRPr="004D5636">
              <w:rPr>
                <w:rFonts w:ascii="Times New Roman" w:hAnsi="Times New Roman" w:cs="Times New Roman"/>
                <w:sz w:val="24"/>
              </w:rPr>
              <w:t>проведение бесед, тестирования, анкетирования, экспертных оценок, наблюдения, логопедического обследования</w:t>
            </w:r>
          </w:p>
          <w:p w:rsidR="00326262" w:rsidRPr="004D5636" w:rsidRDefault="00326262" w:rsidP="00151299">
            <w:pPr>
              <w:widowControl/>
              <w:numPr>
                <w:ilvl w:val="0"/>
                <w:numId w:val="52"/>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изучение личных дел учащихся</w:t>
            </w:r>
          </w:p>
          <w:p w:rsidR="00326262" w:rsidRPr="004D5636" w:rsidRDefault="00326262" w:rsidP="00151299">
            <w:pPr>
              <w:widowControl/>
              <w:numPr>
                <w:ilvl w:val="0"/>
                <w:numId w:val="52"/>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изучение листа здоровья учащихся</w:t>
            </w:r>
          </w:p>
          <w:p w:rsidR="00326262" w:rsidRPr="004D5636" w:rsidRDefault="00326262" w:rsidP="00151299">
            <w:pPr>
              <w:widowControl/>
              <w:numPr>
                <w:ilvl w:val="0"/>
                <w:numId w:val="52"/>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консультация врачей и других специалистов</w:t>
            </w:r>
          </w:p>
          <w:p w:rsidR="00326262" w:rsidRPr="004D5636" w:rsidRDefault="00326262" w:rsidP="00151299">
            <w:pPr>
              <w:widowControl/>
              <w:numPr>
                <w:ilvl w:val="0"/>
                <w:numId w:val="52"/>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посещение семей учащихся</w:t>
            </w:r>
          </w:p>
        </w:tc>
        <w:tc>
          <w:tcPr>
            <w:tcW w:w="6521" w:type="dxa"/>
          </w:tcPr>
          <w:p w:rsidR="00C307B5" w:rsidRPr="004D5636" w:rsidRDefault="00326262" w:rsidP="00151299">
            <w:pPr>
              <w:widowControl/>
              <w:numPr>
                <w:ilvl w:val="0"/>
                <w:numId w:val="52"/>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консультативная помощь в процессе</w:t>
            </w:r>
          </w:p>
          <w:p w:rsidR="00326262" w:rsidRPr="004D5636" w:rsidRDefault="00326262" w:rsidP="00151299">
            <w:pPr>
              <w:widowControl/>
              <w:suppressAutoHyphens w:val="0"/>
              <w:spacing w:line="360" w:lineRule="auto"/>
              <w:ind w:left="720"/>
              <w:jc w:val="both"/>
              <w:rPr>
                <w:rFonts w:ascii="Times New Roman" w:hAnsi="Times New Roman" w:cs="Times New Roman"/>
                <w:sz w:val="24"/>
              </w:rPr>
            </w:pPr>
            <w:r w:rsidRPr="004D5636">
              <w:rPr>
                <w:rFonts w:ascii="Times New Roman" w:hAnsi="Times New Roman" w:cs="Times New Roman"/>
                <w:sz w:val="24"/>
              </w:rPr>
              <w:t xml:space="preserve"> сбора информации</w:t>
            </w:r>
          </w:p>
          <w:p w:rsidR="00326262" w:rsidRPr="004D5636" w:rsidRDefault="00326262" w:rsidP="00151299">
            <w:pPr>
              <w:widowControl/>
              <w:numPr>
                <w:ilvl w:val="0"/>
                <w:numId w:val="52"/>
              </w:numPr>
              <w:suppressAutoHyphens w:val="0"/>
              <w:spacing w:line="360" w:lineRule="auto"/>
              <w:rPr>
                <w:rFonts w:ascii="Times New Roman" w:hAnsi="Times New Roman" w:cs="Times New Roman"/>
                <w:sz w:val="24"/>
              </w:rPr>
            </w:pPr>
            <w:proofErr w:type="gramStart"/>
            <w:r w:rsidRPr="004D5636">
              <w:rPr>
                <w:rFonts w:ascii="Times New Roman" w:hAnsi="Times New Roman" w:cs="Times New Roman"/>
                <w:sz w:val="24"/>
              </w:rPr>
              <w:t>контроль за</w:t>
            </w:r>
            <w:proofErr w:type="gramEnd"/>
            <w:r w:rsidRPr="004D5636">
              <w:rPr>
                <w:rFonts w:ascii="Times New Roman" w:hAnsi="Times New Roman" w:cs="Times New Roman"/>
                <w:sz w:val="24"/>
              </w:rPr>
              <w:t xml:space="preserve"> сбором информации на входе в коррекционно-развивающую деятельность</w:t>
            </w:r>
          </w:p>
        </w:tc>
      </w:tr>
      <w:tr w:rsidR="00326262" w:rsidRPr="002E6C6E" w:rsidTr="00C307B5">
        <w:trPr>
          <w:trHeight w:val="135"/>
        </w:trPr>
        <w:tc>
          <w:tcPr>
            <w:tcW w:w="10916" w:type="dxa"/>
            <w:gridSpan w:val="2"/>
          </w:tcPr>
          <w:p w:rsidR="00326262" w:rsidRPr="004D5636" w:rsidRDefault="00326262" w:rsidP="00151299">
            <w:pPr>
              <w:tabs>
                <w:tab w:val="left" w:pos="1320"/>
              </w:tabs>
              <w:spacing w:line="360" w:lineRule="auto"/>
              <w:jc w:val="center"/>
              <w:rPr>
                <w:rFonts w:ascii="Times New Roman" w:hAnsi="Times New Roman" w:cs="Times New Roman"/>
                <w:sz w:val="24"/>
              </w:rPr>
            </w:pPr>
            <w:r w:rsidRPr="004D5636">
              <w:rPr>
                <w:rFonts w:ascii="Times New Roman" w:hAnsi="Times New Roman" w:cs="Times New Roman"/>
                <w:b/>
                <w:sz w:val="24"/>
              </w:rPr>
              <w:t xml:space="preserve">III этап. </w:t>
            </w:r>
            <w:r w:rsidRPr="004D5636">
              <w:rPr>
                <w:rFonts w:ascii="Times New Roman" w:hAnsi="Times New Roman" w:cs="Times New Roman"/>
                <w:b/>
                <w:i/>
                <w:sz w:val="24"/>
              </w:rPr>
              <w:t>Систематизация потока информации</w:t>
            </w:r>
            <w:r w:rsidRPr="004D5636">
              <w:rPr>
                <w:rFonts w:ascii="Times New Roman" w:hAnsi="Times New Roman" w:cs="Times New Roman"/>
                <w:i/>
                <w:sz w:val="24"/>
              </w:rPr>
              <w:t xml:space="preserve"> </w:t>
            </w:r>
            <w:r w:rsidRPr="004D5636">
              <w:rPr>
                <w:rFonts w:ascii="Times New Roman" w:hAnsi="Times New Roman" w:cs="Times New Roman"/>
                <w:b/>
                <w:sz w:val="24"/>
              </w:rPr>
              <w:t>(начало учебного года)</w:t>
            </w:r>
          </w:p>
          <w:p w:rsidR="00326262" w:rsidRPr="004D5636" w:rsidRDefault="00326262" w:rsidP="00151299">
            <w:pPr>
              <w:tabs>
                <w:tab w:val="left" w:pos="1320"/>
              </w:tabs>
              <w:spacing w:line="360" w:lineRule="auto"/>
              <w:jc w:val="center"/>
              <w:rPr>
                <w:rFonts w:ascii="Times New Roman" w:hAnsi="Times New Roman" w:cs="Times New Roman"/>
                <w:sz w:val="24"/>
              </w:rPr>
            </w:pPr>
            <w:r w:rsidRPr="004D5636">
              <w:rPr>
                <w:rFonts w:ascii="Times New Roman" w:hAnsi="Times New Roman" w:cs="Times New Roman"/>
                <w:b/>
                <w:sz w:val="24"/>
              </w:rPr>
              <w:t>Консилиум</w:t>
            </w:r>
            <w:r w:rsidRPr="004D5636">
              <w:rPr>
                <w:rFonts w:ascii="Times New Roman" w:hAnsi="Times New Roman" w:cs="Times New Roman"/>
                <w:sz w:val="24"/>
              </w:rPr>
              <w:t xml:space="preserve"> </w:t>
            </w:r>
            <w:r w:rsidRPr="004D5636">
              <w:rPr>
                <w:rFonts w:ascii="Times New Roman" w:hAnsi="Times New Roman" w:cs="Times New Roman"/>
                <w:b/>
                <w:sz w:val="24"/>
              </w:rPr>
              <w:t>(первичный)</w:t>
            </w:r>
          </w:p>
        </w:tc>
      </w:tr>
      <w:tr w:rsidR="00326262" w:rsidRPr="002E6C6E" w:rsidTr="00C307B5">
        <w:trPr>
          <w:trHeight w:val="135"/>
        </w:trPr>
        <w:tc>
          <w:tcPr>
            <w:tcW w:w="4395" w:type="dxa"/>
          </w:tcPr>
          <w:p w:rsidR="00326262" w:rsidRPr="004D5636" w:rsidRDefault="00326262" w:rsidP="00151299">
            <w:pPr>
              <w:widowControl/>
              <w:numPr>
                <w:ilvl w:val="0"/>
                <w:numId w:val="53"/>
              </w:numPr>
              <w:tabs>
                <w:tab w:val="left" w:pos="1320"/>
              </w:tabs>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уточнение полученной информации</w:t>
            </w:r>
          </w:p>
          <w:p w:rsidR="00326262" w:rsidRPr="004D5636" w:rsidRDefault="00326262" w:rsidP="00151299">
            <w:pPr>
              <w:widowControl/>
              <w:numPr>
                <w:ilvl w:val="0"/>
                <w:numId w:val="53"/>
              </w:numPr>
              <w:tabs>
                <w:tab w:val="left" w:pos="1320"/>
              </w:tabs>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определение особенностей развития учащегося</w:t>
            </w:r>
          </w:p>
          <w:p w:rsidR="00326262" w:rsidRPr="004D5636" w:rsidRDefault="00326262" w:rsidP="00151299">
            <w:pPr>
              <w:widowControl/>
              <w:numPr>
                <w:ilvl w:val="0"/>
                <w:numId w:val="53"/>
              </w:numPr>
              <w:tabs>
                <w:tab w:val="left" w:pos="1320"/>
              </w:tabs>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 xml:space="preserve">выделение группы контроля за учебно-познавательной деятельностью, группы </w:t>
            </w:r>
            <w:proofErr w:type="gramStart"/>
            <w:r w:rsidRPr="004D5636">
              <w:rPr>
                <w:rFonts w:ascii="Times New Roman" w:hAnsi="Times New Roman" w:cs="Times New Roman"/>
                <w:sz w:val="24"/>
              </w:rPr>
              <w:t>контроля за</w:t>
            </w:r>
            <w:proofErr w:type="gramEnd"/>
            <w:r w:rsidRPr="004D5636">
              <w:rPr>
                <w:rFonts w:ascii="Times New Roman" w:hAnsi="Times New Roman" w:cs="Times New Roman"/>
                <w:sz w:val="24"/>
              </w:rPr>
              <w:t xml:space="preserve"> поведением, группы контроля </w:t>
            </w:r>
            <w:r w:rsidRPr="004D5636">
              <w:rPr>
                <w:rFonts w:ascii="Times New Roman" w:hAnsi="Times New Roman" w:cs="Times New Roman"/>
                <w:sz w:val="24"/>
              </w:rPr>
              <w:lastRenderedPageBreak/>
              <w:t>за семьей учащегося, профиля личностного развития</w:t>
            </w:r>
          </w:p>
          <w:p w:rsidR="00326262" w:rsidRPr="004D5636" w:rsidRDefault="00326262" w:rsidP="00151299">
            <w:pPr>
              <w:widowControl/>
              <w:numPr>
                <w:ilvl w:val="0"/>
                <w:numId w:val="53"/>
              </w:numPr>
              <w:tabs>
                <w:tab w:val="left" w:pos="1320"/>
              </w:tabs>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выработка рекомендаций по организации учебно-воспитательного процесса</w:t>
            </w:r>
          </w:p>
          <w:p w:rsidR="00326262" w:rsidRPr="004D5636" w:rsidRDefault="00326262" w:rsidP="00151299">
            <w:pPr>
              <w:tabs>
                <w:tab w:val="left" w:pos="1320"/>
              </w:tabs>
              <w:spacing w:line="360" w:lineRule="auto"/>
              <w:ind w:left="360"/>
              <w:jc w:val="both"/>
              <w:rPr>
                <w:rFonts w:ascii="Times New Roman" w:hAnsi="Times New Roman" w:cs="Times New Roman"/>
                <w:sz w:val="24"/>
              </w:rPr>
            </w:pPr>
          </w:p>
        </w:tc>
        <w:tc>
          <w:tcPr>
            <w:tcW w:w="6521" w:type="dxa"/>
          </w:tcPr>
          <w:p w:rsidR="00326262" w:rsidRPr="004D5636" w:rsidRDefault="00326262" w:rsidP="00151299">
            <w:pPr>
              <w:widowControl/>
              <w:numPr>
                <w:ilvl w:val="0"/>
                <w:numId w:val="53"/>
              </w:numPr>
              <w:tabs>
                <w:tab w:val="left" w:pos="1320"/>
              </w:tabs>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lastRenderedPageBreak/>
              <w:t>анализ результатов психолого-педагогического обследования на входе в коррекционно-развивающую работу</w:t>
            </w:r>
          </w:p>
          <w:p w:rsidR="00326262" w:rsidRPr="004D5636" w:rsidRDefault="00326262" w:rsidP="00151299">
            <w:pPr>
              <w:widowControl/>
              <w:numPr>
                <w:ilvl w:val="0"/>
                <w:numId w:val="53"/>
              </w:numPr>
              <w:tabs>
                <w:tab w:val="left" w:pos="1320"/>
              </w:tabs>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 xml:space="preserve">анализ состояния здоровья </w:t>
            </w:r>
            <w:proofErr w:type="gramStart"/>
            <w:r w:rsidRPr="004D5636">
              <w:rPr>
                <w:rFonts w:ascii="Times New Roman" w:hAnsi="Times New Roman" w:cs="Times New Roman"/>
                <w:sz w:val="24"/>
              </w:rPr>
              <w:t>обучающихся</w:t>
            </w:r>
            <w:proofErr w:type="gramEnd"/>
          </w:p>
          <w:p w:rsidR="00326262" w:rsidRPr="004D5636" w:rsidRDefault="00326262" w:rsidP="00151299">
            <w:pPr>
              <w:widowControl/>
              <w:numPr>
                <w:ilvl w:val="0"/>
                <w:numId w:val="53"/>
              </w:numPr>
              <w:tabs>
                <w:tab w:val="left" w:pos="1320"/>
              </w:tabs>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планирование коррекционно-развивающей деятельности</w:t>
            </w:r>
          </w:p>
        </w:tc>
      </w:tr>
      <w:tr w:rsidR="00326262" w:rsidRPr="002E6C6E" w:rsidTr="00C307B5">
        <w:trPr>
          <w:trHeight w:val="135"/>
        </w:trPr>
        <w:tc>
          <w:tcPr>
            <w:tcW w:w="10916" w:type="dxa"/>
            <w:gridSpan w:val="2"/>
          </w:tcPr>
          <w:p w:rsidR="00326262" w:rsidRPr="004D5636" w:rsidRDefault="00326262" w:rsidP="00151299">
            <w:pPr>
              <w:spacing w:line="360" w:lineRule="auto"/>
              <w:jc w:val="center"/>
              <w:rPr>
                <w:rFonts w:ascii="Times New Roman" w:hAnsi="Times New Roman" w:cs="Times New Roman"/>
                <w:b/>
                <w:sz w:val="24"/>
              </w:rPr>
            </w:pPr>
            <w:r w:rsidRPr="004D5636">
              <w:rPr>
                <w:rFonts w:ascii="Times New Roman" w:hAnsi="Times New Roman" w:cs="Times New Roman"/>
                <w:b/>
                <w:sz w:val="24"/>
              </w:rPr>
              <w:lastRenderedPageBreak/>
              <w:t xml:space="preserve">IV этап. </w:t>
            </w:r>
            <w:r w:rsidRPr="004D5636">
              <w:rPr>
                <w:rFonts w:ascii="Times New Roman" w:hAnsi="Times New Roman" w:cs="Times New Roman"/>
                <w:b/>
                <w:i/>
                <w:sz w:val="24"/>
              </w:rPr>
              <w:t>Проведение коррекционно-развивающей деятельности</w:t>
            </w:r>
          </w:p>
        </w:tc>
      </w:tr>
      <w:tr w:rsidR="00326262" w:rsidRPr="002E6C6E" w:rsidTr="00C307B5">
        <w:trPr>
          <w:trHeight w:val="135"/>
        </w:trPr>
        <w:tc>
          <w:tcPr>
            <w:tcW w:w="4395" w:type="dxa"/>
          </w:tcPr>
          <w:p w:rsidR="00326262" w:rsidRPr="004D5636" w:rsidRDefault="00326262" w:rsidP="00151299">
            <w:pPr>
              <w:widowControl/>
              <w:numPr>
                <w:ilvl w:val="0"/>
                <w:numId w:val="54"/>
              </w:numPr>
              <w:tabs>
                <w:tab w:val="left" w:pos="1215"/>
              </w:tabs>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включение коррекционно-развивающих целей в учебно-воспитательное планирование, привлечение к работе других специалистов</w:t>
            </w:r>
          </w:p>
          <w:p w:rsidR="00326262" w:rsidRPr="004D5636" w:rsidRDefault="00326262" w:rsidP="00151299">
            <w:pPr>
              <w:widowControl/>
              <w:numPr>
                <w:ilvl w:val="0"/>
                <w:numId w:val="54"/>
              </w:numPr>
              <w:tabs>
                <w:tab w:val="left" w:pos="1215"/>
              </w:tabs>
              <w:suppressAutoHyphens w:val="0"/>
              <w:spacing w:line="360" w:lineRule="auto"/>
              <w:rPr>
                <w:rFonts w:ascii="Times New Roman" w:hAnsi="Times New Roman" w:cs="Times New Roman"/>
                <w:sz w:val="24"/>
              </w:rPr>
            </w:pPr>
            <w:r w:rsidRPr="004D5636">
              <w:rPr>
                <w:rFonts w:ascii="Times New Roman" w:hAnsi="Times New Roman" w:cs="Times New Roman"/>
                <w:sz w:val="24"/>
              </w:rPr>
              <w:t>проведение  занятий психологом, логопедами, педагогами</w:t>
            </w:r>
          </w:p>
          <w:p w:rsidR="00326262" w:rsidRPr="004D5636" w:rsidRDefault="00326262" w:rsidP="00151299">
            <w:pPr>
              <w:widowControl/>
              <w:numPr>
                <w:ilvl w:val="0"/>
                <w:numId w:val="54"/>
              </w:numPr>
              <w:tabs>
                <w:tab w:val="left" w:pos="1215"/>
              </w:tabs>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проведение игр и упражнений педагогами</w:t>
            </w:r>
          </w:p>
          <w:p w:rsidR="00326262" w:rsidRPr="004D5636" w:rsidRDefault="00326262" w:rsidP="00151299">
            <w:pPr>
              <w:widowControl/>
              <w:numPr>
                <w:ilvl w:val="0"/>
                <w:numId w:val="54"/>
              </w:numPr>
              <w:tabs>
                <w:tab w:val="left" w:pos="1215"/>
              </w:tabs>
              <w:suppressAutoHyphens w:val="0"/>
              <w:spacing w:line="360" w:lineRule="auto"/>
              <w:rPr>
                <w:rFonts w:ascii="Times New Roman" w:hAnsi="Times New Roman" w:cs="Times New Roman"/>
                <w:sz w:val="24"/>
              </w:rPr>
            </w:pPr>
            <w:r w:rsidRPr="004D5636">
              <w:rPr>
                <w:rFonts w:ascii="Times New Roman" w:hAnsi="Times New Roman" w:cs="Times New Roman"/>
                <w:sz w:val="24"/>
              </w:rPr>
              <w:t>медикаментозное  лечение учащихся</w:t>
            </w:r>
          </w:p>
          <w:p w:rsidR="00326262" w:rsidRPr="004D5636" w:rsidRDefault="00326262" w:rsidP="00151299">
            <w:pPr>
              <w:widowControl/>
              <w:numPr>
                <w:ilvl w:val="0"/>
                <w:numId w:val="54"/>
              </w:numPr>
              <w:tabs>
                <w:tab w:val="left" w:pos="1215"/>
              </w:tabs>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работа с родителями</w:t>
            </w:r>
          </w:p>
        </w:tc>
        <w:tc>
          <w:tcPr>
            <w:tcW w:w="6521" w:type="dxa"/>
          </w:tcPr>
          <w:p w:rsidR="00326262" w:rsidRPr="004D5636" w:rsidRDefault="00326262" w:rsidP="00151299">
            <w:pPr>
              <w:widowControl/>
              <w:numPr>
                <w:ilvl w:val="0"/>
                <w:numId w:val="54"/>
              </w:numPr>
              <w:tabs>
                <w:tab w:val="left" w:pos="1215"/>
              </w:tabs>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помощь в процессе реализации коррекционно-развивающей работы</w:t>
            </w:r>
          </w:p>
          <w:p w:rsidR="00326262" w:rsidRPr="004D5636" w:rsidRDefault="00326262" w:rsidP="00151299">
            <w:pPr>
              <w:widowControl/>
              <w:numPr>
                <w:ilvl w:val="0"/>
                <w:numId w:val="54"/>
              </w:numPr>
              <w:tabs>
                <w:tab w:val="left" w:pos="1215"/>
              </w:tabs>
              <w:suppressAutoHyphens w:val="0"/>
              <w:spacing w:line="360" w:lineRule="auto"/>
              <w:rPr>
                <w:rFonts w:ascii="Times New Roman" w:hAnsi="Times New Roman" w:cs="Times New Roman"/>
                <w:sz w:val="24"/>
              </w:rPr>
            </w:pPr>
            <w:proofErr w:type="gramStart"/>
            <w:r w:rsidRPr="004D5636">
              <w:rPr>
                <w:rFonts w:ascii="Times New Roman" w:hAnsi="Times New Roman" w:cs="Times New Roman"/>
                <w:sz w:val="24"/>
              </w:rPr>
              <w:t>контроль  за</w:t>
            </w:r>
            <w:proofErr w:type="gramEnd"/>
            <w:r w:rsidRPr="004D5636">
              <w:rPr>
                <w:rFonts w:ascii="Times New Roman" w:hAnsi="Times New Roman" w:cs="Times New Roman"/>
                <w:sz w:val="24"/>
              </w:rPr>
              <w:t xml:space="preserve"> проведением коррекционно-развивающей работы</w:t>
            </w:r>
          </w:p>
          <w:p w:rsidR="00326262" w:rsidRPr="004D5636" w:rsidRDefault="00326262" w:rsidP="00151299">
            <w:pPr>
              <w:tabs>
                <w:tab w:val="left" w:pos="1215"/>
              </w:tabs>
              <w:spacing w:line="360" w:lineRule="auto"/>
              <w:jc w:val="both"/>
              <w:rPr>
                <w:rFonts w:ascii="Times New Roman" w:hAnsi="Times New Roman" w:cs="Times New Roman"/>
                <w:sz w:val="24"/>
              </w:rPr>
            </w:pPr>
          </w:p>
          <w:p w:rsidR="00326262" w:rsidRPr="004D5636" w:rsidRDefault="00326262" w:rsidP="00151299">
            <w:pPr>
              <w:tabs>
                <w:tab w:val="left" w:pos="1215"/>
              </w:tabs>
              <w:spacing w:line="360" w:lineRule="auto"/>
              <w:jc w:val="both"/>
              <w:rPr>
                <w:rFonts w:ascii="Times New Roman" w:hAnsi="Times New Roman" w:cs="Times New Roman"/>
                <w:sz w:val="24"/>
              </w:rPr>
            </w:pPr>
          </w:p>
        </w:tc>
      </w:tr>
      <w:tr w:rsidR="00326262" w:rsidRPr="002E6C6E" w:rsidTr="00C307B5">
        <w:trPr>
          <w:trHeight w:val="135"/>
        </w:trPr>
        <w:tc>
          <w:tcPr>
            <w:tcW w:w="10916" w:type="dxa"/>
            <w:gridSpan w:val="2"/>
          </w:tcPr>
          <w:p w:rsidR="00326262" w:rsidRPr="004D5636" w:rsidRDefault="00326262" w:rsidP="00151299">
            <w:pPr>
              <w:spacing w:line="360" w:lineRule="auto"/>
              <w:jc w:val="center"/>
              <w:rPr>
                <w:rFonts w:ascii="Times New Roman" w:hAnsi="Times New Roman" w:cs="Times New Roman"/>
                <w:sz w:val="24"/>
              </w:rPr>
            </w:pPr>
            <w:r w:rsidRPr="004D5636">
              <w:rPr>
                <w:rFonts w:ascii="Times New Roman" w:hAnsi="Times New Roman" w:cs="Times New Roman"/>
                <w:b/>
                <w:sz w:val="24"/>
              </w:rPr>
              <w:t xml:space="preserve">V этап. </w:t>
            </w:r>
            <w:r w:rsidRPr="004D5636">
              <w:rPr>
                <w:rFonts w:ascii="Times New Roman" w:hAnsi="Times New Roman" w:cs="Times New Roman"/>
                <w:b/>
                <w:i/>
                <w:sz w:val="24"/>
              </w:rPr>
              <w:t>Сбор информации</w:t>
            </w:r>
            <w:r w:rsidRPr="004D5636">
              <w:rPr>
                <w:rFonts w:ascii="Times New Roman" w:hAnsi="Times New Roman" w:cs="Times New Roman"/>
                <w:i/>
                <w:sz w:val="24"/>
              </w:rPr>
              <w:t xml:space="preserve"> </w:t>
            </w:r>
            <w:r w:rsidRPr="004D5636">
              <w:rPr>
                <w:rFonts w:ascii="Times New Roman" w:hAnsi="Times New Roman" w:cs="Times New Roman"/>
                <w:b/>
                <w:sz w:val="24"/>
              </w:rPr>
              <w:t>(конец учебного года)</w:t>
            </w:r>
          </w:p>
        </w:tc>
      </w:tr>
      <w:tr w:rsidR="00326262" w:rsidRPr="002E6C6E" w:rsidTr="00C307B5">
        <w:trPr>
          <w:trHeight w:val="135"/>
        </w:trPr>
        <w:tc>
          <w:tcPr>
            <w:tcW w:w="4395" w:type="dxa"/>
          </w:tcPr>
          <w:p w:rsidR="00326262" w:rsidRPr="004D5636" w:rsidRDefault="00326262" w:rsidP="00151299">
            <w:pPr>
              <w:widowControl/>
              <w:numPr>
                <w:ilvl w:val="0"/>
                <w:numId w:val="55"/>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проведение бесед, тестирования, анкетирования, экспертных оценок, наблюдения, логопедического обследования</w:t>
            </w:r>
          </w:p>
          <w:p w:rsidR="00326262" w:rsidRPr="004D5636" w:rsidRDefault="00326262" w:rsidP="00151299">
            <w:pPr>
              <w:spacing w:line="360" w:lineRule="auto"/>
              <w:ind w:left="360"/>
              <w:jc w:val="both"/>
              <w:rPr>
                <w:rFonts w:ascii="Times New Roman" w:hAnsi="Times New Roman" w:cs="Times New Roman"/>
                <w:sz w:val="24"/>
              </w:rPr>
            </w:pPr>
          </w:p>
        </w:tc>
        <w:tc>
          <w:tcPr>
            <w:tcW w:w="6521" w:type="dxa"/>
          </w:tcPr>
          <w:p w:rsidR="00326262" w:rsidRPr="004D5636" w:rsidRDefault="00326262" w:rsidP="00151299">
            <w:pPr>
              <w:widowControl/>
              <w:numPr>
                <w:ilvl w:val="0"/>
                <w:numId w:val="52"/>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консультативная помощь в процессе сбора информации</w:t>
            </w:r>
          </w:p>
          <w:p w:rsidR="00326262" w:rsidRPr="004D5636" w:rsidRDefault="00326262" w:rsidP="00151299">
            <w:pPr>
              <w:widowControl/>
              <w:numPr>
                <w:ilvl w:val="0"/>
                <w:numId w:val="52"/>
              </w:numPr>
              <w:suppressAutoHyphens w:val="0"/>
              <w:spacing w:line="360" w:lineRule="auto"/>
              <w:rPr>
                <w:rFonts w:ascii="Times New Roman" w:hAnsi="Times New Roman" w:cs="Times New Roman"/>
                <w:sz w:val="24"/>
              </w:rPr>
            </w:pPr>
            <w:proofErr w:type="gramStart"/>
            <w:r w:rsidRPr="004D5636">
              <w:rPr>
                <w:rFonts w:ascii="Times New Roman" w:hAnsi="Times New Roman" w:cs="Times New Roman"/>
                <w:sz w:val="24"/>
              </w:rPr>
              <w:t>контроль   за</w:t>
            </w:r>
            <w:proofErr w:type="gramEnd"/>
            <w:r w:rsidRPr="004D5636">
              <w:rPr>
                <w:rFonts w:ascii="Times New Roman" w:hAnsi="Times New Roman" w:cs="Times New Roman"/>
                <w:sz w:val="24"/>
              </w:rPr>
              <w:t xml:space="preserve">  сбором информации на выходе в коррекционно-развивающую деятельность</w:t>
            </w:r>
          </w:p>
        </w:tc>
      </w:tr>
      <w:tr w:rsidR="00326262" w:rsidRPr="002E6C6E" w:rsidTr="00C307B5">
        <w:trPr>
          <w:trHeight w:val="135"/>
        </w:trPr>
        <w:tc>
          <w:tcPr>
            <w:tcW w:w="10916" w:type="dxa"/>
            <w:gridSpan w:val="2"/>
          </w:tcPr>
          <w:p w:rsidR="00326262" w:rsidRPr="004D5636" w:rsidRDefault="00326262" w:rsidP="00151299">
            <w:pPr>
              <w:spacing w:line="360" w:lineRule="auto"/>
              <w:jc w:val="center"/>
              <w:rPr>
                <w:rFonts w:ascii="Times New Roman" w:hAnsi="Times New Roman" w:cs="Times New Roman"/>
                <w:b/>
                <w:sz w:val="24"/>
              </w:rPr>
            </w:pPr>
            <w:r w:rsidRPr="004D5636">
              <w:rPr>
                <w:rFonts w:ascii="Times New Roman" w:hAnsi="Times New Roman" w:cs="Times New Roman"/>
                <w:b/>
                <w:sz w:val="24"/>
              </w:rPr>
              <w:t xml:space="preserve">VI этап. </w:t>
            </w:r>
            <w:r w:rsidRPr="004D5636">
              <w:rPr>
                <w:rFonts w:ascii="Times New Roman" w:hAnsi="Times New Roman" w:cs="Times New Roman"/>
                <w:b/>
                <w:i/>
                <w:sz w:val="24"/>
              </w:rPr>
              <w:t>Систематизация потока информации</w:t>
            </w:r>
            <w:r w:rsidRPr="004D5636">
              <w:rPr>
                <w:rFonts w:ascii="Times New Roman" w:hAnsi="Times New Roman" w:cs="Times New Roman"/>
                <w:sz w:val="24"/>
              </w:rPr>
              <w:t xml:space="preserve"> </w:t>
            </w:r>
            <w:r w:rsidRPr="004D5636">
              <w:rPr>
                <w:rFonts w:ascii="Times New Roman" w:hAnsi="Times New Roman" w:cs="Times New Roman"/>
                <w:b/>
                <w:sz w:val="24"/>
              </w:rPr>
              <w:t xml:space="preserve">(конец учебного года) </w:t>
            </w:r>
          </w:p>
          <w:p w:rsidR="00326262" w:rsidRPr="004D5636" w:rsidRDefault="00326262" w:rsidP="00151299">
            <w:pPr>
              <w:spacing w:line="360" w:lineRule="auto"/>
              <w:jc w:val="center"/>
              <w:rPr>
                <w:rFonts w:ascii="Times New Roman" w:hAnsi="Times New Roman" w:cs="Times New Roman"/>
                <w:sz w:val="24"/>
              </w:rPr>
            </w:pPr>
            <w:r w:rsidRPr="004D5636">
              <w:rPr>
                <w:rFonts w:ascii="Times New Roman" w:hAnsi="Times New Roman" w:cs="Times New Roman"/>
                <w:b/>
                <w:sz w:val="24"/>
              </w:rPr>
              <w:t>Консилиум</w:t>
            </w:r>
            <w:r w:rsidRPr="004D5636">
              <w:rPr>
                <w:rFonts w:ascii="Times New Roman" w:hAnsi="Times New Roman" w:cs="Times New Roman"/>
                <w:sz w:val="24"/>
              </w:rPr>
              <w:t xml:space="preserve"> </w:t>
            </w:r>
            <w:r w:rsidRPr="004D5636">
              <w:rPr>
                <w:rFonts w:ascii="Times New Roman" w:hAnsi="Times New Roman" w:cs="Times New Roman"/>
                <w:b/>
                <w:sz w:val="24"/>
              </w:rPr>
              <w:t>(плановый)</w:t>
            </w:r>
          </w:p>
        </w:tc>
      </w:tr>
      <w:tr w:rsidR="00326262" w:rsidRPr="002E6C6E" w:rsidTr="00C307B5">
        <w:trPr>
          <w:trHeight w:val="135"/>
        </w:trPr>
        <w:tc>
          <w:tcPr>
            <w:tcW w:w="4395" w:type="dxa"/>
          </w:tcPr>
          <w:p w:rsidR="00326262" w:rsidRPr="004D5636" w:rsidRDefault="00326262" w:rsidP="00151299">
            <w:pPr>
              <w:widowControl/>
              <w:numPr>
                <w:ilvl w:val="0"/>
                <w:numId w:val="56"/>
              </w:numPr>
              <w:suppressAutoHyphens w:val="0"/>
              <w:spacing w:line="360" w:lineRule="auto"/>
              <w:rPr>
                <w:rFonts w:ascii="Times New Roman" w:hAnsi="Times New Roman" w:cs="Times New Roman"/>
                <w:sz w:val="24"/>
              </w:rPr>
            </w:pPr>
            <w:r w:rsidRPr="004D5636">
              <w:rPr>
                <w:rFonts w:ascii="Times New Roman" w:hAnsi="Times New Roman" w:cs="Times New Roman"/>
                <w:sz w:val="24"/>
              </w:rPr>
              <w:t>уточнение полученной информации</w:t>
            </w:r>
          </w:p>
          <w:p w:rsidR="00326262" w:rsidRPr="004D5636" w:rsidRDefault="00326262" w:rsidP="00151299">
            <w:pPr>
              <w:widowControl/>
              <w:numPr>
                <w:ilvl w:val="0"/>
                <w:numId w:val="56"/>
              </w:numPr>
              <w:suppressAutoHyphens w:val="0"/>
              <w:spacing w:line="360" w:lineRule="auto"/>
              <w:rPr>
                <w:rFonts w:ascii="Times New Roman" w:hAnsi="Times New Roman" w:cs="Times New Roman"/>
                <w:sz w:val="24"/>
              </w:rPr>
            </w:pPr>
            <w:r w:rsidRPr="004D5636">
              <w:rPr>
                <w:rFonts w:ascii="Times New Roman" w:hAnsi="Times New Roman" w:cs="Times New Roman"/>
                <w:sz w:val="24"/>
              </w:rPr>
              <w:t xml:space="preserve">оценка динамики развития: </w:t>
            </w:r>
          </w:p>
          <w:p w:rsidR="00326262" w:rsidRPr="004D5636" w:rsidRDefault="00326262" w:rsidP="00151299">
            <w:pPr>
              <w:spacing w:line="360" w:lineRule="auto"/>
              <w:ind w:left="360"/>
              <w:rPr>
                <w:rFonts w:ascii="Times New Roman" w:hAnsi="Times New Roman" w:cs="Times New Roman"/>
                <w:sz w:val="24"/>
              </w:rPr>
            </w:pPr>
            <w:r w:rsidRPr="004D5636">
              <w:rPr>
                <w:rFonts w:ascii="Times New Roman" w:hAnsi="Times New Roman" w:cs="Times New Roman"/>
                <w:sz w:val="24"/>
              </w:rPr>
              <w:t xml:space="preserve">«+» результат – завершение  работы       </w:t>
            </w:r>
            <w:proofErr w:type="gramStart"/>
            <w:r w:rsidRPr="004D5636">
              <w:rPr>
                <w:rFonts w:ascii="Times New Roman" w:hAnsi="Times New Roman" w:cs="Times New Roman"/>
                <w:sz w:val="24"/>
              </w:rPr>
              <w:t>«-</w:t>
            </w:r>
            <w:proofErr w:type="gramEnd"/>
            <w:r w:rsidRPr="004D5636">
              <w:rPr>
                <w:rFonts w:ascii="Times New Roman" w:hAnsi="Times New Roman" w:cs="Times New Roman"/>
                <w:sz w:val="24"/>
              </w:rPr>
              <w:t>» результат – корректировка    деятельности,  возврат     на II – VI этап</w:t>
            </w:r>
          </w:p>
        </w:tc>
        <w:tc>
          <w:tcPr>
            <w:tcW w:w="6521" w:type="dxa"/>
          </w:tcPr>
          <w:p w:rsidR="00326262" w:rsidRPr="004D5636" w:rsidRDefault="00326262" w:rsidP="00151299">
            <w:pPr>
              <w:widowControl/>
              <w:numPr>
                <w:ilvl w:val="0"/>
                <w:numId w:val="57"/>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анализ хода и результатов коррекционно-развивающей работы</w:t>
            </w:r>
          </w:p>
          <w:p w:rsidR="00326262" w:rsidRPr="004D5636" w:rsidRDefault="00326262" w:rsidP="00151299">
            <w:pPr>
              <w:widowControl/>
              <w:numPr>
                <w:ilvl w:val="0"/>
                <w:numId w:val="57"/>
              </w:numPr>
              <w:suppressAutoHyphens w:val="0"/>
              <w:spacing w:line="360" w:lineRule="auto"/>
              <w:jc w:val="both"/>
              <w:rPr>
                <w:rFonts w:ascii="Times New Roman" w:hAnsi="Times New Roman" w:cs="Times New Roman"/>
                <w:sz w:val="24"/>
              </w:rPr>
            </w:pPr>
            <w:r w:rsidRPr="004D5636">
              <w:rPr>
                <w:rFonts w:ascii="Times New Roman" w:hAnsi="Times New Roman" w:cs="Times New Roman"/>
                <w:sz w:val="24"/>
              </w:rPr>
              <w:t>подведение итогов</w:t>
            </w:r>
          </w:p>
        </w:tc>
      </w:tr>
      <w:tr w:rsidR="00326262" w:rsidRPr="002E6C6E" w:rsidTr="00C307B5">
        <w:trPr>
          <w:trHeight w:val="135"/>
        </w:trPr>
        <w:tc>
          <w:tcPr>
            <w:tcW w:w="10916" w:type="dxa"/>
            <w:gridSpan w:val="2"/>
          </w:tcPr>
          <w:p w:rsidR="00326262" w:rsidRPr="004D5636" w:rsidRDefault="00326262" w:rsidP="00151299">
            <w:pPr>
              <w:spacing w:line="360" w:lineRule="auto"/>
              <w:jc w:val="center"/>
              <w:rPr>
                <w:rFonts w:ascii="Times New Roman" w:hAnsi="Times New Roman" w:cs="Times New Roman"/>
                <w:sz w:val="24"/>
              </w:rPr>
            </w:pPr>
            <w:r w:rsidRPr="004D5636">
              <w:rPr>
                <w:rFonts w:ascii="Times New Roman" w:hAnsi="Times New Roman" w:cs="Times New Roman"/>
                <w:b/>
                <w:sz w:val="24"/>
              </w:rPr>
              <w:lastRenderedPageBreak/>
              <w:t xml:space="preserve">VII этап. </w:t>
            </w:r>
            <w:r w:rsidRPr="004D5636">
              <w:rPr>
                <w:rFonts w:ascii="Times New Roman" w:hAnsi="Times New Roman" w:cs="Times New Roman"/>
                <w:b/>
                <w:i/>
                <w:sz w:val="24"/>
              </w:rPr>
              <w:t>Завершение работы</w:t>
            </w:r>
            <w:r w:rsidRPr="004D5636">
              <w:rPr>
                <w:rFonts w:ascii="Times New Roman" w:hAnsi="Times New Roman" w:cs="Times New Roman"/>
                <w:b/>
                <w:sz w:val="24"/>
              </w:rPr>
              <w:t xml:space="preserve"> (при положительных результатах). </w:t>
            </w:r>
          </w:p>
          <w:p w:rsidR="00326262" w:rsidRPr="004D5636" w:rsidRDefault="00326262" w:rsidP="00151299">
            <w:pPr>
              <w:spacing w:line="360" w:lineRule="auto"/>
              <w:jc w:val="center"/>
              <w:rPr>
                <w:rFonts w:ascii="Times New Roman" w:hAnsi="Times New Roman" w:cs="Times New Roman"/>
                <w:sz w:val="24"/>
              </w:rPr>
            </w:pPr>
            <w:r w:rsidRPr="004D5636">
              <w:rPr>
                <w:rFonts w:ascii="Times New Roman" w:hAnsi="Times New Roman" w:cs="Times New Roman"/>
                <w:b/>
                <w:sz w:val="24"/>
              </w:rPr>
              <w:t>Консилиум</w:t>
            </w:r>
            <w:r w:rsidRPr="004D5636">
              <w:rPr>
                <w:rFonts w:ascii="Times New Roman" w:hAnsi="Times New Roman" w:cs="Times New Roman"/>
                <w:sz w:val="24"/>
              </w:rPr>
              <w:t xml:space="preserve"> </w:t>
            </w:r>
            <w:r w:rsidRPr="004D5636">
              <w:rPr>
                <w:rFonts w:ascii="Times New Roman" w:hAnsi="Times New Roman" w:cs="Times New Roman"/>
                <w:b/>
                <w:sz w:val="24"/>
              </w:rPr>
              <w:t>(заключительный).</w:t>
            </w:r>
          </w:p>
        </w:tc>
      </w:tr>
      <w:tr w:rsidR="00326262" w:rsidRPr="002E6C6E" w:rsidTr="00C307B5">
        <w:trPr>
          <w:trHeight w:val="135"/>
        </w:trPr>
        <w:tc>
          <w:tcPr>
            <w:tcW w:w="4395" w:type="dxa"/>
          </w:tcPr>
          <w:p w:rsidR="00326262" w:rsidRPr="004D5636" w:rsidRDefault="00326262" w:rsidP="00151299">
            <w:pPr>
              <w:widowControl/>
              <w:numPr>
                <w:ilvl w:val="0"/>
                <w:numId w:val="58"/>
              </w:numPr>
              <w:suppressAutoHyphens w:val="0"/>
              <w:spacing w:line="360" w:lineRule="auto"/>
              <w:rPr>
                <w:rFonts w:ascii="Times New Roman" w:hAnsi="Times New Roman" w:cs="Times New Roman"/>
                <w:sz w:val="24"/>
              </w:rPr>
            </w:pPr>
            <w:r w:rsidRPr="004D5636">
              <w:rPr>
                <w:rFonts w:ascii="Times New Roman" w:hAnsi="Times New Roman" w:cs="Times New Roman"/>
                <w:sz w:val="24"/>
              </w:rPr>
              <w:t>отбор оптимальных форм, методов, средств, способов, приемов взаимодействия педагогов с учащимися, родителями</w:t>
            </w:r>
          </w:p>
          <w:p w:rsidR="00326262" w:rsidRPr="004D5636" w:rsidRDefault="00326262" w:rsidP="00151299">
            <w:pPr>
              <w:widowControl/>
              <w:numPr>
                <w:ilvl w:val="0"/>
                <w:numId w:val="58"/>
              </w:numPr>
              <w:suppressAutoHyphens w:val="0"/>
              <w:spacing w:line="360" w:lineRule="auto"/>
              <w:rPr>
                <w:rFonts w:ascii="Times New Roman" w:hAnsi="Times New Roman" w:cs="Times New Roman"/>
                <w:sz w:val="24"/>
              </w:rPr>
            </w:pPr>
            <w:r w:rsidRPr="004D5636">
              <w:rPr>
                <w:rFonts w:ascii="Times New Roman" w:hAnsi="Times New Roman" w:cs="Times New Roman"/>
                <w:sz w:val="24"/>
              </w:rPr>
              <w:t>повышение профессиональной подготовки педагогов</w:t>
            </w:r>
          </w:p>
          <w:p w:rsidR="00326262" w:rsidRPr="004D5636" w:rsidRDefault="00326262" w:rsidP="00151299">
            <w:pPr>
              <w:widowControl/>
              <w:numPr>
                <w:ilvl w:val="0"/>
                <w:numId w:val="58"/>
              </w:numPr>
              <w:suppressAutoHyphens w:val="0"/>
              <w:spacing w:line="360" w:lineRule="auto"/>
              <w:rPr>
                <w:rFonts w:ascii="Times New Roman" w:hAnsi="Times New Roman" w:cs="Times New Roman"/>
                <w:sz w:val="24"/>
              </w:rPr>
            </w:pPr>
            <w:r w:rsidRPr="004D5636">
              <w:rPr>
                <w:rFonts w:ascii="Times New Roman" w:hAnsi="Times New Roman" w:cs="Times New Roman"/>
                <w:sz w:val="24"/>
              </w:rPr>
              <w:t>перспективное планирование</w:t>
            </w:r>
          </w:p>
          <w:p w:rsidR="00326262" w:rsidRPr="004D5636" w:rsidRDefault="00326262" w:rsidP="00151299">
            <w:pPr>
              <w:spacing w:line="360" w:lineRule="auto"/>
              <w:ind w:left="720"/>
              <w:rPr>
                <w:rFonts w:ascii="Times New Roman" w:hAnsi="Times New Roman" w:cs="Times New Roman"/>
                <w:sz w:val="24"/>
              </w:rPr>
            </w:pPr>
          </w:p>
        </w:tc>
        <w:tc>
          <w:tcPr>
            <w:tcW w:w="6521" w:type="dxa"/>
          </w:tcPr>
          <w:p w:rsidR="00326262" w:rsidRPr="004D5636" w:rsidRDefault="00326262" w:rsidP="00151299">
            <w:pPr>
              <w:widowControl/>
              <w:numPr>
                <w:ilvl w:val="0"/>
                <w:numId w:val="57"/>
              </w:numPr>
              <w:suppressAutoHyphens w:val="0"/>
              <w:spacing w:line="360" w:lineRule="auto"/>
              <w:rPr>
                <w:rFonts w:ascii="Times New Roman" w:hAnsi="Times New Roman" w:cs="Times New Roman"/>
                <w:sz w:val="24"/>
              </w:rPr>
            </w:pPr>
            <w:r w:rsidRPr="004D5636">
              <w:rPr>
                <w:rFonts w:ascii="Times New Roman" w:hAnsi="Times New Roman" w:cs="Times New Roman"/>
                <w:sz w:val="24"/>
              </w:rPr>
              <w:t>обобщение опыта работы</w:t>
            </w:r>
          </w:p>
          <w:p w:rsidR="00326262" w:rsidRPr="004D5636" w:rsidRDefault="00326262" w:rsidP="00151299">
            <w:pPr>
              <w:widowControl/>
              <w:numPr>
                <w:ilvl w:val="0"/>
                <w:numId w:val="57"/>
              </w:numPr>
              <w:suppressAutoHyphens w:val="0"/>
              <w:spacing w:line="360" w:lineRule="auto"/>
              <w:rPr>
                <w:rFonts w:ascii="Times New Roman" w:hAnsi="Times New Roman" w:cs="Times New Roman"/>
                <w:sz w:val="24"/>
              </w:rPr>
            </w:pPr>
            <w:r w:rsidRPr="004D5636">
              <w:rPr>
                <w:rFonts w:ascii="Times New Roman" w:hAnsi="Times New Roman" w:cs="Times New Roman"/>
                <w:sz w:val="24"/>
              </w:rPr>
              <w:t>подведение итогов</w:t>
            </w:r>
          </w:p>
          <w:p w:rsidR="00326262" w:rsidRPr="004D5636" w:rsidRDefault="00326262" w:rsidP="00151299">
            <w:pPr>
              <w:widowControl/>
              <w:numPr>
                <w:ilvl w:val="0"/>
                <w:numId w:val="57"/>
              </w:numPr>
              <w:suppressAutoHyphens w:val="0"/>
              <w:spacing w:line="360" w:lineRule="auto"/>
              <w:rPr>
                <w:rFonts w:ascii="Times New Roman" w:hAnsi="Times New Roman" w:cs="Times New Roman"/>
                <w:sz w:val="24"/>
              </w:rPr>
            </w:pPr>
            <w:r w:rsidRPr="004D5636">
              <w:rPr>
                <w:rFonts w:ascii="Times New Roman" w:hAnsi="Times New Roman" w:cs="Times New Roman"/>
                <w:sz w:val="24"/>
              </w:rPr>
              <w:t xml:space="preserve">планирование дальнейшей коррекционной работы </w:t>
            </w:r>
          </w:p>
          <w:p w:rsidR="00326262" w:rsidRPr="004D5636" w:rsidRDefault="00326262" w:rsidP="00151299">
            <w:pPr>
              <w:suppressAutoHyphens w:val="0"/>
              <w:spacing w:line="360" w:lineRule="auto"/>
              <w:ind w:left="360"/>
              <w:rPr>
                <w:rFonts w:ascii="Times New Roman" w:hAnsi="Times New Roman" w:cs="Times New Roman"/>
                <w:sz w:val="24"/>
              </w:rPr>
            </w:pPr>
          </w:p>
        </w:tc>
      </w:tr>
    </w:tbl>
    <w:p w:rsidR="0032118C" w:rsidRDefault="0032118C" w:rsidP="00151299">
      <w:pPr>
        <w:suppressAutoHyphens w:val="0"/>
        <w:autoSpaceDE w:val="0"/>
        <w:spacing w:line="360" w:lineRule="auto"/>
        <w:ind w:firstLine="567"/>
        <w:rPr>
          <w:rFonts w:ascii="Times New Roman" w:eastAsia="Times New Roman" w:hAnsi="Times New Roman" w:cs="Times New Roman"/>
          <w:spacing w:val="1"/>
          <w:sz w:val="28"/>
          <w:szCs w:val="28"/>
          <w:lang w:eastAsia="ar-SA"/>
        </w:rPr>
      </w:pPr>
    </w:p>
    <w:p w:rsidR="004D5636" w:rsidRPr="00A86A37" w:rsidRDefault="0032118C" w:rsidP="00A86A37">
      <w:pPr>
        <w:suppressAutoHyphens w:val="0"/>
        <w:autoSpaceDE w:val="0"/>
        <w:spacing w:line="360" w:lineRule="auto"/>
        <w:jc w:val="both"/>
        <w:rPr>
          <w:rFonts w:ascii="Times New Roman" w:hAnsi="Times New Roman" w:cs="Times New Roman"/>
          <w:sz w:val="28"/>
          <w:szCs w:val="28"/>
        </w:rPr>
      </w:pPr>
      <w:r w:rsidRPr="002F4114">
        <w:rPr>
          <w:rFonts w:ascii="Times New Roman" w:eastAsia="Times New Roman" w:hAnsi="Times New Roman" w:cs="Times New Roman"/>
          <w:spacing w:val="1"/>
          <w:sz w:val="28"/>
          <w:szCs w:val="28"/>
          <w:lang w:eastAsia="ar-SA"/>
        </w:rPr>
        <w:t>Организация комплексной коррекционной работы</w:t>
      </w:r>
      <w:r>
        <w:rPr>
          <w:rFonts w:ascii="Times New Roman" w:eastAsia="Times New Roman" w:hAnsi="Times New Roman" w:cs="Times New Roman"/>
          <w:spacing w:val="1"/>
          <w:sz w:val="28"/>
          <w:szCs w:val="28"/>
          <w:lang w:eastAsia="ar-SA"/>
        </w:rPr>
        <w:t xml:space="preserve"> по п</w:t>
      </w:r>
      <w:r>
        <w:rPr>
          <w:rFonts w:ascii="Times New Roman" w:hAnsi="Times New Roman" w:cs="Times New Roman"/>
          <w:sz w:val="28"/>
          <w:szCs w:val="28"/>
        </w:rPr>
        <w:t>сихологическому и логопедическому сопровождению</w:t>
      </w:r>
      <w:r w:rsidRPr="002F4114">
        <w:rPr>
          <w:rFonts w:ascii="Times New Roman" w:hAnsi="Times New Roman" w:cs="Times New Roman"/>
          <w:sz w:val="28"/>
          <w:szCs w:val="28"/>
        </w:rPr>
        <w:t xml:space="preserve"> учебного процесса</w:t>
      </w:r>
      <w:r>
        <w:rPr>
          <w:rFonts w:ascii="Times New Roman" w:hAnsi="Times New Roman" w:cs="Times New Roman"/>
          <w:sz w:val="28"/>
          <w:szCs w:val="28"/>
        </w:rPr>
        <w:t xml:space="preserve"> </w:t>
      </w:r>
      <w:r w:rsidRPr="000A532C">
        <w:rPr>
          <w:rFonts w:ascii="Times New Roman" w:hAnsi="Times New Roman" w:cs="Times New Roman"/>
          <w:sz w:val="28"/>
          <w:szCs w:val="28"/>
        </w:rPr>
        <w:t>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r>
        <w:rPr>
          <w:rFonts w:ascii="Times New Roman" w:hAnsi="Times New Roman" w:cs="Times New Roman"/>
          <w:sz w:val="28"/>
          <w:szCs w:val="28"/>
        </w:rPr>
        <w:t xml:space="preserve"> и регламентируются ежегодными планами работы педагога-психолога и учителя-логопеда</w:t>
      </w:r>
    </w:p>
    <w:p w:rsidR="0032118C" w:rsidRPr="0032118C" w:rsidRDefault="0032118C" w:rsidP="00151299">
      <w:pPr>
        <w:shd w:val="clear" w:color="auto" w:fill="FFFFFF"/>
        <w:suppressAutoHyphens w:val="0"/>
        <w:autoSpaceDE w:val="0"/>
        <w:spacing w:before="302" w:line="360" w:lineRule="auto"/>
        <w:ind w:right="10" w:firstLine="709"/>
        <w:jc w:val="both"/>
        <w:rPr>
          <w:rFonts w:ascii="Times New Roman" w:eastAsia="Times New Roman" w:hAnsi="Times New Roman" w:cs="Times New Roman"/>
          <w:b/>
          <w:spacing w:val="-1"/>
          <w:sz w:val="28"/>
          <w:szCs w:val="28"/>
          <w:lang w:eastAsia="ar-SA"/>
        </w:rPr>
      </w:pPr>
      <w:r w:rsidRPr="0032118C">
        <w:rPr>
          <w:rFonts w:ascii="Times New Roman" w:eastAsia="Times New Roman" w:hAnsi="Times New Roman" w:cs="Times New Roman"/>
          <w:b/>
          <w:spacing w:val="-1"/>
          <w:sz w:val="28"/>
          <w:szCs w:val="28"/>
          <w:lang w:eastAsia="ar-SA"/>
        </w:rPr>
        <w:t>2.6. Программа внеурочной деятельности.</w:t>
      </w:r>
    </w:p>
    <w:p w:rsidR="0032118C" w:rsidRDefault="0032118C" w:rsidP="00151299">
      <w:pPr>
        <w:suppressAutoHyphens w:val="0"/>
        <w:autoSpaceDE w:val="0"/>
        <w:spacing w:line="360" w:lineRule="auto"/>
        <w:ind w:firstLine="709"/>
        <w:jc w:val="both"/>
        <w:rPr>
          <w:rFonts w:ascii="Times New Roman" w:eastAsia="Times New Roman" w:hAnsi="Times New Roman" w:cs="Times New Roman"/>
          <w:spacing w:val="1"/>
          <w:sz w:val="28"/>
          <w:szCs w:val="28"/>
          <w:lang w:eastAsia="ar-SA"/>
        </w:rPr>
      </w:pPr>
    </w:p>
    <w:p w:rsidR="0032118C" w:rsidRPr="00F63254" w:rsidRDefault="0032118C" w:rsidP="00151299">
      <w:pPr>
        <w:pStyle w:val="western"/>
        <w:spacing w:before="0" w:beforeAutospacing="0" w:line="360" w:lineRule="auto"/>
        <w:ind w:firstLine="709"/>
        <w:jc w:val="both"/>
        <w:rPr>
          <w:sz w:val="28"/>
          <w:szCs w:val="28"/>
        </w:rPr>
      </w:pPr>
      <w:r w:rsidRPr="00F63254">
        <w:rPr>
          <w:sz w:val="28"/>
          <w:szCs w:val="28"/>
        </w:rPr>
        <w:t xml:space="preserve">Программа внеурочной деятельности обеспечивает учет индивидуальных особенностей и </w:t>
      </w:r>
      <w:proofErr w:type="gramStart"/>
      <w:r w:rsidRPr="00F63254">
        <w:rPr>
          <w:sz w:val="28"/>
          <w:szCs w:val="28"/>
        </w:rPr>
        <w:t>потребностей</w:t>
      </w:r>
      <w:proofErr w:type="gramEnd"/>
      <w:r w:rsidRPr="00F63254">
        <w:rPr>
          <w:sz w:val="28"/>
          <w:szCs w:val="28"/>
        </w:rPr>
        <w:t xml:space="preserve"> обучающихся с ЗПР через организацию внеурочной деятельности.</w:t>
      </w:r>
    </w:p>
    <w:p w:rsidR="0032118C" w:rsidRPr="0090391C" w:rsidRDefault="0032118C" w:rsidP="00151299">
      <w:pPr>
        <w:pStyle w:val="af5"/>
        <w:spacing w:after="0" w:line="360" w:lineRule="auto"/>
        <w:ind w:firstLine="709"/>
        <w:jc w:val="both"/>
        <w:rPr>
          <w:rFonts w:ascii="Times New Roman" w:hAnsi="Times New Roman"/>
          <w:sz w:val="28"/>
          <w:szCs w:val="28"/>
        </w:rPr>
      </w:pPr>
      <w:proofErr w:type="gramStart"/>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 обучающихся с ЗПР</w:t>
      </w:r>
      <w:r w:rsidRPr="003A3A54">
        <w:rPr>
          <w:rFonts w:ascii="Times New Roman" w:hAnsi="Times New Roman"/>
          <w:sz w:val="28"/>
          <w:szCs w:val="28"/>
        </w:rPr>
        <w:t>.</w:t>
      </w:r>
      <w:proofErr w:type="gramEnd"/>
      <w:r>
        <w:rPr>
          <w:rFonts w:ascii="Times New Roman" w:hAnsi="Times New Roman"/>
          <w:sz w:val="28"/>
          <w:szCs w:val="28"/>
        </w:rPr>
        <w:t xml:space="preserve"> </w:t>
      </w:r>
      <w:r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32118C" w:rsidRPr="00F63254" w:rsidRDefault="0032118C" w:rsidP="00151299">
      <w:pPr>
        <w:pStyle w:val="western"/>
        <w:spacing w:before="0" w:beforeAutospacing="0" w:line="360" w:lineRule="auto"/>
        <w:ind w:firstLine="709"/>
        <w:jc w:val="both"/>
        <w:rPr>
          <w:sz w:val="28"/>
          <w:szCs w:val="28"/>
        </w:rPr>
      </w:pPr>
      <w:r w:rsidRPr="00F63254">
        <w:rPr>
          <w:sz w:val="28"/>
          <w:szCs w:val="28"/>
        </w:rPr>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32118C" w:rsidRDefault="0032118C" w:rsidP="00151299">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32118C" w:rsidRPr="00F63254" w:rsidRDefault="0032118C" w:rsidP="00151299">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32118C" w:rsidRPr="00F63254" w:rsidRDefault="0032118C" w:rsidP="00151299">
      <w:pPr>
        <w:pStyle w:val="western"/>
        <w:spacing w:before="0" w:beforeAutospacing="0" w:line="360" w:lineRule="auto"/>
        <w:ind w:firstLine="709"/>
        <w:jc w:val="both"/>
        <w:rPr>
          <w:sz w:val="28"/>
          <w:szCs w:val="28"/>
        </w:rPr>
      </w:pPr>
      <w:r w:rsidRPr="00284ED6">
        <w:rPr>
          <w:b/>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32118C" w:rsidRPr="00284ED6" w:rsidRDefault="0032118C" w:rsidP="00151299">
      <w:pPr>
        <w:shd w:val="clear" w:color="auto" w:fill="FFFFFF"/>
        <w:spacing w:line="360" w:lineRule="auto"/>
        <w:ind w:firstLine="709"/>
        <w:jc w:val="both"/>
        <w:rPr>
          <w:rFonts w:ascii="Times New Roman" w:hAnsi="Times New Roman" w:cs="Times New Roman"/>
          <w:b/>
          <w:i/>
          <w:color w:val="000000"/>
          <w:sz w:val="28"/>
          <w:szCs w:val="28"/>
        </w:rPr>
      </w:pPr>
      <w:r w:rsidRPr="00284ED6">
        <w:rPr>
          <w:rFonts w:ascii="Times New Roman" w:hAnsi="Times New Roman" w:cs="Times New Roman"/>
          <w:b/>
          <w:i/>
          <w:color w:val="000000"/>
          <w:sz w:val="28"/>
          <w:szCs w:val="28"/>
        </w:rPr>
        <w:t>Основные задачи:</w:t>
      </w:r>
    </w:p>
    <w:p w:rsidR="0032118C" w:rsidRPr="00F63254" w:rsidRDefault="0032118C" w:rsidP="00151299">
      <w:pPr>
        <w:pStyle w:val="af3"/>
        <w:numPr>
          <w:ilvl w:val="0"/>
          <w:numId w:val="59"/>
        </w:numPr>
        <w:spacing w:before="0" w:after="0"/>
        <w:ind w:left="426" w:hanging="426"/>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32118C" w:rsidRPr="00284ED6" w:rsidRDefault="0032118C" w:rsidP="00151299">
      <w:pPr>
        <w:pStyle w:val="aa"/>
        <w:widowControl/>
        <w:numPr>
          <w:ilvl w:val="0"/>
          <w:numId w:val="59"/>
        </w:numPr>
        <w:spacing w:line="360" w:lineRule="auto"/>
        <w:ind w:left="426" w:hanging="426"/>
        <w:contextualSpacing/>
        <w:jc w:val="both"/>
        <w:rPr>
          <w:rFonts w:ascii="Times New Roman" w:hAnsi="Times New Roman" w:cs="Times New Roman"/>
          <w:bCs/>
          <w:sz w:val="28"/>
          <w:szCs w:val="28"/>
        </w:rPr>
      </w:pPr>
      <w:r w:rsidRPr="00284ED6">
        <w:rPr>
          <w:rFonts w:ascii="Times New Roman" w:hAnsi="Times New Roman" w:cs="Times New Roman"/>
          <w:sz w:val="28"/>
          <w:szCs w:val="28"/>
        </w:rPr>
        <w:lastRenderedPageBreak/>
        <w:t>развитие активности, самостоятельности и независимости в повседневной жизни;</w:t>
      </w:r>
    </w:p>
    <w:p w:rsidR="0032118C" w:rsidRPr="00284ED6" w:rsidRDefault="0032118C" w:rsidP="00151299">
      <w:pPr>
        <w:pStyle w:val="aa"/>
        <w:widowControl/>
        <w:numPr>
          <w:ilvl w:val="0"/>
          <w:numId w:val="59"/>
        </w:numPr>
        <w:spacing w:line="360" w:lineRule="auto"/>
        <w:ind w:left="426" w:hanging="426"/>
        <w:contextualSpacing/>
        <w:jc w:val="both"/>
        <w:rPr>
          <w:rFonts w:ascii="Times New Roman" w:hAnsi="Times New Roman" w:cs="Times New Roman"/>
          <w:bCs/>
          <w:sz w:val="28"/>
          <w:szCs w:val="28"/>
        </w:rPr>
      </w:pPr>
      <w:r w:rsidRPr="00284ED6">
        <w:rPr>
          <w:rFonts w:ascii="Times New Roman" w:hAnsi="Times New Roman" w:cs="Times New Roman"/>
          <w:bCs/>
          <w:sz w:val="28"/>
          <w:szCs w:val="28"/>
        </w:rPr>
        <w:t xml:space="preserve">развитие возможных избирательных способностей и интересов </w:t>
      </w:r>
      <w:proofErr w:type="gramStart"/>
      <w:r w:rsidRPr="00284ED6">
        <w:rPr>
          <w:rFonts w:ascii="Times New Roman" w:hAnsi="Times New Roman" w:cs="Times New Roman"/>
          <w:bCs/>
          <w:sz w:val="28"/>
          <w:szCs w:val="28"/>
        </w:rPr>
        <w:t>обучающегося</w:t>
      </w:r>
      <w:proofErr w:type="gramEnd"/>
      <w:r w:rsidRPr="00284ED6">
        <w:rPr>
          <w:rFonts w:ascii="Times New Roman" w:hAnsi="Times New Roman" w:cs="Times New Roman"/>
          <w:bCs/>
          <w:sz w:val="28"/>
          <w:szCs w:val="28"/>
        </w:rPr>
        <w:t xml:space="preserve"> в разных видах деятельности;</w:t>
      </w:r>
    </w:p>
    <w:p w:rsidR="0032118C" w:rsidRPr="00284ED6" w:rsidRDefault="0032118C" w:rsidP="00151299">
      <w:pPr>
        <w:pStyle w:val="aa"/>
        <w:widowControl/>
        <w:numPr>
          <w:ilvl w:val="0"/>
          <w:numId w:val="59"/>
        </w:numPr>
        <w:spacing w:line="360" w:lineRule="auto"/>
        <w:ind w:left="426" w:hanging="426"/>
        <w:contextualSpacing/>
        <w:jc w:val="both"/>
        <w:rPr>
          <w:rFonts w:ascii="Times New Roman" w:hAnsi="Times New Roman" w:cs="Times New Roman"/>
          <w:sz w:val="28"/>
          <w:szCs w:val="28"/>
        </w:rPr>
      </w:pPr>
      <w:r w:rsidRPr="00284ED6">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32118C" w:rsidRPr="00284ED6" w:rsidRDefault="0032118C" w:rsidP="00151299">
      <w:pPr>
        <w:pStyle w:val="aa"/>
        <w:widowControl/>
        <w:numPr>
          <w:ilvl w:val="0"/>
          <w:numId w:val="59"/>
        </w:numPr>
        <w:tabs>
          <w:tab w:val="num" w:pos="563"/>
        </w:tabs>
        <w:overflowPunct w:val="0"/>
        <w:spacing w:line="360" w:lineRule="auto"/>
        <w:ind w:left="426" w:hanging="426"/>
        <w:contextualSpacing/>
        <w:jc w:val="both"/>
        <w:rPr>
          <w:rFonts w:ascii="Times New Roman" w:hAnsi="Times New Roman" w:cs="Times New Roman"/>
          <w:sz w:val="28"/>
          <w:szCs w:val="28"/>
        </w:rPr>
      </w:pPr>
      <w:r w:rsidRPr="00284ED6">
        <w:rPr>
          <w:rFonts w:ascii="Times New Roman" w:hAnsi="Times New Roman" w:cs="Times New Roman"/>
          <w:sz w:val="28"/>
          <w:szCs w:val="28"/>
        </w:rPr>
        <w:t xml:space="preserve">формирование эстетических потребностей, ценностей и чувств; </w:t>
      </w:r>
    </w:p>
    <w:p w:rsidR="0032118C" w:rsidRPr="00284ED6" w:rsidRDefault="0032118C" w:rsidP="00151299">
      <w:pPr>
        <w:pStyle w:val="aa"/>
        <w:widowControl/>
        <w:numPr>
          <w:ilvl w:val="0"/>
          <w:numId w:val="59"/>
        </w:numPr>
        <w:spacing w:line="360" w:lineRule="auto"/>
        <w:ind w:left="426" w:hanging="426"/>
        <w:contextualSpacing/>
        <w:jc w:val="both"/>
        <w:rPr>
          <w:rFonts w:ascii="Times New Roman" w:hAnsi="Times New Roman" w:cs="Times New Roman"/>
          <w:sz w:val="28"/>
          <w:szCs w:val="28"/>
        </w:rPr>
      </w:pPr>
      <w:r w:rsidRPr="00284ED6">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32118C" w:rsidRPr="00284ED6" w:rsidRDefault="0032118C" w:rsidP="00151299">
      <w:pPr>
        <w:pStyle w:val="aa"/>
        <w:widowControl/>
        <w:numPr>
          <w:ilvl w:val="0"/>
          <w:numId w:val="59"/>
        </w:numPr>
        <w:spacing w:line="360" w:lineRule="auto"/>
        <w:ind w:left="426" w:hanging="426"/>
        <w:contextualSpacing/>
        <w:jc w:val="both"/>
        <w:rPr>
          <w:rFonts w:ascii="Times New Roman" w:hAnsi="Times New Roman" w:cs="Times New Roman"/>
          <w:sz w:val="28"/>
          <w:szCs w:val="28"/>
        </w:rPr>
      </w:pPr>
      <w:r w:rsidRPr="00284ED6">
        <w:rPr>
          <w:rFonts w:ascii="Times New Roman" w:hAnsi="Times New Roman" w:cs="Times New Roman"/>
          <w:sz w:val="28"/>
          <w:szCs w:val="28"/>
        </w:rPr>
        <w:t>расширение представлений обучающегося о мире и о себе, его социального опыта;</w:t>
      </w:r>
    </w:p>
    <w:p w:rsidR="0032118C" w:rsidRPr="00284ED6" w:rsidRDefault="0032118C" w:rsidP="00151299">
      <w:pPr>
        <w:pStyle w:val="aa"/>
        <w:widowControl/>
        <w:numPr>
          <w:ilvl w:val="0"/>
          <w:numId w:val="59"/>
        </w:numPr>
        <w:spacing w:line="360" w:lineRule="auto"/>
        <w:ind w:left="426" w:hanging="426"/>
        <w:contextualSpacing/>
        <w:jc w:val="both"/>
        <w:rPr>
          <w:rFonts w:ascii="Times New Roman" w:hAnsi="Times New Roman" w:cs="Times New Roman"/>
          <w:sz w:val="28"/>
          <w:szCs w:val="28"/>
        </w:rPr>
      </w:pPr>
      <w:r w:rsidRPr="00284ED6">
        <w:rPr>
          <w:rFonts w:ascii="Times New Roman" w:hAnsi="Times New Roman" w:cs="Times New Roman"/>
          <w:sz w:val="28"/>
          <w:szCs w:val="28"/>
        </w:rPr>
        <w:t>формирование положительного отношения к базовым общественным ценностям;</w:t>
      </w:r>
    </w:p>
    <w:p w:rsidR="0032118C" w:rsidRPr="0032118C" w:rsidRDefault="0032118C" w:rsidP="00151299">
      <w:pPr>
        <w:pStyle w:val="aa"/>
        <w:widowControl/>
        <w:numPr>
          <w:ilvl w:val="0"/>
          <w:numId w:val="59"/>
        </w:numPr>
        <w:spacing w:line="360" w:lineRule="auto"/>
        <w:ind w:left="426" w:hanging="426"/>
        <w:contextualSpacing/>
        <w:jc w:val="both"/>
        <w:rPr>
          <w:rFonts w:ascii="Times New Roman" w:hAnsi="Times New Roman" w:cs="Times New Roman"/>
          <w:sz w:val="28"/>
          <w:szCs w:val="28"/>
        </w:rPr>
      </w:pPr>
      <w:r w:rsidRPr="0032118C">
        <w:rPr>
          <w:rFonts w:ascii="Times New Roman" w:hAnsi="Times New Roman" w:cs="Times New Roman"/>
          <w:sz w:val="28"/>
          <w:szCs w:val="28"/>
          <w:shd w:val="clear" w:color="auto" w:fill="FFFFFF"/>
        </w:rPr>
        <w:t>формирование умений, навыков социального общения людей;</w:t>
      </w:r>
      <w:r w:rsidRPr="0032118C">
        <w:rPr>
          <w:rFonts w:ascii="Times New Roman" w:hAnsi="Times New Roman" w:cs="Times New Roman"/>
          <w:sz w:val="28"/>
          <w:szCs w:val="28"/>
        </w:rPr>
        <w:t xml:space="preserve"> </w:t>
      </w:r>
    </w:p>
    <w:p w:rsidR="0032118C" w:rsidRPr="00284ED6" w:rsidRDefault="0032118C" w:rsidP="00151299">
      <w:pPr>
        <w:pStyle w:val="aa"/>
        <w:widowControl/>
        <w:numPr>
          <w:ilvl w:val="0"/>
          <w:numId w:val="59"/>
        </w:numPr>
        <w:spacing w:line="360" w:lineRule="auto"/>
        <w:ind w:left="426" w:hanging="426"/>
        <w:contextualSpacing/>
        <w:jc w:val="both"/>
        <w:rPr>
          <w:rFonts w:ascii="Times New Roman" w:hAnsi="Times New Roman" w:cs="Times New Roman"/>
          <w:bCs/>
          <w:sz w:val="28"/>
          <w:szCs w:val="28"/>
        </w:rPr>
      </w:pPr>
      <w:r w:rsidRPr="00284ED6">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32118C" w:rsidRPr="00284ED6" w:rsidRDefault="0032118C" w:rsidP="00151299">
      <w:pPr>
        <w:pStyle w:val="aa"/>
        <w:widowControl/>
        <w:numPr>
          <w:ilvl w:val="0"/>
          <w:numId w:val="59"/>
        </w:numPr>
        <w:overflowPunct w:val="0"/>
        <w:spacing w:line="360" w:lineRule="auto"/>
        <w:ind w:left="426" w:hanging="426"/>
        <w:contextualSpacing/>
        <w:jc w:val="both"/>
        <w:rPr>
          <w:rFonts w:ascii="Times New Roman" w:hAnsi="Times New Roman" w:cs="Times New Roman"/>
          <w:sz w:val="28"/>
          <w:szCs w:val="28"/>
        </w:rPr>
      </w:pPr>
      <w:r w:rsidRPr="00284ED6">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32118C" w:rsidRPr="00284ED6" w:rsidRDefault="0032118C" w:rsidP="00151299">
      <w:pPr>
        <w:pStyle w:val="aa"/>
        <w:widowControl/>
        <w:numPr>
          <w:ilvl w:val="0"/>
          <w:numId w:val="59"/>
        </w:numPr>
        <w:overflowPunct w:val="0"/>
        <w:spacing w:line="360" w:lineRule="auto"/>
        <w:ind w:left="426" w:hanging="426"/>
        <w:contextualSpacing/>
        <w:jc w:val="both"/>
        <w:rPr>
          <w:rFonts w:ascii="Times New Roman" w:hAnsi="Times New Roman" w:cs="Times New Roman"/>
          <w:sz w:val="28"/>
          <w:szCs w:val="28"/>
        </w:rPr>
      </w:pPr>
      <w:r w:rsidRPr="00284ED6">
        <w:rPr>
          <w:rFonts w:ascii="Times New Roman" w:hAnsi="Times New Roman" w:cs="Times New Roman"/>
          <w:sz w:val="28"/>
          <w:szCs w:val="28"/>
        </w:rPr>
        <w:t xml:space="preserve">укрепление доверия к другим людям; </w:t>
      </w:r>
    </w:p>
    <w:p w:rsidR="0032118C" w:rsidRPr="00284ED6" w:rsidRDefault="0032118C" w:rsidP="00151299">
      <w:pPr>
        <w:pStyle w:val="aa"/>
        <w:widowControl/>
        <w:numPr>
          <w:ilvl w:val="0"/>
          <w:numId w:val="59"/>
        </w:numPr>
        <w:overflowPunct w:val="0"/>
        <w:spacing w:line="360" w:lineRule="auto"/>
        <w:ind w:left="426" w:hanging="426"/>
        <w:contextualSpacing/>
        <w:jc w:val="both"/>
        <w:rPr>
          <w:rFonts w:ascii="Times New Roman" w:hAnsi="Times New Roman" w:cs="Times New Roman"/>
          <w:sz w:val="28"/>
          <w:szCs w:val="28"/>
        </w:rPr>
      </w:pPr>
      <w:r w:rsidRPr="00284ED6">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32118C" w:rsidRPr="00D3206F" w:rsidRDefault="0032118C" w:rsidP="00151299">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духовно-нравственное, социальное, </w:t>
      </w:r>
      <w:proofErr w:type="spellStart"/>
      <w:r>
        <w:rPr>
          <w:sz w:val="28"/>
          <w:szCs w:val="28"/>
        </w:rPr>
        <w:t>общеинтеллектуальное</w:t>
      </w:r>
      <w:proofErr w:type="spellEnd"/>
      <w:r>
        <w:rPr>
          <w:sz w:val="28"/>
          <w:szCs w:val="28"/>
        </w:rPr>
        <w:t>,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32118C" w:rsidRDefault="0032118C" w:rsidP="00151299">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w:t>
      </w:r>
      <w:r w:rsidRPr="00F63254">
        <w:rPr>
          <w:sz w:val="28"/>
          <w:szCs w:val="28"/>
        </w:rPr>
        <w:lastRenderedPageBreak/>
        <w:t>представлено коррекционно-развивающими занятиями</w:t>
      </w:r>
      <w:r>
        <w:rPr>
          <w:sz w:val="28"/>
          <w:szCs w:val="28"/>
        </w:rPr>
        <w:t xml:space="preserve"> по предметам (7.1.) или  </w:t>
      </w:r>
      <w:r w:rsidRPr="00F63254">
        <w:rPr>
          <w:sz w:val="28"/>
          <w:szCs w:val="28"/>
        </w:rPr>
        <w:t>логопед</w:t>
      </w:r>
      <w:r>
        <w:rPr>
          <w:sz w:val="28"/>
          <w:szCs w:val="28"/>
        </w:rPr>
        <w:t xml:space="preserve">ические и </w:t>
      </w:r>
      <w:proofErr w:type="spellStart"/>
      <w:r>
        <w:rPr>
          <w:sz w:val="28"/>
          <w:szCs w:val="28"/>
        </w:rPr>
        <w:t>психо-коррекционные</w:t>
      </w:r>
      <w:proofErr w:type="spellEnd"/>
      <w:r>
        <w:rPr>
          <w:sz w:val="28"/>
          <w:szCs w:val="28"/>
        </w:rPr>
        <w:t xml:space="preserve"> (7.2.)</w:t>
      </w:r>
      <w:r w:rsidRPr="00F63254">
        <w:rPr>
          <w:sz w:val="28"/>
          <w:szCs w:val="28"/>
        </w:rPr>
        <w:t xml:space="preserve"> и ритмикой</w:t>
      </w:r>
      <w:r>
        <w:rPr>
          <w:sz w:val="28"/>
          <w:szCs w:val="28"/>
        </w:rPr>
        <w:t xml:space="preserve"> (7.2)</w:t>
      </w:r>
      <w:r w:rsidRPr="00F63254">
        <w:rPr>
          <w:caps/>
          <w:sz w:val="28"/>
          <w:szCs w:val="28"/>
        </w:rPr>
        <w:t>.</w:t>
      </w:r>
    </w:p>
    <w:p w:rsidR="0032118C" w:rsidRPr="006E651B" w:rsidRDefault="0032118C" w:rsidP="00151299">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у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w:t>
      </w:r>
      <w:r>
        <w:rPr>
          <w:rFonts w:ascii="Times New Roman" w:hAnsi="Times New Roman" w:cs="Times New Roman"/>
          <w:sz w:val="28"/>
          <w:szCs w:val="28"/>
        </w:rPr>
        <w:t xml:space="preserve">для варианта 7.1 – до 1350 часов в течение 4 лет обучения, для варианта 7.2 - </w:t>
      </w:r>
      <w:r w:rsidRPr="006E651B">
        <w:rPr>
          <w:rFonts w:ascii="Times New Roman" w:hAnsi="Times New Roman" w:cs="Times New Roman"/>
          <w:sz w:val="28"/>
          <w:szCs w:val="28"/>
        </w:rPr>
        <w:t xml:space="preserve">в течение 5 учебных лет не менее 1680 часов. </w:t>
      </w:r>
    </w:p>
    <w:p w:rsidR="0032118C" w:rsidRPr="00267B0B" w:rsidRDefault="0032118C" w:rsidP="00151299">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w:t>
      </w:r>
      <w:r w:rsidRPr="001162F6">
        <w:rPr>
          <w:rFonts w:ascii="Times New Roman" w:hAnsi="Times New Roman" w:cs="Times New Roman"/>
          <w:color w:val="auto"/>
          <w:kern w:val="2"/>
          <w:sz w:val="28"/>
          <w:szCs w:val="28"/>
        </w:rPr>
        <w:t>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32118C" w:rsidRPr="00F63254" w:rsidRDefault="0032118C" w:rsidP="00151299">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w:t>
      </w:r>
      <w:proofErr w:type="gramStart"/>
      <w:r w:rsidRPr="00F63254">
        <w:rPr>
          <w:sz w:val="28"/>
          <w:szCs w:val="28"/>
        </w:rPr>
        <w:t>обучающихся</w:t>
      </w:r>
      <w:proofErr w:type="gramEnd"/>
      <w:r w:rsidRPr="00F63254">
        <w:rPr>
          <w:sz w:val="28"/>
          <w:szCs w:val="28"/>
        </w:rPr>
        <w:t xml:space="preserve"> используются возможности сетевого взаимодействия (</w:t>
      </w:r>
      <w:r w:rsidRPr="00CA11DC">
        <w:rPr>
          <w:color w:val="auto"/>
          <w:sz w:val="28"/>
          <w:szCs w:val="28"/>
          <w:lang w:eastAsia="ar-SA"/>
        </w:rPr>
        <w:t>сельская библиотека, СДК, МОУ ДО «Центр внешкольной работы», МОУ ДО «ДЭЦ», МОУ ДО ДЮСШ.</w:t>
      </w:r>
      <w:r w:rsidRPr="00F63254">
        <w:rPr>
          <w:sz w:val="28"/>
          <w:szCs w:val="28"/>
        </w:rPr>
        <w:t>). В период каникул для продолжения внеурочной деятельности используются возможности</w:t>
      </w:r>
      <w:r>
        <w:rPr>
          <w:sz w:val="28"/>
          <w:szCs w:val="28"/>
        </w:rPr>
        <w:t xml:space="preserve"> летнего оздоровительного лагеря с дневным пребыванием детей,</w:t>
      </w:r>
      <w:r w:rsidRPr="00F63254">
        <w:rPr>
          <w:sz w:val="28"/>
          <w:szCs w:val="28"/>
        </w:rPr>
        <w:t xml:space="preserve">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tbl>
      <w:tblPr>
        <w:tblpPr w:leftFromText="180" w:rightFromText="180" w:vertAnchor="text" w:horzAnchor="page" w:tblpX="989" w:tblpY="428"/>
        <w:tblW w:w="10528" w:type="dxa"/>
        <w:tblLook w:val="04A0"/>
      </w:tblPr>
      <w:tblGrid>
        <w:gridCol w:w="4082"/>
        <w:gridCol w:w="709"/>
        <w:gridCol w:w="850"/>
        <w:gridCol w:w="709"/>
        <w:gridCol w:w="567"/>
        <w:gridCol w:w="567"/>
        <w:gridCol w:w="729"/>
        <w:gridCol w:w="689"/>
        <w:gridCol w:w="567"/>
        <w:gridCol w:w="1059"/>
      </w:tblGrid>
      <w:tr w:rsidR="0032118C" w:rsidTr="0032118C">
        <w:tc>
          <w:tcPr>
            <w:tcW w:w="4082" w:type="dxa"/>
            <w:vMerge w:val="restart"/>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Направления внеурочной деятельности</w:t>
            </w:r>
          </w:p>
        </w:tc>
        <w:tc>
          <w:tcPr>
            <w:tcW w:w="2835" w:type="dxa"/>
            <w:gridSpan w:val="4"/>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7.1</w:t>
            </w:r>
          </w:p>
        </w:tc>
        <w:tc>
          <w:tcPr>
            <w:tcW w:w="3611" w:type="dxa"/>
            <w:gridSpan w:val="5"/>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7.2</w:t>
            </w:r>
          </w:p>
        </w:tc>
      </w:tr>
      <w:tr w:rsidR="0032118C" w:rsidTr="0032118C">
        <w:tc>
          <w:tcPr>
            <w:tcW w:w="4082" w:type="dxa"/>
            <w:vMerge/>
          </w:tcPr>
          <w:p w:rsidR="0032118C" w:rsidRDefault="0032118C" w:rsidP="00151299">
            <w:pPr>
              <w:spacing w:line="360" w:lineRule="auto"/>
              <w:jc w:val="center"/>
              <w:rPr>
                <w:rFonts w:ascii="Times New Roman" w:hAnsi="Times New Roman"/>
                <w:b/>
                <w:sz w:val="28"/>
                <w:szCs w:val="28"/>
              </w:rPr>
            </w:pPr>
          </w:p>
        </w:tc>
        <w:tc>
          <w:tcPr>
            <w:tcW w:w="70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1</w:t>
            </w:r>
          </w:p>
        </w:tc>
        <w:tc>
          <w:tcPr>
            <w:tcW w:w="850"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2</w:t>
            </w:r>
          </w:p>
        </w:tc>
        <w:tc>
          <w:tcPr>
            <w:tcW w:w="70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3</w:t>
            </w:r>
          </w:p>
        </w:tc>
        <w:tc>
          <w:tcPr>
            <w:tcW w:w="567"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4</w:t>
            </w:r>
          </w:p>
        </w:tc>
        <w:tc>
          <w:tcPr>
            <w:tcW w:w="567"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1</w:t>
            </w:r>
          </w:p>
        </w:tc>
        <w:tc>
          <w:tcPr>
            <w:tcW w:w="72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1 доп.</w:t>
            </w:r>
          </w:p>
        </w:tc>
        <w:tc>
          <w:tcPr>
            <w:tcW w:w="68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2</w:t>
            </w:r>
          </w:p>
        </w:tc>
        <w:tc>
          <w:tcPr>
            <w:tcW w:w="567"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3</w:t>
            </w:r>
          </w:p>
        </w:tc>
        <w:tc>
          <w:tcPr>
            <w:tcW w:w="105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4</w:t>
            </w:r>
          </w:p>
        </w:tc>
      </w:tr>
      <w:tr w:rsidR="0032118C" w:rsidTr="0032118C">
        <w:tc>
          <w:tcPr>
            <w:tcW w:w="4082" w:type="dxa"/>
          </w:tcPr>
          <w:p w:rsidR="0032118C" w:rsidRPr="0032118C" w:rsidRDefault="0032118C" w:rsidP="00151299">
            <w:pPr>
              <w:spacing w:line="360" w:lineRule="auto"/>
              <w:rPr>
                <w:rFonts w:ascii="Times New Roman" w:hAnsi="Times New Roman" w:cs="Times New Roman"/>
                <w:b/>
                <w:sz w:val="28"/>
                <w:szCs w:val="28"/>
              </w:rPr>
            </w:pPr>
            <w:r w:rsidRPr="0032118C">
              <w:rPr>
                <w:rFonts w:ascii="Times New Roman" w:hAnsi="Times New Roman" w:cs="Times New Roman"/>
                <w:sz w:val="28"/>
                <w:szCs w:val="28"/>
              </w:rPr>
              <w:t>спортивно-оздоровительное</w:t>
            </w:r>
          </w:p>
        </w:tc>
        <w:tc>
          <w:tcPr>
            <w:tcW w:w="70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850"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70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72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68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105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r>
      <w:tr w:rsidR="0032118C" w:rsidTr="0032118C">
        <w:tc>
          <w:tcPr>
            <w:tcW w:w="4082" w:type="dxa"/>
          </w:tcPr>
          <w:p w:rsidR="0032118C" w:rsidRPr="0032118C" w:rsidRDefault="0032118C" w:rsidP="00151299">
            <w:pPr>
              <w:spacing w:line="360" w:lineRule="auto"/>
              <w:rPr>
                <w:rFonts w:ascii="Times New Roman" w:hAnsi="Times New Roman" w:cs="Times New Roman"/>
                <w:b/>
                <w:sz w:val="28"/>
                <w:szCs w:val="28"/>
              </w:rPr>
            </w:pPr>
            <w:r w:rsidRPr="0032118C">
              <w:rPr>
                <w:rFonts w:ascii="Times New Roman" w:hAnsi="Times New Roman" w:cs="Times New Roman"/>
                <w:sz w:val="28"/>
                <w:szCs w:val="28"/>
              </w:rPr>
              <w:t>духовно-нравственное</w:t>
            </w:r>
          </w:p>
        </w:tc>
        <w:tc>
          <w:tcPr>
            <w:tcW w:w="70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850"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70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72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68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105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r>
      <w:tr w:rsidR="0032118C" w:rsidTr="0032118C">
        <w:tc>
          <w:tcPr>
            <w:tcW w:w="4082" w:type="dxa"/>
          </w:tcPr>
          <w:p w:rsidR="0032118C" w:rsidRPr="0032118C" w:rsidRDefault="0085682F" w:rsidP="00151299">
            <w:pPr>
              <w:spacing w:line="360" w:lineRule="auto"/>
              <w:rPr>
                <w:rFonts w:ascii="Times New Roman" w:hAnsi="Times New Roman" w:cs="Times New Roman"/>
                <w:b/>
                <w:sz w:val="28"/>
                <w:szCs w:val="28"/>
              </w:rPr>
            </w:pPr>
            <w:r w:rsidRPr="0032118C">
              <w:rPr>
                <w:rFonts w:ascii="Times New Roman" w:hAnsi="Times New Roman" w:cs="Times New Roman"/>
                <w:sz w:val="28"/>
                <w:szCs w:val="28"/>
              </w:rPr>
              <w:t>С</w:t>
            </w:r>
            <w:r w:rsidR="0032118C" w:rsidRPr="0032118C">
              <w:rPr>
                <w:rFonts w:ascii="Times New Roman" w:hAnsi="Times New Roman" w:cs="Times New Roman"/>
                <w:sz w:val="28"/>
                <w:szCs w:val="28"/>
              </w:rPr>
              <w:t>оциальное</w:t>
            </w:r>
          </w:p>
        </w:tc>
        <w:tc>
          <w:tcPr>
            <w:tcW w:w="70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850"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70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72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68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105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r>
      <w:tr w:rsidR="0032118C" w:rsidTr="0032118C">
        <w:tc>
          <w:tcPr>
            <w:tcW w:w="4082" w:type="dxa"/>
          </w:tcPr>
          <w:p w:rsidR="0032118C" w:rsidRPr="0032118C" w:rsidRDefault="0032118C" w:rsidP="00151299">
            <w:pPr>
              <w:spacing w:line="360" w:lineRule="auto"/>
              <w:rPr>
                <w:rFonts w:ascii="Times New Roman" w:hAnsi="Times New Roman" w:cs="Times New Roman"/>
                <w:b/>
                <w:sz w:val="28"/>
                <w:szCs w:val="28"/>
              </w:rPr>
            </w:pPr>
            <w:proofErr w:type="spellStart"/>
            <w:r w:rsidRPr="0032118C">
              <w:rPr>
                <w:rFonts w:ascii="Times New Roman" w:hAnsi="Times New Roman" w:cs="Times New Roman"/>
                <w:sz w:val="28"/>
                <w:szCs w:val="28"/>
              </w:rPr>
              <w:t>общеинтеллектуальное</w:t>
            </w:r>
            <w:proofErr w:type="spellEnd"/>
          </w:p>
        </w:tc>
        <w:tc>
          <w:tcPr>
            <w:tcW w:w="70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850"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70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72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68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105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r>
      <w:tr w:rsidR="0032118C" w:rsidTr="0032118C">
        <w:tc>
          <w:tcPr>
            <w:tcW w:w="4082" w:type="dxa"/>
          </w:tcPr>
          <w:p w:rsidR="0032118C" w:rsidRPr="0032118C" w:rsidRDefault="0032118C" w:rsidP="00151299">
            <w:pPr>
              <w:spacing w:line="360" w:lineRule="auto"/>
              <w:rPr>
                <w:rFonts w:ascii="Times New Roman" w:hAnsi="Times New Roman" w:cs="Times New Roman"/>
                <w:b/>
                <w:sz w:val="28"/>
                <w:szCs w:val="28"/>
              </w:rPr>
            </w:pPr>
            <w:r w:rsidRPr="0032118C">
              <w:rPr>
                <w:rFonts w:ascii="Times New Roman" w:hAnsi="Times New Roman" w:cs="Times New Roman"/>
                <w:sz w:val="28"/>
                <w:szCs w:val="28"/>
              </w:rPr>
              <w:t>обще</w:t>
            </w:r>
            <w:r w:rsidRPr="0032118C">
              <w:rPr>
                <w:rFonts w:ascii="Times New Roman" w:hAnsi="Times New Roman" w:cs="Times New Roman"/>
                <w:sz w:val="28"/>
                <w:szCs w:val="28"/>
              </w:rPr>
              <w:softHyphen/>
              <w:t>культурное</w:t>
            </w:r>
          </w:p>
        </w:tc>
        <w:tc>
          <w:tcPr>
            <w:tcW w:w="70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850"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70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72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68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567"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c>
          <w:tcPr>
            <w:tcW w:w="1059" w:type="dxa"/>
          </w:tcPr>
          <w:p w:rsidR="0032118C" w:rsidRPr="00E84745" w:rsidRDefault="0032118C" w:rsidP="00151299">
            <w:pPr>
              <w:spacing w:line="360" w:lineRule="auto"/>
              <w:jc w:val="center"/>
              <w:rPr>
                <w:rFonts w:ascii="Times New Roman" w:hAnsi="Times New Roman"/>
                <w:sz w:val="28"/>
                <w:szCs w:val="28"/>
              </w:rPr>
            </w:pPr>
            <w:r w:rsidRPr="00E84745">
              <w:rPr>
                <w:rFonts w:ascii="Times New Roman" w:hAnsi="Times New Roman"/>
                <w:sz w:val="28"/>
                <w:szCs w:val="28"/>
              </w:rPr>
              <w:t>1</w:t>
            </w:r>
          </w:p>
        </w:tc>
      </w:tr>
      <w:tr w:rsidR="0032118C" w:rsidTr="0032118C">
        <w:tc>
          <w:tcPr>
            <w:tcW w:w="4082" w:type="dxa"/>
          </w:tcPr>
          <w:p w:rsidR="0032118C" w:rsidRPr="0032118C" w:rsidRDefault="0032118C" w:rsidP="00151299">
            <w:pPr>
              <w:spacing w:line="360" w:lineRule="auto"/>
              <w:rPr>
                <w:rFonts w:ascii="Times New Roman" w:hAnsi="Times New Roman" w:cs="Times New Roman"/>
                <w:b/>
                <w:sz w:val="28"/>
                <w:szCs w:val="28"/>
              </w:rPr>
            </w:pPr>
            <w:r w:rsidRPr="0032118C">
              <w:rPr>
                <w:rFonts w:ascii="Times New Roman" w:hAnsi="Times New Roman" w:cs="Times New Roman"/>
                <w:b/>
                <w:sz w:val="28"/>
                <w:szCs w:val="28"/>
              </w:rPr>
              <w:t xml:space="preserve">коррекционно-развивающая </w:t>
            </w:r>
            <w:r w:rsidRPr="0032118C">
              <w:rPr>
                <w:rFonts w:ascii="Times New Roman" w:hAnsi="Times New Roman" w:cs="Times New Roman"/>
                <w:b/>
                <w:sz w:val="28"/>
                <w:szCs w:val="28"/>
              </w:rPr>
              <w:lastRenderedPageBreak/>
              <w:t>область:</w:t>
            </w:r>
          </w:p>
        </w:tc>
        <w:tc>
          <w:tcPr>
            <w:tcW w:w="709" w:type="dxa"/>
          </w:tcPr>
          <w:p w:rsidR="0032118C" w:rsidRDefault="0032118C" w:rsidP="00151299">
            <w:pPr>
              <w:spacing w:line="360" w:lineRule="auto"/>
              <w:jc w:val="center"/>
              <w:rPr>
                <w:rFonts w:ascii="Times New Roman" w:hAnsi="Times New Roman"/>
                <w:b/>
                <w:sz w:val="28"/>
                <w:szCs w:val="28"/>
              </w:rPr>
            </w:pPr>
          </w:p>
        </w:tc>
        <w:tc>
          <w:tcPr>
            <w:tcW w:w="850" w:type="dxa"/>
          </w:tcPr>
          <w:p w:rsidR="0032118C" w:rsidRDefault="0032118C" w:rsidP="00151299">
            <w:pPr>
              <w:spacing w:line="360" w:lineRule="auto"/>
              <w:jc w:val="center"/>
              <w:rPr>
                <w:rFonts w:ascii="Times New Roman" w:hAnsi="Times New Roman"/>
                <w:b/>
                <w:sz w:val="28"/>
                <w:szCs w:val="28"/>
              </w:rPr>
            </w:pPr>
          </w:p>
        </w:tc>
        <w:tc>
          <w:tcPr>
            <w:tcW w:w="709" w:type="dxa"/>
          </w:tcPr>
          <w:p w:rsidR="0032118C" w:rsidRDefault="0032118C" w:rsidP="00151299">
            <w:pPr>
              <w:spacing w:line="360" w:lineRule="auto"/>
              <w:jc w:val="center"/>
              <w:rPr>
                <w:rFonts w:ascii="Times New Roman" w:hAnsi="Times New Roman"/>
                <w:b/>
                <w:sz w:val="28"/>
                <w:szCs w:val="28"/>
              </w:rPr>
            </w:pPr>
          </w:p>
        </w:tc>
        <w:tc>
          <w:tcPr>
            <w:tcW w:w="567" w:type="dxa"/>
          </w:tcPr>
          <w:p w:rsidR="0032118C" w:rsidRDefault="0032118C" w:rsidP="00151299">
            <w:pPr>
              <w:spacing w:line="360" w:lineRule="auto"/>
              <w:jc w:val="center"/>
              <w:rPr>
                <w:rFonts w:ascii="Times New Roman" w:hAnsi="Times New Roman"/>
                <w:b/>
                <w:sz w:val="28"/>
                <w:szCs w:val="28"/>
              </w:rPr>
            </w:pPr>
          </w:p>
        </w:tc>
        <w:tc>
          <w:tcPr>
            <w:tcW w:w="567" w:type="dxa"/>
          </w:tcPr>
          <w:p w:rsidR="0032118C" w:rsidRDefault="0032118C" w:rsidP="00151299">
            <w:pPr>
              <w:spacing w:line="360" w:lineRule="auto"/>
              <w:jc w:val="center"/>
              <w:rPr>
                <w:rFonts w:ascii="Times New Roman" w:hAnsi="Times New Roman"/>
                <w:b/>
                <w:sz w:val="28"/>
                <w:szCs w:val="28"/>
              </w:rPr>
            </w:pPr>
          </w:p>
        </w:tc>
        <w:tc>
          <w:tcPr>
            <w:tcW w:w="729" w:type="dxa"/>
          </w:tcPr>
          <w:p w:rsidR="0032118C" w:rsidRDefault="0032118C" w:rsidP="00151299">
            <w:pPr>
              <w:spacing w:line="360" w:lineRule="auto"/>
              <w:jc w:val="center"/>
              <w:rPr>
                <w:rFonts w:ascii="Times New Roman" w:hAnsi="Times New Roman"/>
                <w:b/>
                <w:sz w:val="28"/>
                <w:szCs w:val="28"/>
              </w:rPr>
            </w:pPr>
          </w:p>
        </w:tc>
        <w:tc>
          <w:tcPr>
            <w:tcW w:w="689" w:type="dxa"/>
          </w:tcPr>
          <w:p w:rsidR="0032118C" w:rsidRDefault="0032118C" w:rsidP="00151299">
            <w:pPr>
              <w:spacing w:line="360" w:lineRule="auto"/>
              <w:jc w:val="center"/>
              <w:rPr>
                <w:rFonts w:ascii="Times New Roman" w:hAnsi="Times New Roman"/>
                <w:b/>
                <w:sz w:val="28"/>
                <w:szCs w:val="28"/>
              </w:rPr>
            </w:pPr>
          </w:p>
        </w:tc>
        <w:tc>
          <w:tcPr>
            <w:tcW w:w="567" w:type="dxa"/>
          </w:tcPr>
          <w:p w:rsidR="0032118C" w:rsidRDefault="0032118C" w:rsidP="00151299">
            <w:pPr>
              <w:spacing w:line="360" w:lineRule="auto"/>
              <w:jc w:val="center"/>
              <w:rPr>
                <w:rFonts w:ascii="Times New Roman" w:hAnsi="Times New Roman"/>
                <w:b/>
                <w:sz w:val="28"/>
                <w:szCs w:val="28"/>
              </w:rPr>
            </w:pPr>
          </w:p>
        </w:tc>
        <w:tc>
          <w:tcPr>
            <w:tcW w:w="1059" w:type="dxa"/>
          </w:tcPr>
          <w:p w:rsidR="0032118C" w:rsidRDefault="0032118C" w:rsidP="00151299">
            <w:pPr>
              <w:spacing w:line="360" w:lineRule="auto"/>
              <w:jc w:val="center"/>
              <w:rPr>
                <w:rFonts w:ascii="Times New Roman" w:hAnsi="Times New Roman"/>
                <w:b/>
                <w:sz w:val="28"/>
                <w:szCs w:val="28"/>
              </w:rPr>
            </w:pPr>
          </w:p>
        </w:tc>
      </w:tr>
      <w:tr w:rsidR="0032118C" w:rsidTr="0032118C">
        <w:tc>
          <w:tcPr>
            <w:tcW w:w="4082" w:type="dxa"/>
          </w:tcPr>
          <w:p w:rsidR="0032118C" w:rsidRPr="0032118C" w:rsidRDefault="0032118C" w:rsidP="00151299">
            <w:pPr>
              <w:spacing w:line="360" w:lineRule="auto"/>
              <w:rPr>
                <w:rFonts w:ascii="Times New Roman" w:hAnsi="Times New Roman" w:cs="Times New Roman"/>
                <w:sz w:val="28"/>
                <w:szCs w:val="28"/>
              </w:rPr>
            </w:pPr>
            <w:r w:rsidRPr="0032118C">
              <w:rPr>
                <w:rFonts w:ascii="Times New Roman" w:hAnsi="Times New Roman" w:cs="Times New Roman"/>
                <w:sz w:val="28"/>
                <w:szCs w:val="28"/>
              </w:rPr>
              <w:lastRenderedPageBreak/>
              <w:t xml:space="preserve">Коррекционно-развивающие занятия (логопедические и </w:t>
            </w:r>
            <w:proofErr w:type="spellStart"/>
            <w:r w:rsidRPr="0032118C">
              <w:rPr>
                <w:rFonts w:ascii="Times New Roman" w:hAnsi="Times New Roman" w:cs="Times New Roman"/>
                <w:sz w:val="28"/>
                <w:szCs w:val="28"/>
              </w:rPr>
              <w:t>психокоррекционные</w:t>
            </w:r>
            <w:proofErr w:type="spellEnd"/>
            <w:r w:rsidRPr="0032118C">
              <w:rPr>
                <w:rFonts w:ascii="Times New Roman" w:hAnsi="Times New Roman" w:cs="Times New Roman"/>
                <w:sz w:val="28"/>
                <w:szCs w:val="28"/>
              </w:rPr>
              <w:t>)</w:t>
            </w:r>
          </w:p>
        </w:tc>
        <w:tc>
          <w:tcPr>
            <w:tcW w:w="709" w:type="dxa"/>
          </w:tcPr>
          <w:p w:rsidR="0032118C" w:rsidRDefault="0032118C" w:rsidP="00151299">
            <w:pPr>
              <w:spacing w:line="360" w:lineRule="auto"/>
              <w:jc w:val="center"/>
              <w:rPr>
                <w:rFonts w:ascii="Times New Roman" w:hAnsi="Times New Roman"/>
                <w:b/>
                <w:sz w:val="28"/>
                <w:szCs w:val="28"/>
              </w:rPr>
            </w:pPr>
          </w:p>
        </w:tc>
        <w:tc>
          <w:tcPr>
            <w:tcW w:w="850" w:type="dxa"/>
          </w:tcPr>
          <w:p w:rsidR="0032118C" w:rsidRDefault="0032118C" w:rsidP="00151299">
            <w:pPr>
              <w:spacing w:line="360" w:lineRule="auto"/>
              <w:jc w:val="center"/>
              <w:rPr>
                <w:rFonts w:ascii="Times New Roman" w:hAnsi="Times New Roman"/>
                <w:b/>
                <w:sz w:val="28"/>
                <w:szCs w:val="28"/>
              </w:rPr>
            </w:pPr>
          </w:p>
        </w:tc>
        <w:tc>
          <w:tcPr>
            <w:tcW w:w="709" w:type="dxa"/>
          </w:tcPr>
          <w:p w:rsidR="0032118C" w:rsidRDefault="0032118C" w:rsidP="00151299">
            <w:pPr>
              <w:spacing w:line="360" w:lineRule="auto"/>
              <w:jc w:val="center"/>
              <w:rPr>
                <w:rFonts w:ascii="Times New Roman" w:hAnsi="Times New Roman"/>
                <w:b/>
                <w:sz w:val="28"/>
                <w:szCs w:val="28"/>
              </w:rPr>
            </w:pPr>
          </w:p>
        </w:tc>
        <w:tc>
          <w:tcPr>
            <w:tcW w:w="567" w:type="dxa"/>
          </w:tcPr>
          <w:p w:rsidR="0032118C" w:rsidRDefault="0032118C" w:rsidP="00151299">
            <w:pPr>
              <w:spacing w:line="360" w:lineRule="auto"/>
              <w:jc w:val="center"/>
              <w:rPr>
                <w:rFonts w:ascii="Times New Roman" w:hAnsi="Times New Roman"/>
                <w:b/>
                <w:sz w:val="28"/>
                <w:szCs w:val="28"/>
              </w:rPr>
            </w:pPr>
          </w:p>
        </w:tc>
        <w:tc>
          <w:tcPr>
            <w:tcW w:w="567"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1</w:t>
            </w:r>
          </w:p>
        </w:tc>
        <w:tc>
          <w:tcPr>
            <w:tcW w:w="72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1</w:t>
            </w:r>
          </w:p>
        </w:tc>
        <w:tc>
          <w:tcPr>
            <w:tcW w:w="68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1</w:t>
            </w:r>
          </w:p>
        </w:tc>
        <w:tc>
          <w:tcPr>
            <w:tcW w:w="567"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1</w:t>
            </w:r>
          </w:p>
        </w:tc>
        <w:tc>
          <w:tcPr>
            <w:tcW w:w="105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1</w:t>
            </w:r>
          </w:p>
        </w:tc>
      </w:tr>
      <w:tr w:rsidR="0032118C" w:rsidTr="0032118C">
        <w:tc>
          <w:tcPr>
            <w:tcW w:w="4082" w:type="dxa"/>
          </w:tcPr>
          <w:p w:rsidR="0032118C" w:rsidRPr="0032118C" w:rsidRDefault="0032118C" w:rsidP="00151299">
            <w:pPr>
              <w:spacing w:line="360" w:lineRule="auto"/>
              <w:rPr>
                <w:rFonts w:ascii="Times New Roman" w:hAnsi="Times New Roman" w:cs="Times New Roman"/>
                <w:sz w:val="28"/>
                <w:szCs w:val="28"/>
              </w:rPr>
            </w:pPr>
            <w:r w:rsidRPr="0032118C">
              <w:rPr>
                <w:rFonts w:ascii="Times New Roman" w:hAnsi="Times New Roman" w:cs="Times New Roman"/>
                <w:sz w:val="28"/>
                <w:szCs w:val="28"/>
              </w:rPr>
              <w:t>Ритмика</w:t>
            </w:r>
          </w:p>
        </w:tc>
        <w:tc>
          <w:tcPr>
            <w:tcW w:w="709" w:type="dxa"/>
          </w:tcPr>
          <w:p w:rsidR="0032118C" w:rsidRDefault="0032118C" w:rsidP="00151299">
            <w:pPr>
              <w:spacing w:line="360" w:lineRule="auto"/>
              <w:jc w:val="center"/>
              <w:rPr>
                <w:rFonts w:ascii="Times New Roman" w:hAnsi="Times New Roman"/>
                <w:b/>
                <w:sz w:val="28"/>
                <w:szCs w:val="28"/>
              </w:rPr>
            </w:pPr>
          </w:p>
        </w:tc>
        <w:tc>
          <w:tcPr>
            <w:tcW w:w="850" w:type="dxa"/>
          </w:tcPr>
          <w:p w:rsidR="0032118C" w:rsidRDefault="0032118C" w:rsidP="00151299">
            <w:pPr>
              <w:spacing w:line="360" w:lineRule="auto"/>
              <w:jc w:val="center"/>
              <w:rPr>
                <w:rFonts w:ascii="Times New Roman" w:hAnsi="Times New Roman"/>
                <w:b/>
                <w:sz w:val="28"/>
                <w:szCs w:val="28"/>
              </w:rPr>
            </w:pPr>
          </w:p>
        </w:tc>
        <w:tc>
          <w:tcPr>
            <w:tcW w:w="709" w:type="dxa"/>
          </w:tcPr>
          <w:p w:rsidR="0032118C" w:rsidRDefault="0032118C" w:rsidP="00151299">
            <w:pPr>
              <w:spacing w:line="360" w:lineRule="auto"/>
              <w:jc w:val="center"/>
              <w:rPr>
                <w:rFonts w:ascii="Times New Roman" w:hAnsi="Times New Roman"/>
                <w:b/>
                <w:sz w:val="28"/>
                <w:szCs w:val="28"/>
              </w:rPr>
            </w:pPr>
          </w:p>
        </w:tc>
        <w:tc>
          <w:tcPr>
            <w:tcW w:w="567" w:type="dxa"/>
          </w:tcPr>
          <w:p w:rsidR="0032118C" w:rsidRDefault="0032118C" w:rsidP="00151299">
            <w:pPr>
              <w:spacing w:line="360" w:lineRule="auto"/>
              <w:jc w:val="center"/>
              <w:rPr>
                <w:rFonts w:ascii="Times New Roman" w:hAnsi="Times New Roman"/>
                <w:b/>
                <w:sz w:val="28"/>
                <w:szCs w:val="28"/>
              </w:rPr>
            </w:pPr>
          </w:p>
        </w:tc>
        <w:tc>
          <w:tcPr>
            <w:tcW w:w="567"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1</w:t>
            </w:r>
          </w:p>
        </w:tc>
        <w:tc>
          <w:tcPr>
            <w:tcW w:w="72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1</w:t>
            </w:r>
          </w:p>
        </w:tc>
        <w:tc>
          <w:tcPr>
            <w:tcW w:w="68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1</w:t>
            </w:r>
          </w:p>
        </w:tc>
        <w:tc>
          <w:tcPr>
            <w:tcW w:w="567"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1</w:t>
            </w:r>
          </w:p>
        </w:tc>
        <w:tc>
          <w:tcPr>
            <w:tcW w:w="105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1</w:t>
            </w:r>
          </w:p>
        </w:tc>
      </w:tr>
      <w:tr w:rsidR="0032118C" w:rsidTr="0032118C">
        <w:tc>
          <w:tcPr>
            <w:tcW w:w="4082" w:type="dxa"/>
          </w:tcPr>
          <w:p w:rsidR="0032118C" w:rsidRPr="0032118C" w:rsidRDefault="0032118C" w:rsidP="00151299">
            <w:pPr>
              <w:spacing w:line="360" w:lineRule="auto"/>
              <w:rPr>
                <w:rFonts w:ascii="Times New Roman" w:hAnsi="Times New Roman" w:cs="Times New Roman"/>
                <w:sz w:val="28"/>
                <w:szCs w:val="28"/>
              </w:rPr>
            </w:pPr>
            <w:r w:rsidRPr="0032118C">
              <w:rPr>
                <w:rFonts w:ascii="Times New Roman" w:hAnsi="Times New Roman" w:cs="Times New Roman"/>
                <w:sz w:val="28"/>
                <w:szCs w:val="28"/>
              </w:rPr>
              <w:t>Коррекционно-развивающие занятия по предметам</w:t>
            </w:r>
          </w:p>
        </w:tc>
        <w:tc>
          <w:tcPr>
            <w:tcW w:w="70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5</w:t>
            </w:r>
          </w:p>
        </w:tc>
        <w:tc>
          <w:tcPr>
            <w:tcW w:w="850"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5</w:t>
            </w:r>
          </w:p>
        </w:tc>
        <w:tc>
          <w:tcPr>
            <w:tcW w:w="70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5</w:t>
            </w:r>
          </w:p>
        </w:tc>
        <w:tc>
          <w:tcPr>
            <w:tcW w:w="567"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5</w:t>
            </w:r>
          </w:p>
        </w:tc>
        <w:tc>
          <w:tcPr>
            <w:tcW w:w="567"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3</w:t>
            </w:r>
          </w:p>
        </w:tc>
        <w:tc>
          <w:tcPr>
            <w:tcW w:w="72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3</w:t>
            </w:r>
          </w:p>
        </w:tc>
        <w:tc>
          <w:tcPr>
            <w:tcW w:w="68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3</w:t>
            </w:r>
          </w:p>
        </w:tc>
        <w:tc>
          <w:tcPr>
            <w:tcW w:w="567"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3</w:t>
            </w:r>
          </w:p>
        </w:tc>
        <w:tc>
          <w:tcPr>
            <w:tcW w:w="1059" w:type="dxa"/>
          </w:tcPr>
          <w:p w:rsidR="0032118C" w:rsidRDefault="0032118C" w:rsidP="00151299">
            <w:pPr>
              <w:spacing w:line="360" w:lineRule="auto"/>
              <w:jc w:val="center"/>
              <w:rPr>
                <w:rFonts w:ascii="Times New Roman" w:hAnsi="Times New Roman"/>
                <w:b/>
                <w:sz w:val="28"/>
                <w:szCs w:val="28"/>
              </w:rPr>
            </w:pPr>
            <w:r>
              <w:rPr>
                <w:rFonts w:ascii="Times New Roman" w:hAnsi="Times New Roman"/>
                <w:b/>
                <w:sz w:val="28"/>
                <w:szCs w:val="28"/>
              </w:rPr>
              <w:t>3</w:t>
            </w:r>
          </w:p>
        </w:tc>
      </w:tr>
    </w:tbl>
    <w:p w:rsidR="0032118C" w:rsidRDefault="0032118C" w:rsidP="00151299">
      <w:pPr>
        <w:spacing w:line="360" w:lineRule="auto"/>
        <w:ind w:left="720"/>
        <w:jc w:val="center"/>
        <w:rPr>
          <w:rFonts w:ascii="Times New Roman" w:hAnsi="Times New Roman"/>
          <w:b/>
          <w:sz w:val="28"/>
          <w:szCs w:val="28"/>
        </w:rPr>
      </w:pPr>
      <w:r>
        <w:rPr>
          <w:rFonts w:ascii="Times New Roman" w:hAnsi="Times New Roman"/>
          <w:b/>
          <w:sz w:val="28"/>
          <w:szCs w:val="28"/>
        </w:rPr>
        <w:t>План внеурочной деятельности</w:t>
      </w:r>
    </w:p>
    <w:p w:rsidR="0032118C" w:rsidRDefault="0032118C" w:rsidP="00151299">
      <w:pPr>
        <w:spacing w:line="360" w:lineRule="auto"/>
        <w:ind w:left="720"/>
        <w:jc w:val="center"/>
        <w:rPr>
          <w:rFonts w:ascii="Times New Roman" w:hAnsi="Times New Roman"/>
          <w:b/>
          <w:sz w:val="28"/>
          <w:szCs w:val="28"/>
        </w:rPr>
      </w:pPr>
    </w:p>
    <w:p w:rsidR="0032118C" w:rsidRPr="00D3403A" w:rsidRDefault="0032118C" w:rsidP="00151299">
      <w:pPr>
        <w:spacing w:line="360" w:lineRule="auto"/>
        <w:ind w:left="720"/>
        <w:jc w:val="center"/>
        <w:rPr>
          <w:rFonts w:ascii="Times New Roman" w:hAnsi="Times New Roman"/>
          <w:b/>
          <w:sz w:val="28"/>
          <w:szCs w:val="28"/>
        </w:rPr>
      </w:pPr>
    </w:p>
    <w:p w:rsidR="0032118C" w:rsidRPr="0032118C" w:rsidRDefault="0032118C" w:rsidP="00151299">
      <w:pPr>
        <w:pStyle w:val="a3"/>
        <w:spacing w:line="360" w:lineRule="auto"/>
        <w:rPr>
          <w:rFonts w:ascii="Times New Roman" w:hAnsi="Times New Roman" w:cs="Times New Roman"/>
          <w:sz w:val="28"/>
          <w:lang w:val="ru-RU"/>
        </w:rPr>
      </w:pPr>
      <w:r w:rsidRPr="0032118C">
        <w:rPr>
          <w:rFonts w:ascii="Times New Roman" w:hAnsi="Times New Roman" w:cs="Times New Roman"/>
          <w:sz w:val="28"/>
          <w:lang w:val="ru-RU"/>
        </w:rPr>
        <w:t>Ежегодно, утверждается приказом директора школы план внеурочной деятельности на текущий учебный год.</w:t>
      </w:r>
    </w:p>
    <w:p w:rsidR="0032118C" w:rsidRDefault="0032118C" w:rsidP="00151299">
      <w:pPr>
        <w:pStyle w:val="a3"/>
        <w:spacing w:line="360" w:lineRule="auto"/>
        <w:rPr>
          <w:rFonts w:ascii="Times New Roman" w:hAnsi="Times New Roman" w:cs="Times New Roman"/>
          <w:sz w:val="36"/>
          <w:lang w:val="ru-RU"/>
        </w:rPr>
      </w:pPr>
    </w:p>
    <w:p w:rsidR="0032118C" w:rsidRDefault="0032118C" w:rsidP="00151299">
      <w:pPr>
        <w:pStyle w:val="a3"/>
        <w:spacing w:line="360" w:lineRule="auto"/>
        <w:rPr>
          <w:rFonts w:ascii="Times New Roman" w:hAnsi="Times New Roman" w:cs="Times New Roman"/>
          <w:sz w:val="36"/>
          <w:lang w:val="ru-RU"/>
        </w:rPr>
      </w:pPr>
    </w:p>
    <w:p w:rsidR="0032118C" w:rsidRDefault="0032118C" w:rsidP="00151299">
      <w:pPr>
        <w:pStyle w:val="a3"/>
        <w:spacing w:line="360" w:lineRule="auto"/>
        <w:rPr>
          <w:rFonts w:ascii="Times New Roman" w:hAnsi="Times New Roman" w:cs="Times New Roman"/>
          <w:sz w:val="36"/>
          <w:lang w:val="ru-RU"/>
        </w:rPr>
      </w:pPr>
    </w:p>
    <w:p w:rsidR="0032118C" w:rsidRDefault="0032118C" w:rsidP="00151299">
      <w:pPr>
        <w:pStyle w:val="a3"/>
        <w:spacing w:line="360" w:lineRule="auto"/>
        <w:rPr>
          <w:rFonts w:ascii="Times New Roman" w:hAnsi="Times New Roman" w:cs="Times New Roman"/>
          <w:sz w:val="36"/>
          <w:lang w:val="ru-RU"/>
        </w:rPr>
      </w:pPr>
    </w:p>
    <w:p w:rsidR="00C307B5" w:rsidRDefault="00C307B5" w:rsidP="00151299">
      <w:pPr>
        <w:pStyle w:val="a3"/>
        <w:spacing w:line="360" w:lineRule="auto"/>
        <w:rPr>
          <w:rFonts w:ascii="Times New Roman" w:hAnsi="Times New Roman" w:cs="Times New Roman"/>
          <w:sz w:val="32"/>
          <w:lang w:val="ru-RU"/>
        </w:rPr>
      </w:pPr>
    </w:p>
    <w:p w:rsidR="00A86A37" w:rsidRDefault="00A86A37" w:rsidP="00151299">
      <w:pPr>
        <w:pStyle w:val="a3"/>
        <w:spacing w:line="360" w:lineRule="auto"/>
        <w:rPr>
          <w:rFonts w:ascii="Times New Roman" w:hAnsi="Times New Roman" w:cs="Times New Roman"/>
          <w:sz w:val="32"/>
          <w:lang w:val="ru-RU"/>
        </w:rPr>
      </w:pPr>
    </w:p>
    <w:p w:rsidR="00A86A37" w:rsidRDefault="00A86A37" w:rsidP="00151299">
      <w:pPr>
        <w:pStyle w:val="a3"/>
        <w:spacing w:line="360" w:lineRule="auto"/>
        <w:rPr>
          <w:rFonts w:ascii="Times New Roman" w:hAnsi="Times New Roman" w:cs="Times New Roman"/>
          <w:sz w:val="32"/>
          <w:lang w:val="ru-RU"/>
        </w:rPr>
      </w:pPr>
    </w:p>
    <w:p w:rsidR="00A86A37" w:rsidRDefault="00A86A37" w:rsidP="00151299">
      <w:pPr>
        <w:pStyle w:val="a3"/>
        <w:spacing w:line="360" w:lineRule="auto"/>
        <w:rPr>
          <w:rFonts w:ascii="Times New Roman" w:hAnsi="Times New Roman" w:cs="Times New Roman"/>
          <w:sz w:val="32"/>
          <w:lang w:val="ru-RU"/>
        </w:rPr>
      </w:pPr>
    </w:p>
    <w:p w:rsidR="00A86A37" w:rsidRDefault="00A86A37" w:rsidP="00151299">
      <w:pPr>
        <w:pStyle w:val="a3"/>
        <w:spacing w:line="360" w:lineRule="auto"/>
        <w:rPr>
          <w:rFonts w:ascii="Times New Roman" w:hAnsi="Times New Roman" w:cs="Times New Roman"/>
          <w:sz w:val="32"/>
          <w:lang w:val="ru-RU"/>
        </w:rPr>
      </w:pPr>
    </w:p>
    <w:p w:rsidR="00A86A37" w:rsidRDefault="00A86A37" w:rsidP="00151299">
      <w:pPr>
        <w:pStyle w:val="a3"/>
        <w:spacing w:line="360" w:lineRule="auto"/>
        <w:rPr>
          <w:rFonts w:ascii="Times New Roman" w:hAnsi="Times New Roman" w:cs="Times New Roman"/>
          <w:sz w:val="32"/>
          <w:lang w:val="ru-RU"/>
        </w:rPr>
      </w:pPr>
    </w:p>
    <w:p w:rsidR="00A86A37" w:rsidRDefault="00A86A37" w:rsidP="00151299">
      <w:pPr>
        <w:pStyle w:val="a3"/>
        <w:spacing w:line="360" w:lineRule="auto"/>
        <w:rPr>
          <w:rFonts w:ascii="Times New Roman" w:hAnsi="Times New Roman" w:cs="Times New Roman"/>
          <w:sz w:val="32"/>
          <w:lang w:val="ru-RU"/>
        </w:rPr>
      </w:pPr>
    </w:p>
    <w:p w:rsidR="00A86A37" w:rsidRDefault="00A86A37" w:rsidP="00151299">
      <w:pPr>
        <w:pStyle w:val="a3"/>
        <w:spacing w:line="360" w:lineRule="auto"/>
        <w:rPr>
          <w:rFonts w:ascii="Times New Roman" w:hAnsi="Times New Roman" w:cs="Times New Roman"/>
          <w:sz w:val="32"/>
          <w:lang w:val="ru-RU"/>
        </w:rPr>
      </w:pPr>
    </w:p>
    <w:p w:rsidR="00A86A37" w:rsidRDefault="00A86A37" w:rsidP="00A86A37">
      <w:pPr>
        <w:pStyle w:val="a3"/>
        <w:spacing w:line="360" w:lineRule="auto"/>
        <w:rPr>
          <w:rFonts w:ascii="Times New Roman" w:hAnsi="Times New Roman" w:cs="Times New Roman"/>
          <w:sz w:val="32"/>
          <w:lang w:val="ru-RU"/>
        </w:rPr>
      </w:pPr>
    </w:p>
    <w:p w:rsidR="00C307B5" w:rsidRDefault="00C307B5" w:rsidP="00151299">
      <w:pPr>
        <w:pStyle w:val="a3"/>
        <w:spacing w:line="360" w:lineRule="auto"/>
        <w:rPr>
          <w:rFonts w:ascii="Times New Roman" w:hAnsi="Times New Roman" w:cs="Times New Roman"/>
          <w:sz w:val="32"/>
          <w:lang w:val="ru-RU"/>
        </w:rPr>
      </w:pPr>
    </w:p>
    <w:p w:rsidR="00CA11DC" w:rsidRDefault="00CA11DC" w:rsidP="00151299">
      <w:pPr>
        <w:pStyle w:val="a3"/>
        <w:spacing w:line="360" w:lineRule="auto"/>
        <w:rPr>
          <w:rFonts w:ascii="Times New Roman" w:hAnsi="Times New Roman" w:cs="Times New Roman"/>
          <w:sz w:val="32"/>
          <w:lang w:val="ru-RU"/>
        </w:rPr>
      </w:pPr>
    </w:p>
    <w:p w:rsidR="0032118C" w:rsidRPr="00CA11DC" w:rsidRDefault="00A86A37" w:rsidP="004D5636">
      <w:pPr>
        <w:pStyle w:val="a3"/>
        <w:spacing w:line="360" w:lineRule="auto"/>
        <w:rPr>
          <w:rFonts w:ascii="Times New Roman" w:hAnsi="Times New Roman" w:cs="Times New Roman"/>
          <w:b/>
          <w:sz w:val="32"/>
          <w:lang w:val="ru-RU"/>
        </w:rPr>
      </w:pPr>
      <w:r>
        <w:rPr>
          <w:rFonts w:ascii="Times New Roman" w:hAnsi="Times New Roman" w:cs="Times New Roman"/>
          <w:b/>
          <w:sz w:val="32"/>
          <w:lang w:val="ru-RU"/>
        </w:rPr>
        <w:lastRenderedPageBreak/>
        <w:t xml:space="preserve">                       </w:t>
      </w:r>
      <w:r w:rsidR="0032118C" w:rsidRPr="00CA11DC">
        <w:rPr>
          <w:rFonts w:ascii="Times New Roman" w:hAnsi="Times New Roman" w:cs="Times New Roman"/>
          <w:b/>
          <w:sz w:val="32"/>
          <w:lang w:val="ru-RU"/>
        </w:rPr>
        <w:t xml:space="preserve">3. </w:t>
      </w:r>
      <w:r w:rsidR="00CA11DC" w:rsidRPr="00CA11DC">
        <w:rPr>
          <w:rFonts w:ascii="Times New Roman" w:hAnsi="Times New Roman" w:cs="Times New Roman"/>
          <w:b/>
          <w:sz w:val="32"/>
          <w:lang w:val="ru-RU"/>
        </w:rPr>
        <w:t>ОРГАНИЗАЦИОННЫЙ РАЗДЕЛ</w:t>
      </w:r>
    </w:p>
    <w:p w:rsidR="00CA11DC" w:rsidRPr="00B5493B" w:rsidRDefault="00CA11DC" w:rsidP="00B5493B">
      <w:pPr>
        <w:pStyle w:val="a3"/>
        <w:spacing w:line="360" w:lineRule="auto"/>
        <w:jc w:val="center"/>
        <w:rPr>
          <w:rFonts w:ascii="Times New Roman" w:hAnsi="Times New Roman" w:cs="Times New Roman"/>
          <w:b/>
          <w:sz w:val="24"/>
          <w:szCs w:val="24"/>
          <w:lang w:val="ru-RU"/>
        </w:rPr>
      </w:pPr>
      <w:r w:rsidRPr="00B5493B">
        <w:rPr>
          <w:rFonts w:ascii="Times New Roman" w:hAnsi="Times New Roman" w:cs="Times New Roman"/>
          <w:b/>
          <w:sz w:val="24"/>
          <w:szCs w:val="24"/>
          <w:lang w:val="ru-RU"/>
        </w:rPr>
        <w:t>3.1.</w:t>
      </w:r>
      <w:r w:rsidR="00B5493B">
        <w:rPr>
          <w:rFonts w:ascii="Times New Roman" w:hAnsi="Times New Roman" w:cs="Times New Roman"/>
          <w:b/>
          <w:sz w:val="24"/>
          <w:szCs w:val="24"/>
          <w:lang w:val="ru-RU"/>
        </w:rPr>
        <w:t xml:space="preserve"> </w:t>
      </w:r>
      <w:r w:rsidRPr="00B5493B">
        <w:rPr>
          <w:rFonts w:ascii="Times New Roman" w:hAnsi="Times New Roman" w:cs="Times New Roman"/>
          <w:b/>
          <w:sz w:val="24"/>
          <w:szCs w:val="24"/>
          <w:lang w:val="ru-RU"/>
        </w:rPr>
        <w:t>УЧЕБНЫЙ ПЛАН</w:t>
      </w:r>
      <w:r w:rsidR="00505D7B" w:rsidRPr="00B5493B">
        <w:rPr>
          <w:rFonts w:ascii="Times New Roman" w:hAnsi="Times New Roman" w:cs="Times New Roman"/>
          <w:b/>
          <w:sz w:val="24"/>
          <w:szCs w:val="24"/>
          <w:lang w:val="ru-RU"/>
        </w:rPr>
        <w:t xml:space="preserve"> НОО</w:t>
      </w:r>
    </w:p>
    <w:p w:rsidR="00D2141E" w:rsidRPr="00D2141E" w:rsidRDefault="00A86A37" w:rsidP="00151299">
      <w:pPr>
        <w:tabs>
          <w:tab w:val="left" w:pos="0"/>
          <w:tab w:val="right" w:leader="dot" w:pos="9639"/>
        </w:tabs>
        <w:spacing w:line="360" w:lineRule="auto"/>
        <w:jc w:val="both"/>
        <w:rPr>
          <w:rFonts w:ascii="Times New Roman" w:hAnsi="Times New Roman" w:cs="Times New Roman"/>
          <w:bCs/>
          <w:kern w:val="2"/>
          <w:sz w:val="28"/>
        </w:rPr>
      </w:pPr>
      <w:r>
        <w:rPr>
          <w:rFonts w:ascii="Times New Roman" w:eastAsia="Calibri" w:hAnsi="Times New Roman" w:cs="Times New Roman"/>
          <w:b/>
          <w:kern w:val="0"/>
          <w:sz w:val="32"/>
          <w:szCs w:val="22"/>
          <w:lang w:eastAsia="en-US" w:bidi="en-US"/>
        </w:rPr>
        <w:t xml:space="preserve"> </w:t>
      </w:r>
      <w:r w:rsidR="004D5636">
        <w:rPr>
          <w:rFonts w:ascii="Times New Roman" w:eastAsia="Calibri" w:hAnsi="Times New Roman" w:cs="Times New Roman"/>
          <w:b/>
          <w:kern w:val="0"/>
          <w:sz w:val="32"/>
          <w:szCs w:val="22"/>
          <w:lang w:eastAsia="en-US" w:bidi="en-US"/>
        </w:rPr>
        <w:t xml:space="preserve">    </w:t>
      </w:r>
      <w:r w:rsidR="00B5493B">
        <w:rPr>
          <w:rFonts w:ascii="Times New Roman" w:eastAsia="Calibri" w:hAnsi="Times New Roman" w:cs="Times New Roman"/>
          <w:b/>
          <w:kern w:val="0"/>
          <w:sz w:val="32"/>
          <w:szCs w:val="22"/>
          <w:lang w:eastAsia="en-US" w:bidi="en-US"/>
        </w:rPr>
        <w:t xml:space="preserve">  </w:t>
      </w:r>
      <w:r w:rsidR="00D2141E" w:rsidRPr="00D2141E">
        <w:rPr>
          <w:rFonts w:ascii="Times New Roman" w:hAnsi="Times New Roman" w:cs="Times New Roman"/>
          <w:bCs/>
          <w:sz w:val="28"/>
        </w:rPr>
        <w:t xml:space="preserve">Обязательные предметные области учебного плана </w:t>
      </w:r>
      <w:r w:rsidR="00505D7B">
        <w:rPr>
          <w:rFonts w:ascii="Times New Roman" w:hAnsi="Times New Roman" w:cs="Times New Roman"/>
          <w:bCs/>
          <w:sz w:val="28"/>
        </w:rPr>
        <w:t xml:space="preserve">НОО </w:t>
      </w:r>
      <w:r w:rsidR="00D2141E" w:rsidRPr="00D2141E">
        <w:rPr>
          <w:rFonts w:ascii="Times New Roman" w:hAnsi="Times New Roman" w:cs="Times New Roman"/>
          <w:bCs/>
          <w:sz w:val="28"/>
        </w:rPr>
        <w:t>и учебные предметы</w:t>
      </w:r>
      <w:r w:rsidR="00505D7B">
        <w:rPr>
          <w:rFonts w:ascii="Times New Roman" w:hAnsi="Times New Roman" w:cs="Times New Roman"/>
          <w:bCs/>
          <w:sz w:val="28"/>
        </w:rPr>
        <w:t xml:space="preserve"> </w:t>
      </w:r>
      <w:r w:rsidR="00D2141E" w:rsidRPr="00D2141E">
        <w:rPr>
          <w:rFonts w:ascii="Times New Roman" w:hAnsi="Times New Roman" w:cs="Times New Roman"/>
          <w:bCs/>
          <w:kern w:val="2"/>
          <w:sz w:val="28"/>
        </w:rPr>
        <w:t>соответствуют ФГОС НОО</w:t>
      </w:r>
      <w:r w:rsidR="00D2141E" w:rsidRPr="00D2141E">
        <w:rPr>
          <w:rStyle w:val="a7"/>
          <w:rFonts w:ascii="Times New Roman" w:hAnsi="Times New Roman" w:cs="Times New Roman"/>
          <w:bCs/>
          <w:kern w:val="2"/>
          <w:sz w:val="28"/>
        </w:rPr>
        <w:footnoteReference w:id="2"/>
      </w:r>
      <w:r w:rsidR="00D2141E" w:rsidRPr="00D2141E">
        <w:rPr>
          <w:rFonts w:ascii="Times New Roman" w:hAnsi="Times New Roman" w:cs="Times New Roman"/>
          <w:bCs/>
          <w:kern w:val="2"/>
          <w:sz w:val="28"/>
        </w:rPr>
        <w:t>.</w:t>
      </w:r>
    </w:p>
    <w:p w:rsidR="00D2141E" w:rsidRPr="00D2141E" w:rsidRDefault="00B5493B" w:rsidP="00151299">
      <w:pPr>
        <w:tabs>
          <w:tab w:val="left" w:pos="0"/>
          <w:tab w:val="right" w:leader="dot" w:pos="9639"/>
        </w:tabs>
        <w:spacing w:line="360" w:lineRule="auto"/>
        <w:jc w:val="both"/>
        <w:rPr>
          <w:rFonts w:ascii="Times New Roman" w:hAnsi="Times New Roman" w:cs="Times New Roman"/>
          <w:color w:val="000000"/>
          <w:kern w:val="0"/>
          <w:sz w:val="28"/>
          <w:u w:color="000000"/>
        </w:rPr>
      </w:pPr>
      <w:r>
        <w:rPr>
          <w:rFonts w:ascii="Times New Roman" w:hAnsi="Times New Roman" w:cs="Times New Roman"/>
          <w:color w:val="000000"/>
          <w:kern w:val="0"/>
          <w:sz w:val="28"/>
          <w:u w:color="000000"/>
        </w:rPr>
        <w:t xml:space="preserve">         </w:t>
      </w:r>
      <w:r w:rsidR="00D2141E" w:rsidRPr="00D2141E">
        <w:rPr>
          <w:rFonts w:ascii="Times New Roman" w:hAnsi="Times New Roman" w:cs="Times New Roman"/>
          <w:color w:val="000000"/>
          <w:kern w:val="0"/>
          <w:sz w:val="28"/>
          <w:u w:color="000000"/>
        </w:rPr>
        <w:t xml:space="preserve">В соответствии с ФГОС НОО обучающихся с ОВЗ на коррекционную работу отводится не менее 5 часов </w:t>
      </w:r>
      <w:r w:rsidR="00D2141E" w:rsidRPr="00D2141E">
        <w:rPr>
          <w:rFonts w:ascii="Times New Roman" w:hAnsi="Times New Roman" w:cs="Times New Roman"/>
          <w:bCs/>
          <w:color w:val="000000"/>
          <w:kern w:val="0"/>
          <w:sz w:val="28"/>
          <w:u w:color="000000"/>
        </w:rPr>
        <w:t>в неделю</w:t>
      </w:r>
      <w:r w:rsidR="00D2141E" w:rsidRPr="00D2141E">
        <w:rPr>
          <w:rFonts w:ascii="Times New Roman" w:hAnsi="Times New Roman" w:cs="Times New Roman"/>
          <w:b/>
          <w:bCs/>
          <w:color w:val="000000"/>
          <w:kern w:val="0"/>
          <w:sz w:val="28"/>
          <w:u w:color="000000"/>
        </w:rPr>
        <w:t xml:space="preserve"> </w:t>
      </w:r>
      <w:r w:rsidR="00D2141E" w:rsidRPr="00D2141E">
        <w:rPr>
          <w:rFonts w:ascii="Times New Roman" w:hAnsi="Times New Roman" w:cs="Times New Roman"/>
          <w:color w:val="000000"/>
          <w:kern w:val="0"/>
          <w:sz w:val="28"/>
          <w:u w:color="000000"/>
        </w:rPr>
        <w:t>на одного обучающегося в зависимости от его потребностей.</w:t>
      </w:r>
    </w:p>
    <w:p w:rsidR="00D2141E" w:rsidRPr="00212B5E" w:rsidRDefault="00D2141E" w:rsidP="00151299">
      <w:pPr>
        <w:autoSpaceDE w:val="0"/>
        <w:autoSpaceDN w:val="0"/>
        <w:adjustRightInd w:val="0"/>
        <w:spacing w:line="360" w:lineRule="auto"/>
        <w:ind w:firstLine="708"/>
        <w:jc w:val="both"/>
        <w:textAlignment w:val="center"/>
        <w:rPr>
          <w:rFonts w:ascii="Times New Roman" w:hAnsi="Times New Roman" w:cs="Times New Roman"/>
          <w:sz w:val="28"/>
          <w:szCs w:val="28"/>
        </w:rPr>
      </w:pPr>
      <w:r>
        <w:rPr>
          <w:rFonts w:ascii="Times New Roman" w:hAnsi="Times New Roman" w:cs="Times New Roman"/>
          <w:spacing w:val="-2"/>
          <w:sz w:val="28"/>
          <w:szCs w:val="28"/>
        </w:rPr>
        <w:t>У</w:t>
      </w:r>
      <w:r w:rsidRPr="00212B5E">
        <w:rPr>
          <w:rFonts w:ascii="Times New Roman" w:hAnsi="Times New Roman" w:cs="Times New Roman"/>
          <w:spacing w:val="-2"/>
          <w:sz w:val="28"/>
          <w:szCs w:val="28"/>
        </w:rPr>
        <w:t>чебный план образовательн</w:t>
      </w:r>
      <w:r>
        <w:rPr>
          <w:rFonts w:ascii="Times New Roman" w:hAnsi="Times New Roman" w:cs="Times New Roman"/>
          <w:spacing w:val="-2"/>
          <w:sz w:val="28"/>
          <w:szCs w:val="28"/>
        </w:rPr>
        <w:t>ой</w:t>
      </w:r>
      <w:r w:rsidRPr="00212B5E">
        <w:rPr>
          <w:rFonts w:ascii="Times New Roman" w:hAnsi="Times New Roman" w:cs="Times New Roman"/>
          <w:spacing w:val="-2"/>
          <w:sz w:val="28"/>
          <w:szCs w:val="28"/>
        </w:rPr>
        <w:t xml:space="preserve"> организаци</w:t>
      </w:r>
      <w:r>
        <w:rPr>
          <w:rFonts w:ascii="Times New Roman" w:hAnsi="Times New Roman" w:cs="Times New Roman"/>
          <w:spacing w:val="-2"/>
          <w:sz w:val="28"/>
          <w:szCs w:val="28"/>
        </w:rPr>
        <w:t>и</w:t>
      </w:r>
      <w:r w:rsidRPr="00212B5E">
        <w:rPr>
          <w:rFonts w:ascii="Times New Roman" w:hAnsi="Times New Roman" w:cs="Times New Roman"/>
          <w:spacing w:val="-2"/>
          <w:sz w:val="28"/>
          <w:szCs w:val="28"/>
        </w:rPr>
        <w:t>, реализующ</w:t>
      </w:r>
      <w:r>
        <w:rPr>
          <w:rFonts w:ascii="Times New Roman" w:hAnsi="Times New Roman" w:cs="Times New Roman"/>
          <w:spacing w:val="-2"/>
          <w:sz w:val="28"/>
          <w:szCs w:val="28"/>
        </w:rPr>
        <w:t>ей</w:t>
      </w:r>
      <w:r w:rsidRPr="00212B5E">
        <w:rPr>
          <w:rFonts w:ascii="Times New Roman" w:hAnsi="Times New Roman" w:cs="Times New Roman"/>
          <w:spacing w:val="-2"/>
          <w:sz w:val="28"/>
          <w:szCs w:val="28"/>
        </w:rPr>
        <w:t xml:space="preserve"> основную образовательную </w:t>
      </w:r>
      <w:r w:rsidRPr="00212B5E">
        <w:rPr>
          <w:rFonts w:ascii="Times New Roman" w:hAnsi="Times New Roman" w:cs="Times New Roman"/>
          <w:sz w:val="28"/>
          <w:szCs w:val="28"/>
        </w:rPr>
        <w:t>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z w:val="28"/>
          <w:szCs w:val="28"/>
        </w:rPr>
      </w:pPr>
      <w:r>
        <w:rPr>
          <w:rFonts w:ascii="Times New Roman" w:hAnsi="Times New Roman" w:cs="Times New Roman"/>
          <w:spacing w:val="-2"/>
          <w:sz w:val="28"/>
          <w:szCs w:val="28"/>
        </w:rPr>
        <w:t>У</w:t>
      </w:r>
      <w:r w:rsidRPr="00212B5E">
        <w:rPr>
          <w:rFonts w:ascii="Times New Roman" w:hAnsi="Times New Roman" w:cs="Times New Roman"/>
          <w:spacing w:val="-2"/>
          <w:sz w:val="28"/>
          <w:szCs w:val="28"/>
        </w:rPr>
        <w:t xml:space="preserve">чебный план </w:t>
      </w:r>
      <w:r w:rsidRPr="00212B5E">
        <w:rPr>
          <w:rFonts w:ascii="Times New Roman" w:hAnsi="Times New Roman" w:cs="Times New Roman"/>
          <w:sz w:val="28"/>
          <w:szCs w:val="28"/>
        </w:rPr>
        <w:t>определяет общие рамки прини</w:t>
      </w:r>
      <w:r w:rsidRPr="00212B5E">
        <w:rPr>
          <w:rFonts w:ascii="Times New Roman" w:hAnsi="Times New Roman" w:cs="Times New Roman"/>
          <w:spacing w:val="2"/>
          <w:sz w:val="28"/>
          <w:szCs w:val="28"/>
        </w:rPr>
        <w:t xml:space="preserve">маемых решений при разработке содержания образования, </w:t>
      </w:r>
      <w:r w:rsidRPr="00212B5E">
        <w:rPr>
          <w:rFonts w:ascii="Times New Roman" w:hAnsi="Times New Roman" w:cs="Times New Roman"/>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pacing w:val="-4"/>
          <w:sz w:val="28"/>
          <w:szCs w:val="28"/>
        </w:rPr>
      </w:pPr>
      <w:r w:rsidRPr="00212B5E">
        <w:rPr>
          <w:rFonts w:ascii="Times New Roman" w:hAnsi="Times New Roman" w:cs="Times New Roman"/>
          <w:spacing w:val="-4"/>
          <w:sz w:val="28"/>
          <w:szCs w:val="28"/>
        </w:rPr>
        <w:t xml:space="preserve">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212B5E">
        <w:rPr>
          <w:rFonts w:ascii="Times New Roman" w:hAnsi="Times New Roman" w:cs="Times New Roman"/>
          <w:spacing w:val="-4"/>
          <w:sz w:val="28"/>
          <w:szCs w:val="28"/>
        </w:rPr>
        <w:t>системно­деятельностный</w:t>
      </w:r>
      <w:proofErr w:type="spellEnd"/>
      <w:r w:rsidRPr="00212B5E">
        <w:rPr>
          <w:rFonts w:ascii="Times New Roman" w:hAnsi="Times New Roman" w:cs="Times New Roman"/>
          <w:spacing w:val="-4"/>
          <w:sz w:val="28"/>
          <w:szCs w:val="28"/>
        </w:rPr>
        <w:t xml:space="preserve"> подход и индивидуализацию обучения.</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z w:val="28"/>
          <w:szCs w:val="28"/>
        </w:rPr>
      </w:pPr>
      <w:r>
        <w:rPr>
          <w:rFonts w:ascii="Times New Roman" w:hAnsi="Times New Roman" w:cs="Times New Roman"/>
          <w:spacing w:val="-2"/>
          <w:sz w:val="28"/>
          <w:szCs w:val="28"/>
        </w:rPr>
        <w:t>У</w:t>
      </w:r>
      <w:r w:rsidRPr="00212B5E">
        <w:rPr>
          <w:rFonts w:ascii="Times New Roman" w:hAnsi="Times New Roman" w:cs="Times New Roman"/>
          <w:spacing w:val="-2"/>
          <w:sz w:val="28"/>
          <w:szCs w:val="28"/>
        </w:rPr>
        <w:t xml:space="preserve">чебный план </w:t>
      </w:r>
      <w:r w:rsidRPr="00212B5E">
        <w:rPr>
          <w:rFonts w:ascii="Times New Roman" w:hAnsi="Times New Roman" w:cs="Times New Roman"/>
          <w:sz w:val="28"/>
          <w:szCs w:val="28"/>
        </w:rPr>
        <w:t>состоит из двух частей — обязательной части и части, формируемой участниками образовательных отношений.</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z w:val="28"/>
          <w:szCs w:val="28"/>
        </w:rPr>
      </w:pPr>
      <w:r w:rsidRPr="00212B5E">
        <w:rPr>
          <w:rFonts w:ascii="Times New Roman" w:hAnsi="Times New Roman" w:cs="Times New Roman"/>
          <w:sz w:val="28"/>
          <w:szCs w:val="28"/>
        </w:rPr>
        <w:t xml:space="preserve">Обязательная часть учебного плана определяет </w:t>
      </w:r>
      <w:r w:rsidRPr="00212B5E">
        <w:rPr>
          <w:rFonts w:ascii="Times New Roman" w:hAnsi="Times New Roman" w:cs="Times New Roman"/>
          <w:spacing w:val="2"/>
          <w:sz w:val="28"/>
          <w:szCs w:val="28"/>
        </w:rPr>
        <w:t>состав учебных предметов обязательных предметных обла</w:t>
      </w:r>
      <w:r w:rsidRPr="00212B5E">
        <w:rPr>
          <w:rFonts w:ascii="Times New Roman" w:hAnsi="Times New Roman" w:cs="Times New Roman"/>
          <w:sz w:val="28"/>
          <w:szCs w:val="28"/>
        </w:rPr>
        <w:t>стей, которые реализ</w:t>
      </w:r>
      <w:r>
        <w:rPr>
          <w:rFonts w:ascii="Times New Roman" w:hAnsi="Times New Roman" w:cs="Times New Roman"/>
          <w:sz w:val="28"/>
          <w:szCs w:val="28"/>
        </w:rPr>
        <w:t>уются</w:t>
      </w:r>
      <w:r w:rsidRPr="00212B5E">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212B5E">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212B5E">
        <w:rPr>
          <w:rFonts w:ascii="Times New Roman" w:hAnsi="Times New Roman" w:cs="Times New Roman"/>
          <w:sz w:val="28"/>
          <w:szCs w:val="28"/>
        </w:rPr>
        <w:t>, реализующ</w:t>
      </w:r>
      <w:r>
        <w:rPr>
          <w:rFonts w:ascii="Times New Roman" w:hAnsi="Times New Roman" w:cs="Times New Roman"/>
          <w:sz w:val="28"/>
          <w:szCs w:val="28"/>
        </w:rPr>
        <w:t>ей</w:t>
      </w:r>
      <w:r w:rsidRPr="00212B5E">
        <w:rPr>
          <w:rFonts w:ascii="Times New Roman" w:hAnsi="Times New Roman" w:cs="Times New Roman"/>
          <w:sz w:val="28"/>
          <w:szCs w:val="28"/>
        </w:rPr>
        <w:t xml:space="preserve"> основную образовательную программу начального общего образования, и учебное время, отводимое на их изучение по классам (годам) обучения.</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z w:val="28"/>
          <w:szCs w:val="28"/>
        </w:rPr>
      </w:pPr>
      <w:r w:rsidRPr="00212B5E">
        <w:rPr>
          <w:rFonts w:ascii="Times New Roman" w:hAnsi="Times New Roman" w:cs="Times New Roman"/>
          <w:spacing w:val="2"/>
          <w:sz w:val="28"/>
          <w:szCs w:val="28"/>
        </w:rPr>
        <w:t>Обязательная часть учебного плана отражает содержание образования, которое обеспечивает достижение</w:t>
      </w:r>
      <w:r w:rsidRPr="00212B5E">
        <w:rPr>
          <w:rFonts w:ascii="Times New Roman" w:hAnsi="Times New Roman" w:cs="Times New Roman"/>
          <w:sz w:val="28"/>
          <w:szCs w:val="28"/>
        </w:rPr>
        <w:t xml:space="preserve"> важнейших целей </w:t>
      </w:r>
      <w:r w:rsidRPr="00212B5E">
        <w:rPr>
          <w:rFonts w:ascii="Times New Roman" w:hAnsi="Times New Roman" w:cs="Times New Roman"/>
          <w:sz w:val="28"/>
          <w:szCs w:val="28"/>
        </w:rPr>
        <w:lastRenderedPageBreak/>
        <w:t>современного начального общего образования:</w:t>
      </w:r>
    </w:p>
    <w:p w:rsidR="00D2141E" w:rsidRPr="00212B5E" w:rsidRDefault="00D2141E" w:rsidP="00151299">
      <w:pPr>
        <w:spacing w:line="360" w:lineRule="auto"/>
        <w:ind w:firstLine="1219"/>
        <w:contextualSpacing/>
        <w:jc w:val="both"/>
        <w:outlineLvl w:val="1"/>
        <w:rPr>
          <w:rFonts w:ascii="Times New Roman" w:hAnsi="Times New Roman" w:cs="Times New Roman"/>
          <w:sz w:val="28"/>
        </w:rPr>
      </w:pPr>
      <w:r w:rsidRPr="00212B5E">
        <w:rPr>
          <w:rFonts w:ascii="Times New Roman" w:hAnsi="Times New Roman" w:cs="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D2141E" w:rsidRPr="00212B5E" w:rsidRDefault="00D2141E" w:rsidP="00151299">
      <w:pPr>
        <w:spacing w:line="360" w:lineRule="auto"/>
        <w:ind w:firstLine="1219"/>
        <w:contextualSpacing/>
        <w:jc w:val="both"/>
        <w:outlineLvl w:val="1"/>
        <w:rPr>
          <w:rFonts w:ascii="Times New Roman" w:hAnsi="Times New Roman" w:cs="Times New Roman"/>
          <w:sz w:val="28"/>
        </w:rPr>
      </w:pPr>
      <w:r w:rsidRPr="00212B5E">
        <w:rPr>
          <w:rFonts w:ascii="Times New Roman" w:hAnsi="Times New Roman" w:cs="Times New Roman"/>
          <w:sz w:val="28"/>
        </w:rPr>
        <w:t xml:space="preserve">готовность обучающихся к продолжению образования на </w:t>
      </w:r>
      <w:r w:rsidRPr="00212B5E">
        <w:rPr>
          <w:rFonts w:ascii="Times New Roman" w:hAnsi="Times New Roman" w:cs="Times New Roman"/>
          <w:spacing w:val="2"/>
          <w:sz w:val="28"/>
        </w:rPr>
        <w:t xml:space="preserve">последующих уровнях основного общего образования, их </w:t>
      </w:r>
      <w:r w:rsidRPr="00212B5E">
        <w:rPr>
          <w:rFonts w:ascii="Times New Roman" w:hAnsi="Times New Roman" w:cs="Times New Roman"/>
          <w:sz w:val="28"/>
        </w:rPr>
        <w:t>приобщение к информационным технологиям;</w:t>
      </w:r>
    </w:p>
    <w:p w:rsidR="00D2141E" w:rsidRPr="00212B5E" w:rsidRDefault="00D2141E" w:rsidP="00151299">
      <w:pPr>
        <w:spacing w:line="360" w:lineRule="auto"/>
        <w:ind w:firstLine="1219"/>
        <w:contextualSpacing/>
        <w:jc w:val="both"/>
        <w:outlineLvl w:val="1"/>
        <w:rPr>
          <w:rFonts w:ascii="Times New Roman" w:hAnsi="Times New Roman" w:cs="Times New Roman"/>
          <w:sz w:val="28"/>
        </w:rPr>
      </w:pPr>
      <w:r w:rsidRPr="00212B5E">
        <w:rPr>
          <w:rFonts w:ascii="Times New Roman" w:hAnsi="Times New Roman" w:cs="Times New Roman"/>
          <w:spacing w:val="2"/>
          <w:sz w:val="28"/>
        </w:rPr>
        <w:t xml:space="preserve">формирование здорового образа жизни, элементарных </w:t>
      </w:r>
      <w:r w:rsidRPr="00212B5E">
        <w:rPr>
          <w:rFonts w:ascii="Times New Roman" w:hAnsi="Times New Roman" w:cs="Times New Roman"/>
          <w:sz w:val="28"/>
        </w:rPr>
        <w:t>правил поведения в экстремальных ситуациях;</w:t>
      </w:r>
    </w:p>
    <w:p w:rsidR="00D2141E" w:rsidRPr="00212B5E" w:rsidRDefault="00D2141E" w:rsidP="00151299">
      <w:pPr>
        <w:spacing w:line="360" w:lineRule="auto"/>
        <w:ind w:firstLine="1219"/>
        <w:contextualSpacing/>
        <w:jc w:val="both"/>
        <w:outlineLvl w:val="1"/>
        <w:rPr>
          <w:rFonts w:ascii="Times New Roman" w:hAnsi="Times New Roman" w:cs="Times New Roman"/>
          <w:sz w:val="28"/>
        </w:rPr>
      </w:pPr>
      <w:r w:rsidRPr="00212B5E">
        <w:rPr>
          <w:rFonts w:ascii="Times New Roman" w:hAnsi="Times New Roman" w:cs="Times New Roman"/>
          <w:sz w:val="28"/>
        </w:rPr>
        <w:t xml:space="preserve">личностное развитие </w:t>
      </w:r>
      <w:proofErr w:type="gramStart"/>
      <w:r w:rsidRPr="00212B5E">
        <w:rPr>
          <w:rFonts w:ascii="Times New Roman" w:hAnsi="Times New Roman" w:cs="Times New Roman"/>
          <w:sz w:val="28"/>
        </w:rPr>
        <w:t>обучающегося</w:t>
      </w:r>
      <w:proofErr w:type="gramEnd"/>
      <w:r w:rsidRPr="00212B5E">
        <w:rPr>
          <w:rFonts w:ascii="Times New Roman" w:hAnsi="Times New Roman" w:cs="Times New Roman"/>
          <w:sz w:val="28"/>
        </w:rPr>
        <w:t xml:space="preserve"> в соответствии с его индивидуальностью.</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z w:val="28"/>
          <w:szCs w:val="28"/>
        </w:rPr>
      </w:pPr>
      <w:r w:rsidRPr="00212B5E">
        <w:rPr>
          <w:rFonts w:ascii="Times New Roman" w:hAnsi="Times New Roman" w:cs="Times New Roman"/>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212B5E">
        <w:rPr>
          <w:rFonts w:ascii="Times New Roman" w:hAnsi="Times New Roman" w:cs="Times New Roman"/>
          <w:sz w:val="28"/>
          <w:szCs w:val="28"/>
        </w:rPr>
        <w:t> </w:t>
      </w:r>
      <w:r w:rsidRPr="00212B5E">
        <w:rPr>
          <w:rFonts w:ascii="Times New Roman" w:hAnsi="Times New Roman" w:cs="Times New Roman"/>
          <w:sz w:val="28"/>
          <w:szCs w:val="28"/>
        </w:rPr>
        <w:t>т.д.).</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b/>
          <w:bCs/>
          <w:sz w:val="28"/>
          <w:szCs w:val="28"/>
        </w:rPr>
      </w:pPr>
      <w:r w:rsidRPr="00212B5E">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212B5E">
        <w:rPr>
          <w:rFonts w:ascii="Times New Roman" w:hAnsi="Times New Roman" w:cs="Times New Roman"/>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z w:val="28"/>
          <w:szCs w:val="28"/>
        </w:rPr>
      </w:pPr>
      <w:r w:rsidRPr="00212B5E">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212B5E">
        <w:rPr>
          <w:rFonts w:ascii="Times New Roman" w:hAnsi="Times New Roman" w:cs="Times New Roman"/>
          <w:spacing w:val="2"/>
          <w:sz w:val="28"/>
          <w:szCs w:val="28"/>
        </w:rPr>
        <w:t>нагрузки обучающихся</w:t>
      </w:r>
      <w:r w:rsidRPr="00212B5E">
        <w:rPr>
          <w:rFonts w:ascii="Times New Roman" w:hAnsi="Times New Roman" w:cs="Times New Roman"/>
          <w:sz w:val="28"/>
          <w:szCs w:val="28"/>
        </w:rPr>
        <w:t>, может быть использовано: на увеличение учебных часов, от</w:t>
      </w:r>
      <w:r w:rsidRPr="00212B5E">
        <w:rPr>
          <w:rFonts w:ascii="Times New Roman" w:hAnsi="Times New Roman" w:cs="Times New Roman"/>
          <w:spacing w:val="2"/>
          <w:sz w:val="28"/>
          <w:szCs w:val="28"/>
        </w:rPr>
        <w:t>водимых на изучение отдельных учебных предметов обяза</w:t>
      </w:r>
      <w:r w:rsidRPr="00212B5E">
        <w:rPr>
          <w:rFonts w:ascii="Times New Roman" w:hAnsi="Times New Roman" w:cs="Times New Roman"/>
          <w:sz w:val="28"/>
          <w:szCs w:val="28"/>
        </w:rPr>
        <w:t xml:space="preserve">тельной части; на введение учебных курсов, обеспечивающих </w:t>
      </w:r>
      <w:r w:rsidRPr="00212B5E">
        <w:rPr>
          <w:rFonts w:ascii="Times New Roman" w:hAnsi="Times New Roman" w:cs="Times New Roman"/>
          <w:spacing w:val="2"/>
          <w:sz w:val="28"/>
          <w:szCs w:val="28"/>
        </w:rPr>
        <w:t>различные интересы обучающихся, в том числе этнокуль</w:t>
      </w:r>
      <w:r w:rsidRPr="00212B5E">
        <w:rPr>
          <w:rFonts w:ascii="Times New Roman" w:hAnsi="Times New Roman" w:cs="Times New Roman"/>
          <w:sz w:val="28"/>
          <w:szCs w:val="28"/>
        </w:rPr>
        <w:t>турные.</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z w:val="28"/>
          <w:szCs w:val="28"/>
        </w:rPr>
      </w:pPr>
      <w:r w:rsidRPr="00212B5E">
        <w:rPr>
          <w:rFonts w:ascii="Times New Roman" w:hAnsi="Times New Roman" w:cs="Times New Roman"/>
          <w:sz w:val="28"/>
          <w:szCs w:val="28"/>
        </w:rPr>
        <w:t xml:space="preserve">В часть, формируемую участниками образовательных отношений, </w:t>
      </w:r>
      <w:r w:rsidRPr="00212B5E">
        <w:rPr>
          <w:rFonts w:ascii="Times New Roman" w:hAnsi="Times New Roman" w:cs="Times New Roman"/>
          <w:sz w:val="28"/>
          <w:szCs w:val="28"/>
        </w:rPr>
        <w:lastRenderedPageBreak/>
        <w:t>входит и внеурочная деятельность. В соответствии с требованиями ФГОС НОО</w:t>
      </w:r>
      <w:r w:rsidRPr="00212B5E">
        <w:rPr>
          <w:rFonts w:ascii="Times New Roman" w:hAnsi="Times New Roman" w:cs="Times New Roman"/>
          <w:b/>
          <w:bCs/>
          <w:sz w:val="28"/>
          <w:szCs w:val="28"/>
        </w:rPr>
        <w:t xml:space="preserve"> внеурочная деятельность </w:t>
      </w:r>
      <w:r w:rsidRPr="00212B5E">
        <w:rPr>
          <w:rFonts w:ascii="Times New Roman" w:hAnsi="Times New Roman" w:cs="Times New Roman"/>
          <w:sz w:val="28"/>
          <w:szCs w:val="28"/>
        </w:rPr>
        <w:t>организ</w:t>
      </w:r>
      <w:r w:rsidRPr="00212B5E">
        <w:rPr>
          <w:rFonts w:ascii="Times New Roman" w:hAnsi="Times New Roman" w:cs="Times New Roman"/>
          <w:spacing w:val="2"/>
          <w:sz w:val="28"/>
          <w:szCs w:val="28"/>
        </w:rPr>
        <w:t>уется по направлениям развития личности (</w:t>
      </w:r>
      <w:proofErr w:type="spellStart"/>
      <w:r w:rsidRPr="00212B5E">
        <w:rPr>
          <w:rFonts w:ascii="Times New Roman" w:hAnsi="Times New Roman" w:cs="Times New Roman"/>
          <w:spacing w:val="2"/>
          <w:sz w:val="28"/>
          <w:szCs w:val="28"/>
        </w:rPr>
        <w:t>духовно­нравственное</w:t>
      </w:r>
      <w:proofErr w:type="spellEnd"/>
      <w:r w:rsidRPr="00212B5E">
        <w:rPr>
          <w:rFonts w:ascii="Times New Roman" w:hAnsi="Times New Roman" w:cs="Times New Roman"/>
          <w:spacing w:val="2"/>
          <w:sz w:val="28"/>
          <w:szCs w:val="28"/>
        </w:rPr>
        <w:t xml:space="preserve">, социальное, </w:t>
      </w:r>
      <w:proofErr w:type="spellStart"/>
      <w:r w:rsidRPr="00212B5E">
        <w:rPr>
          <w:rFonts w:ascii="Times New Roman" w:hAnsi="Times New Roman" w:cs="Times New Roman"/>
          <w:spacing w:val="2"/>
          <w:sz w:val="28"/>
          <w:szCs w:val="28"/>
        </w:rPr>
        <w:t>общеинтеллектуальное</w:t>
      </w:r>
      <w:proofErr w:type="spellEnd"/>
      <w:r w:rsidRPr="00212B5E">
        <w:rPr>
          <w:rFonts w:ascii="Times New Roman" w:hAnsi="Times New Roman" w:cs="Times New Roman"/>
          <w:spacing w:val="2"/>
          <w:sz w:val="28"/>
          <w:szCs w:val="28"/>
        </w:rPr>
        <w:t>, общекультур</w:t>
      </w:r>
      <w:r w:rsidRPr="00212B5E">
        <w:rPr>
          <w:rFonts w:ascii="Times New Roman" w:hAnsi="Times New Roman" w:cs="Times New Roman"/>
          <w:sz w:val="28"/>
          <w:szCs w:val="28"/>
        </w:rPr>
        <w:t xml:space="preserve">ное, </w:t>
      </w:r>
      <w:proofErr w:type="spellStart"/>
      <w:r w:rsidRPr="00212B5E">
        <w:rPr>
          <w:rFonts w:ascii="Times New Roman" w:hAnsi="Times New Roman" w:cs="Times New Roman"/>
          <w:sz w:val="28"/>
          <w:szCs w:val="28"/>
        </w:rPr>
        <w:t>спортивно­оздоровительное</w:t>
      </w:r>
      <w:proofErr w:type="spellEnd"/>
      <w:r w:rsidRPr="00212B5E">
        <w:rPr>
          <w:rFonts w:ascii="Times New Roman" w:hAnsi="Times New Roman" w:cs="Times New Roman"/>
          <w:sz w:val="28"/>
          <w:szCs w:val="28"/>
        </w:rPr>
        <w:t>).</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z w:val="28"/>
          <w:szCs w:val="28"/>
        </w:rPr>
      </w:pPr>
      <w:r w:rsidRPr="00212B5E">
        <w:rPr>
          <w:rFonts w:ascii="Times New Roman" w:hAnsi="Times New Roman" w:cs="Times New Roman"/>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w:t>
      </w:r>
      <w:r>
        <w:rPr>
          <w:rFonts w:ascii="Times New Roman" w:hAnsi="Times New Roman" w:cs="Times New Roman"/>
          <w:spacing w:val="2"/>
          <w:sz w:val="28"/>
          <w:szCs w:val="28"/>
        </w:rPr>
        <w:t>ая</w:t>
      </w:r>
      <w:r w:rsidRPr="00212B5E">
        <w:rPr>
          <w:rFonts w:ascii="Times New Roman" w:hAnsi="Times New Roman" w:cs="Times New Roman"/>
          <w:spacing w:val="2"/>
          <w:sz w:val="28"/>
          <w:szCs w:val="28"/>
        </w:rPr>
        <w:t xml:space="preserve"> организаци</w:t>
      </w:r>
      <w:r>
        <w:rPr>
          <w:rFonts w:ascii="Times New Roman" w:hAnsi="Times New Roman" w:cs="Times New Roman"/>
          <w:spacing w:val="2"/>
          <w:sz w:val="28"/>
          <w:szCs w:val="28"/>
        </w:rPr>
        <w:t>я</w:t>
      </w:r>
      <w:r w:rsidRPr="00212B5E">
        <w:rPr>
          <w:rFonts w:ascii="Times New Roman" w:hAnsi="Times New Roman" w:cs="Times New Roman"/>
          <w:sz w:val="28"/>
          <w:szCs w:val="28"/>
        </w:rPr>
        <w:t xml:space="preserve"> предоставля</w:t>
      </w:r>
      <w:r>
        <w:rPr>
          <w:rFonts w:ascii="Times New Roman" w:hAnsi="Times New Roman" w:cs="Times New Roman"/>
          <w:sz w:val="28"/>
          <w:szCs w:val="28"/>
        </w:rPr>
        <w:t>е</w:t>
      </w:r>
      <w:r w:rsidRPr="00212B5E">
        <w:rPr>
          <w:rFonts w:ascii="Times New Roman" w:hAnsi="Times New Roman" w:cs="Times New Roman"/>
          <w:sz w:val="28"/>
          <w:szCs w:val="28"/>
        </w:rPr>
        <w:t xml:space="preserve">т </w:t>
      </w:r>
      <w:proofErr w:type="gramStart"/>
      <w:r w:rsidRPr="00212B5E">
        <w:rPr>
          <w:rFonts w:ascii="Times New Roman" w:hAnsi="Times New Roman" w:cs="Times New Roman"/>
          <w:sz w:val="28"/>
          <w:szCs w:val="28"/>
        </w:rPr>
        <w:t>обучающимся</w:t>
      </w:r>
      <w:proofErr w:type="gramEnd"/>
      <w:r w:rsidRPr="00212B5E">
        <w:rPr>
          <w:rFonts w:ascii="Times New Roman" w:hAnsi="Times New Roman" w:cs="Times New Roman"/>
          <w:sz w:val="28"/>
          <w:szCs w:val="28"/>
        </w:rPr>
        <w:t xml:space="preserve"> возможность выбора широкого спектра занятий, направленных на их развитие.</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z w:val="28"/>
          <w:szCs w:val="28"/>
        </w:rPr>
      </w:pPr>
      <w:r>
        <w:rPr>
          <w:rFonts w:ascii="Times New Roman" w:hAnsi="Times New Roman" w:cs="Times New Roman"/>
          <w:sz w:val="28"/>
          <w:szCs w:val="28"/>
        </w:rPr>
        <w:t xml:space="preserve">В </w:t>
      </w:r>
      <w:r w:rsidRPr="00212B5E">
        <w:rPr>
          <w:rFonts w:ascii="Times New Roman" w:hAnsi="Times New Roman" w:cs="Times New Roman"/>
          <w:sz w:val="28"/>
          <w:szCs w:val="28"/>
        </w:rPr>
        <w:t xml:space="preserve">рамках реализации основной образовательной программы начального общего образования </w:t>
      </w:r>
      <w:r>
        <w:rPr>
          <w:rFonts w:ascii="Times New Roman" w:hAnsi="Times New Roman" w:cs="Times New Roman"/>
          <w:sz w:val="28"/>
          <w:szCs w:val="28"/>
        </w:rPr>
        <w:t>осуществляется ч</w:t>
      </w:r>
      <w:r w:rsidRPr="00212B5E">
        <w:rPr>
          <w:rFonts w:ascii="Times New Roman" w:hAnsi="Times New Roman" w:cs="Times New Roman"/>
          <w:sz w:val="28"/>
          <w:szCs w:val="28"/>
        </w:rPr>
        <w:t>ередование учебной и внеурочной деятельности</w:t>
      </w:r>
      <w:r>
        <w:rPr>
          <w:rFonts w:ascii="Times New Roman" w:hAnsi="Times New Roman" w:cs="Times New Roman"/>
          <w:sz w:val="28"/>
          <w:szCs w:val="28"/>
        </w:rPr>
        <w:t>.</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z w:val="28"/>
          <w:szCs w:val="28"/>
        </w:rPr>
      </w:pPr>
      <w:r w:rsidRPr="00212B5E">
        <w:rPr>
          <w:rFonts w:ascii="Times New Roman" w:hAnsi="Times New Roman" w:cs="Times New Roman"/>
          <w:sz w:val="28"/>
          <w:szCs w:val="28"/>
        </w:rPr>
        <w:t>Для развития потенциала лиц, проявивших выдающиеся способности</w:t>
      </w:r>
      <w:r>
        <w:rPr>
          <w:rFonts w:ascii="Times New Roman" w:hAnsi="Times New Roman" w:cs="Times New Roman"/>
          <w:sz w:val="28"/>
          <w:szCs w:val="28"/>
        </w:rPr>
        <w:t>,</w:t>
      </w:r>
      <w:r w:rsidRPr="00212B5E">
        <w:rPr>
          <w:rFonts w:ascii="Times New Roman" w:hAnsi="Times New Roman" w:cs="Times New Roman"/>
          <w:sz w:val="28"/>
          <w:szCs w:val="28"/>
        </w:rPr>
        <w:t xml:space="preserve"> разрабатыва</w:t>
      </w:r>
      <w:r>
        <w:rPr>
          <w:rFonts w:ascii="Times New Roman" w:hAnsi="Times New Roman" w:cs="Times New Roman"/>
          <w:sz w:val="28"/>
          <w:szCs w:val="28"/>
        </w:rPr>
        <w:t>ются</w:t>
      </w:r>
      <w:r w:rsidRPr="00212B5E">
        <w:rPr>
          <w:rFonts w:ascii="Times New Roman" w:hAnsi="Times New Roman" w:cs="Times New Roman"/>
          <w:sz w:val="28"/>
          <w:szCs w:val="28"/>
        </w:rPr>
        <w:t xml:space="preserve">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212B5E">
        <w:rPr>
          <w:rFonts w:ascii="Times New Roman" w:hAnsi="Times New Roman" w:cs="Times New Roman"/>
          <w:spacing w:val="2"/>
          <w:sz w:val="28"/>
          <w:szCs w:val="28"/>
        </w:rPr>
        <w:t>учебные программы (содержание дисциплин, курсов, моду</w:t>
      </w:r>
      <w:r w:rsidRPr="00212B5E">
        <w:rPr>
          <w:rFonts w:ascii="Times New Roman" w:hAnsi="Times New Roman" w:cs="Times New Roman"/>
          <w:sz w:val="28"/>
          <w:szCs w:val="28"/>
        </w:rPr>
        <w:t xml:space="preserve">лей, темп и формы образования). Может быть организовано дистанционное образование. Реализация индивидуальных учебных планов, программ </w:t>
      </w:r>
      <w:r>
        <w:rPr>
          <w:rFonts w:ascii="Times New Roman" w:hAnsi="Times New Roman" w:cs="Times New Roman"/>
          <w:sz w:val="28"/>
          <w:szCs w:val="28"/>
        </w:rPr>
        <w:t>может сопровожда</w:t>
      </w:r>
      <w:r w:rsidRPr="00212B5E">
        <w:rPr>
          <w:rFonts w:ascii="Times New Roman" w:hAnsi="Times New Roman" w:cs="Times New Roman"/>
          <w:sz w:val="28"/>
          <w:szCs w:val="28"/>
        </w:rPr>
        <w:t>т</w:t>
      </w:r>
      <w:r>
        <w:rPr>
          <w:rFonts w:ascii="Times New Roman" w:hAnsi="Times New Roman" w:cs="Times New Roman"/>
          <w:sz w:val="28"/>
          <w:szCs w:val="28"/>
        </w:rPr>
        <w:t>ь</w:t>
      </w:r>
      <w:r w:rsidRPr="00212B5E">
        <w:rPr>
          <w:rFonts w:ascii="Times New Roman" w:hAnsi="Times New Roman" w:cs="Times New Roman"/>
          <w:sz w:val="28"/>
          <w:szCs w:val="28"/>
        </w:rPr>
        <w:t xml:space="preserve">ся </w:t>
      </w:r>
      <w:proofErr w:type="spellStart"/>
      <w:r w:rsidRPr="00212B5E">
        <w:rPr>
          <w:rFonts w:ascii="Times New Roman" w:hAnsi="Times New Roman" w:cs="Times New Roman"/>
          <w:sz w:val="28"/>
          <w:szCs w:val="28"/>
        </w:rPr>
        <w:t>тьюторской</w:t>
      </w:r>
      <w:proofErr w:type="spellEnd"/>
      <w:r w:rsidRPr="00212B5E">
        <w:rPr>
          <w:rFonts w:ascii="Times New Roman" w:hAnsi="Times New Roman" w:cs="Times New Roman"/>
          <w:sz w:val="28"/>
          <w:szCs w:val="28"/>
        </w:rPr>
        <w:t xml:space="preserve"> поддержкой.</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z w:val="28"/>
          <w:szCs w:val="28"/>
        </w:rPr>
      </w:pPr>
      <w:r w:rsidRPr="00212B5E">
        <w:rPr>
          <w:rFonts w:ascii="Times New Roman" w:hAnsi="Times New Roman" w:cs="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212B5E">
        <w:rPr>
          <w:rFonts w:ascii="Times New Roman" w:hAnsi="Times New Roman" w:cs="Times New Roman"/>
          <w:sz w:val="28"/>
          <w:szCs w:val="28"/>
        </w:rPr>
        <w:t>обучающихся</w:t>
      </w:r>
      <w:proofErr w:type="gramEnd"/>
      <w:r w:rsidRPr="00212B5E">
        <w:rPr>
          <w:rFonts w:ascii="Times New Roman" w:hAnsi="Times New Roman" w:cs="Times New Roman"/>
          <w:sz w:val="28"/>
          <w:szCs w:val="28"/>
        </w:rPr>
        <w:t>.</w:t>
      </w:r>
    </w:p>
    <w:p w:rsidR="00D2141E" w:rsidRPr="00212B5E" w:rsidRDefault="00D2141E" w:rsidP="00151299">
      <w:pPr>
        <w:spacing w:line="360" w:lineRule="auto"/>
        <w:ind w:firstLine="1219"/>
        <w:contextualSpacing/>
        <w:jc w:val="both"/>
        <w:outlineLvl w:val="1"/>
        <w:rPr>
          <w:rFonts w:ascii="Times New Roman" w:hAnsi="Times New Roman" w:cs="Times New Roman"/>
          <w:sz w:val="28"/>
        </w:rPr>
      </w:pPr>
      <w:r>
        <w:rPr>
          <w:rFonts w:ascii="Times New Roman" w:hAnsi="Times New Roman" w:cs="Times New Roman"/>
          <w:spacing w:val="-2"/>
          <w:sz w:val="28"/>
          <w:szCs w:val="28"/>
        </w:rPr>
        <w:t xml:space="preserve">В </w:t>
      </w:r>
      <w:r w:rsidRPr="00212B5E">
        <w:rPr>
          <w:rFonts w:ascii="Times New Roman" w:hAnsi="Times New Roman" w:cs="Times New Roman"/>
          <w:sz w:val="28"/>
        </w:rPr>
        <w:t>образовательн</w:t>
      </w:r>
      <w:r>
        <w:rPr>
          <w:rFonts w:ascii="Times New Roman" w:hAnsi="Times New Roman" w:cs="Times New Roman"/>
          <w:sz w:val="28"/>
        </w:rPr>
        <w:t>ой</w:t>
      </w:r>
      <w:r w:rsidRPr="00212B5E">
        <w:rPr>
          <w:rFonts w:ascii="Times New Roman" w:hAnsi="Times New Roman" w:cs="Times New Roman"/>
          <w:sz w:val="28"/>
        </w:rPr>
        <w:t xml:space="preserve"> организаци</w:t>
      </w:r>
      <w:r>
        <w:rPr>
          <w:rFonts w:ascii="Times New Roman" w:hAnsi="Times New Roman" w:cs="Times New Roman"/>
          <w:sz w:val="28"/>
        </w:rPr>
        <w:t>и</w:t>
      </w:r>
      <w:r w:rsidRPr="00212B5E">
        <w:rPr>
          <w:rFonts w:ascii="Times New Roman" w:hAnsi="Times New Roman" w:cs="Times New Roman"/>
          <w:sz w:val="28"/>
        </w:rPr>
        <w:t xml:space="preserve"> обучение ведётся на</w:t>
      </w:r>
      <w:r>
        <w:rPr>
          <w:rFonts w:ascii="Times New Roman" w:hAnsi="Times New Roman" w:cs="Times New Roman"/>
          <w:sz w:val="28"/>
        </w:rPr>
        <w:t xml:space="preserve"> государственном (</w:t>
      </w:r>
      <w:r w:rsidRPr="00212B5E">
        <w:rPr>
          <w:rFonts w:ascii="Times New Roman" w:hAnsi="Times New Roman" w:cs="Times New Roman"/>
          <w:sz w:val="28"/>
        </w:rPr>
        <w:t>русском</w:t>
      </w:r>
      <w:r>
        <w:rPr>
          <w:rFonts w:ascii="Times New Roman" w:hAnsi="Times New Roman" w:cs="Times New Roman"/>
          <w:sz w:val="28"/>
        </w:rPr>
        <w:t>) языке.</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z w:val="28"/>
          <w:szCs w:val="28"/>
        </w:rPr>
      </w:pPr>
      <w:r w:rsidRPr="00212B5E">
        <w:rPr>
          <w:rFonts w:ascii="Times New Roman" w:hAnsi="Times New Roman" w:cs="Times New Roman"/>
          <w:sz w:val="28"/>
          <w:szCs w:val="28"/>
        </w:rPr>
        <w:t xml:space="preserve">При проведении занятий по </w:t>
      </w:r>
      <w:r w:rsidRPr="00212B5E">
        <w:rPr>
          <w:rFonts w:ascii="Times New Roman" w:hAnsi="Times New Roman" w:cs="Times New Roman"/>
          <w:spacing w:val="2"/>
          <w:sz w:val="28"/>
          <w:szCs w:val="28"/>
        </w:rPr>
        <w:t xml:space="preserve">иностранному </w:t>
      </w:r>
      <w:r w:rsidRPr="00212B5E">
        <w:rPr>
          <w:rFonts w:ascii="Times New Roman" w:hAnsi="Times New Roman" w:cs="Times New Roman"/>
          <w:sz w:val="28"/>
          <w:szCs w:val="28"/>
        </w:rPr>
        <w:t>языку (2</w:t>
      </w:r>
      <w:r>
        <w:rPr>
          <w:rFonts w:ascii="Times New Roman" w:hAnsi="Times New Roman" w:cs="Times New Roman"/>
          <w:sz w:val="28"/>
          <w:szCs w:val="28"/>
        </w:rPr>
        <w:t>-4</w:t>
      </w:r>
      <w:r w:rsidRPr="00212B5E">
        <w:rPr>
          <w:rFonts w:ascii="Times New Roman" w:hAnsi="Times New Roman" w:cs="Times New Roman"/>
          <w:sz w:val="28"/>
          <w:szCs w:val="28"/>
        </w:rPr>
        <w:t xml:space="preserve"> классы) </w:t>
      </w:r>
      <w:r>
        <w:rPr>
          <w:rFonts w:ascii="Times New Roman" w:hAnsi="Times New Roman" w:cs="Times New Roman"/>
          <w:sz w:val="28"/>
          <w:szCs w:val="28"/>
        </w:rPr>
        <w:t xml:space="preserve">при </w:t>
      </w:r>
      <w:r w:rsidRPr="00212B5E">
        <w:rPr>
          <w:rFonts w:ascii="Times New Roman" w:hAnsi="Times New Roman" w:cs="Times New Roman"/>
          <w:sz w:val="28"/>
          <w:szCs w:val="28"/>
        </w:rPr>
        <w:t>наполняемости 20 и более человек осуществляется деление классов на две группы. При наличии необходимых ресурсов возможно деление на группы классов с меньшей наполняемостью.</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pacing w:val="-2"/>
          <w:sz w:val="28"/>
          <w:szCs w:val="28"/>
        </w:rPr>
      </w:pPr>
      <w:r w:rsidRPr="00212B5E">
        <w:rPr>
          <w:rFonts w:ascii="Times New Roman" w:hAnsi="Times New Roman" w:cs="Times New Roman"/>
          <w:spacing w:val="2"/>
          <w:sz w:val="28"/>
          <w:szCs w:val="28"/>
        </w:rPr>
        <w:t>О</w:t>
      </w:r>
      <w:r>
        <w:rPr>
          <w:rFonts w:ascii="Times New Roman" w:hAnsi="Times New Roman" w:cs="Times New Roman"/>
          <w:spacing w:val="2"/>
          <w:sz w:val="28"/>
          <w:szCs w:val="28"/>
        </w:rPr>
        <w:t>бразовательной о</w:t>
      </w:r>
      <w:r w:rsidRPr="00212B5E">
        <w:rPr>
          <w:rFonts w:ascii="Times New Roman" w:hAnsi="Times New Roman" w:cs="Times New Roman"/>
          <w:spacing w:val="2"/>
          <w:sz w:val="28"/>
          <w:szCs w:val="28"/>
        </w:rPr>
        <w:t>рганизаци</w:t>
      </w:r>
      <w:r>
        <w:rPr>
          <w:rFonts w:ascii="Times New Roman" w:hAnsi="Times New Roman" w:cs="Times New Roman"/>
          <w:spacing w:val="2"/>
          <w:sz w:val="28"/>
          <w:szCs w:val="28"/>
        </w:rPr>
        <w:t>ей</w:t>
      </w:r>
      <w:r w:rsidRPr="00212B5E">
        <w:rPr>
          <w:rFonts w:ascii="Times New Roman" w:hAnsi="Times New Roman" w:cs="Times New Roman"/>
          <w:spacing w:val="2"/>
          <w:sz w:val="28"/>
          <w:szCs w:val="28"/>
        </w:rPr>
        <w:t xml:space="preserve"> определ</w:t>
      </w:r>
      <w:r>
        <w:rPr>
          <w:rFonts w:ascii="Times New Roman" w:hAnsi="Times New Roman" w:cs="Times New Roman"/>
          <w:spacing w:val="2"/>
          <w:sz w:val="28"/>
          <w:szCs w:val="28"/>
        </w:rPr>
        <w:t>ен</w:t>
      </w:r>
      <w:r w:rsidRPr="00212B5E">
        <w:rPr>
          <w:rFonts w:ascii="Times New Roman" w:hAnsi="Times New Roman" w:cs="Times New Roman"/>
          <w:spacing w:val="2"/>
          <w:sz w:val="28"/>
          <w:szCs w:val="28"/>
        </w:rPr>
        <w:t xml:space="preserve"> </w:t>
      </w:r>
      <w:r w:rsidRPr="00212B5E">
        <w:rPr>
          <w:rFonts w:ascii="Times New Roman" w:hAnsi="Times New Roman" w:cs="Times New Roman"/>
          <w:spacing w:val="-2"/>
          <w:sz w:val="28"/>
          <w:szCs w:val="28"/>
        </w:rPr>
        <w:t>режим работы</w:t>
      </w:r>
      <w:r>
        <w:rPr>
          <w:rFonts w:ascii="Times New Roman" w:hAnsi="Times New Roman" w:cs="Times New Roman"/>
          <w:spacing w:val="-2"/>
          <w:sz w:val="28"/>
          <w:szCs w:val="28"/>
        </w:rPr>
        <w:t xml:space="preserve">: </w:t>
      </w:r>
      <w:r w:rsidRPr="00212B5E">
        <w:rPr>
          <w:rFonts w:ascii="Times New Roman" w:hAnsi="Times New Roman" w:cs="Times New Roman"/>
          <w:spacing w:val="-2"/>
          <w:sz w:val="28"/>
          <w:szCs w:val="28"/>
        </w:rPr>
        <w:lastRenderedPageBreak/>
        <w:t>5</w:t>
      </w:r>
      <w:r w:rsidRPr="00212B5E">
        <w:rPr>
          <w:rFonts w:ascii="Times New Roman" w:hAnsi="Times New Roman" w:cs="Times New Roman"/>
          <w:spacing w:val="-2"/>
          <w:sz w:val="28"/>
          <w:szCs w:val="28"/>
        </w:rPr>
        <w:noBreakHyphen/>
        <w:t xml:space="preserve">дневная учебная неделя. </w:t>
      </w:r>
    </w:p>
    <w:p w:rsidR="00D2141E" w:rsidRPr="00212B5E" w:rsidRDefault="00D2141E" w:rsidP="00151299">
      <w:pPr>
        <w:autoSpaceDE w:val="0"/>
        <w:autoSpaceDN w:val="0"/>
        <w:adjustRightInd w:val="0"/>
        <w:spacing w:line="360" w:lineRule="auto"/>
        <w:ind w:firstLine="1219"/>
        <w:jc w:val="both"/>
        <w:textAlignment w:val="center"/>
        <w:rPr>
          <w:rFonts w:ascii="Times New Roman" w:hAnsi="Times New Roman" w:cs="Times New Roman"/>
          <w:sz w:val="28"/>
          <w:szCs w:val="28"/>
        </w:rPr>
      </w:pPr>
      <w:r w:rsidRPr="00212B5E">
        <w:rPr>
          <w:rFonts w:ascii="Times New Roman" w:hAnsi="Times New Roman" w:cs="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D2141E" w:rsidRPr="00212B5E" w:rsidRDefault="00D2141E" w:rsidP="00151299">
      <w:pPr>
        <w:spacing w:line="360" w:lineRule="auto"/>
        <w:ind w:firstLine="1219"/>
        <w:jc w:val="both"/>
        <w:rPr>
          <w:rFonts w:ascii="Times New Roman" w:hAnsi="Times New Roman" w:cs="Times New Roman"/>
        </w:rPr>
      </w:pPr>
      <w:r w:rsidRPr="00212B5E">
        <w:rPr>
          <w:rFonts w:ascii="Times New Roman" w:hAnsi="Times New Roman" w:cs="Times New Roman"/>
          <w:sz w:val="28"/>
          <w:szCs w:val="28"/>
        </w:rPr>
        <w:t xml:space="preserve">Количество учебных занятий за 4 учебных года не может составлять менее 2904 часов и более 3345 часов. </w:t>
      </w:r>
    </w:p>
    <w:p w:rsidR="00D2141E" w:rsidRDefault="00D2141E" w:rsidP="00151299">
      <w:pPr>
        <w:spacing w:line="360" w:lineRule="auto"/>
        <w:ind w:firstLine="1219"/>
        <w:contextualSpacing/>
        <w:jc w:val="both"/>
        <w:outlineLvl w:val="1"/>
        <w:rPr>
          <w:rFonts w:ascii="Times New Roman" w:hAnsi="Times New Roman" w:cs="Times New Roman"/>
          <w:sz w:val="28"/>
        </w:rPr>
      </w:pPr>
    </w:p>
    <w:p w:rsidR="00396BFC" w:rsidRPr="00560FE6" w:rsidRDefault="004D5636" w:rsidP="00151299">
      <w:pPr>
        <w:spacing w:line="360" w:lineRule="auto"/>
        <w:ind w:firstLine="1219"/>
        <w:contextualSpacing/>
        <w:jc w:val="both"/>
        <w:outlineLvl w:val="1"/>
        <w:rPr>
          <w:rFonts w:ascii="Times New Roman" w:hAnsi="Times New Roman" w:cs="Times New Roman"/>
          <w:i/>
          <w:sz w:val="28"/>
        </w:rPr>
      </w:pPr>
      <w:r>
        <w:rPr>
          <w:rFonts w:ascii="Times New Roman" w:hAnsi="Times New Roman" w:cs="Times New Roman"/>
          <w:i/>
          <w:sz w:val="28"/>
        </w:rPr>
        <w:t xml:space="preserve">                       </w:t>
      </w:r>
      <w:r w:rsidR="00560FE6" w:rsidRPr="00560FE6">
        <w:rPr>
          <w:rFonts w:ascii="Times New Roman" w:hAnsi="Times New Roman" w:cs="Times New Roman"/>
          <w:i/>
          <w:sz w:val="28"/>
        </w:rPr>
        <w:t>Пояснительная записка.</w:t>
      </w:r>
    </w:p>
    <w:p w:rsidR="00560FE6" w:rsidRPr="00560FE6" w:rsidRDefault="00560FE6" w:rsidP="004D5636">
      <w:pPr>
        <w:spacing w:line="360" w:lineRule="auto"/>
        <w:ind w:firstLine="708"/>
        <w:jc w:val="both"/>
        <w:rPr>
          <w:rFonts w:ascii="Times New Roman" w:hAnsi="Times New Roman" w:cs="Times New Roman"/>
          <w:sz w:val="28"/>
          <w:szCs w:val="28"/>
        </w:rPr>
      </w:pPr>
      <w:r w:rsidRPr="00560FE6">
        <w:rPr>
          <w:rFonts w:ascii="Times New Roman" w:hAnsi="Times New Roman" w:cs="Times New Roman"/>
          <w:sz w:val="28"/>
          <w:szCs w:val="28"/>
        </w:rPr>
        <w:t>Педагогическим коллективом</w:t>
      </w:r>
      <w:r w:rsidRPr="00560FE6">
        <w:rPr>
          <w:rFonts w:ascii="Times New Roman" w:hAnsi="Times New Roman"/>
          <w:sz w:val="28"/>
          <w:szCs w:val="28"/>
        </w:rPr>
        <w:t xml:space="preserve"> </w:t>
      </w:r>
      <w:r w:rsidRPr="00560FE6">
        <w:rPr>
          <w:rFonts w:ascii="Times New Roman" w:hAnsi="Times New Roman" w:cs="Times New Roman"/>
          <w:sz w:val="28"/>
          <w:szCs w:val="28"/>
        </w:rPr>
        <w:t xml:space="preserve"> МОУ «Килачевская СОШ» создана комфортная </w:t>
      </w:r>
      <w:proofErr w:type="spellStart"/>
      <w:r w:rsidRPr="00560FE6">
        <w:rPr>
          <w:rFonts w:ascii="Times New Roman" w:hAnsi="Times New Roman" w:cs="Times New Roman"/>
          <w:sz w:val="28"/>
          <w:szCs w:val="28"/>
        </w:rPr>
        <w:t>коррекционно</w:t>
      </w:r>
      <w:proofErr w:type="spellEnd"/>
      <w:r w:rsidRPr="00560FE6">
        <w:rPr>
          <w:rFonts w:ascii="Times New Roman" w:hAnsi="Times New Roman" w:cs="Times New Roman"/>
          <w:sz w:val="28"/>
          <w:szCs w:val="28"/>
        </w:rPr>
        <w:t xml:space="preserve"> - развивающая среда и жизненное пространство для разнообразной и разносторонней  деятельности учащихся, что способствует обеспечению комплекса условий </w:t>
      </w:r>
      <w:proofErr w:type="spellStart"/>
      <w:r w:rsidRPr="00560FE6">
        <w:rPr>
          <w:rFonts w:ascii="Times New Roman" w:hAnsi="Times New Roman" w:cs="Times New Roman"/>
          <w:sz w:val="28"/>
          <w:szCs w:val="28"/>
        </w:rPr>
        <w:t>психолого-медико-педагогического</w:t>
      </w:r>
      <w:proofErr w:type="spellEnd"/>
      <w:r w:rsidRPr="00560FE6">
        <w:rPr>
          <w:rFonts w:ascii="Times New Roman" w:hAnsi="Times New Roman" w:cs="Times New Roman"/>
          <w:sz w:val="28"/>
          <w:szCs w:val="28"/>
        </w:rPr>
        <w:t xml:space="preserve"> сопровождения индивидуального развития обучающихся  с ЗПР в соответствии с его индивидуальными потребностями и возможностями.</w:t>
      </w:r>
    </w:p>
    <w:p w:rsidR="00560FE6" w:rsidRPr="00560FE6" w:rsidRDefault="00560FE6" w:rsidP="00151299">
      <w:pPr>
        <w:spacing w:line="360" w:lineRule="auto"/>
        <w:ind w:firstLine="708"/>
        <w:jc w:val="both"/>
        <w:rPr>
          <w:rFonts w:ascii="Times New Roman" w:hAnsi="Times New Roman" w:cs="Times New Roman"/>
          <w:sz w:val="28"/>
          <w:szCs w:val="28"/>
        </w:rPr>
      </w:pPr>
      <w:r w:rsidRPr="00560FE6">
        <w:rPr>
          <w:rFonts w:ascii="Times New Roman" w:hAnsi="Times New Roman" w:cs="Times New Roman"/>
          <w:sz w:val="28"/>
          <w:szCs w:val="28"/>
        </w:rPr>
        <w:t xml:space="preserve">На начало 2016-2017 учебного года в МОУ «Килачевская СОШ»  учащихся 1 класса с ЗПР нет. </w:t>
      </w:r>
    </w:p>
    <w:p w:rsidR="00560FE6" w:rsidRDefault="00560FE6" w:rsidP="00151299">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396BFC" w:rsidRDefault="00396BFC" w:rsidP="00151299">
      <w:pPr>
        <w:spacing w:line="360" w:lineRule="auto"/>
        <w:ind w:firstLine="1219"/>
        <w:contextualSpacing/>
        <w:jc w:val="both"/>
        <w:outlineLvl w:val="1"/>
        <w:rPr>
          <w:rFonts w:ascii="Times New Roman" w:hAnsi="Times New Roman" w:cs="Times New Roman"/>
          <w:sz w:val="28"/>
        </w:rPr>
      </w:pPr>
    </w:p>
    <w:p w:rsidR="00396BFC" w:rsidRDefault="00396BFC" w:rsidP="00151299">
      <w:pPr>
        <w:spacing w:line="360" w:lineRule="auto"/>
        <w:ind w:firstLine="1219"/>
        <w:contextualSpacing/>
        <w:jc w:val="both"/>
        <w:outlineLvl w:val="1"/>
        <w:rPr>
          <w:rFonts w:ascii="Times New Roman" w:hAnsi="Times New Roman" w:cs="Times New Roman"/>
          <w:sz w:val="28"/>
        </w:rPr>
      </w:pPr>
    </w:p>
    <w:p w:rsidR="00396BFC" w:rsidRDefault="00396BFC" w:rsidP="00151299">
      <w:pPr>
        <w:spacing w:line="360" w:lineRule="auto"/>
        <w:ind w:firstLine="1219"/>
        <w:contextualSpacing/>
        <w:jc w:val="both"/>
        <w:outlineLvl w:val="1"/>
        <w:rPr>
          <w:rFonts w:ascii="Times New Roman" w:hAnsi="Times New Roman" w:cs="Times New Roman"/>
          <w:sz w:val="28"/>
        </w:rPr>
      </w:pPr>
    </w:p>
    <w:p w:rsidR="00396BFC" w:rsidRDefault="00396BFC" w:rsidP="00151299">
      <w:pPr>
        <w:spacing w:line="360" w:lineRule="auto"/>
        <w:ind w:firstLine="1219"/>
        <w:contextualSpacing/>
        <w:jc w:val="both"/>
        <w:outlineLvl w:val="1"/>
        <w:rPr>
          <w:rFonts w:ascii="Times New Roman" w:hAnsi="Times New Roman" w:cs="Times New Roman"/>
          <w:sz w:val="28"/>
        </w:rPr>
      </w:pPr>
    </w:p>
    <w:p w:rsidR="00396BFC" w:rsidRDefault="00396BFC" w:rsidP="00151299">
      <w:pPr>
        <w:spacing w:line="360" w:lineRule="auto"/>
        <w:ind w:firstLine="1219"/>
        <w:contextualSpacing/>
        <w:jc w:val="both"/>
        <w:outlineLvl w:val="1"/>
        <w:rPr>
          <w:rFonts w:ascii="Times New Roman" w:hAnsi="Times New Roman" w:cs="Times New Roman"/>
          <w:sz w:val="28"/>
        </w:rPr>
      </w:pPr>
    </w:p>
    <w:p w:rsidR="00396BFC" w:rsidRDefault="00396BFC" w:rsidP="00151299">
      <w:pPr>
        <w:spacing w:line="360" w:lineRule="auto"/>
        <w:ind w:firstLine="1219"/>
        <w:contextualSpacing/>
        <w:jc w:val="both"/>
        <w:outlineLvl w:val="1"/>
        <w:rPr>
          <w:rFonts w:ascii="Times New Roman" w:hAnsi="Times New Roman" w:cs="Times New Roman"/>
          <w:sz w:val="28"/>
        </w:rPr>
      </w:pPr>
    </w:p>
    <w:p w:rsidR="00396BFC" w:rsidRDefault="00396BFC" w:rsidP="00151299">
      <w:pPr>
        <w:spacing w:line="360" w:lineRule="auto"/>
        <w:ind w:firstLine="1219"/>
        <w:contextualSpacing/>
        <w:jc w:val="both"/>
        <w:outlineLvl w:val="1"/>
        <w:rPr>
          <w:rFonts w:ascii="Times New Roman" w:hAnsi="Times New Roman" w:cs="Times New Roman"/>
          <w:sz w:val="28"/>
        </w:rPr>
      </w:pPr>
    </w:p>
    <w:p w:rsidR="00396BFC" w:rsidRDefault="00396BFC" w:rsidP="00151299">
      <w:pPr>
        <w:spacing w:line="360" w:lineRule="auto"/>
        <w:ind w:firstLine="1219"/>
        <w:contextualSpacing/>
        <w:jc w:val="both"/>
        <w:outlineLvl w:val="1"/>
        <w:rPr>
          <w:rFonts w:ascii="Times New Roman" w:hAnsi="Times New Roman" w:cs="Times New Roman"/>
          <w:sz w:val="28"/>
        </w:rPr>
      </w:pPr>
    </w:p>
    <w:p w:rsidR="00396BFC" w:rsidRDefault="00396BFC" w:rsidP="00151299">
      <w:pPr>
        <w:spacing w:line="360" w:lineRule="auto"/>
        <w:ind w:firstLine="1219"/>
        <w:contextualSpacing/>
        <w:jc w:val="both"/>
        <w:outlineLvl w:val="1"/>
        <w:rPr>
          <w:rFonts w:ascii="Times New Roman" w:hAnsi="Times New Roman" w:cs="Times New Roman"/>
          <w:sz w:val="28"/>
        </w:rPr>
      </w:pPr>
    </w:p>
    <w:p w:rsidR="00396BFC" w:rsidRDefault="00396BFC" w:rsidP="00151299">
      <w:pPr>
        <w:spacing w:line="360" w:lineRule="auto"/>
        <w:ind w:firstLine="1219"/>
        <w:contextualSpacing/>
        <w:jc w:val="both"/>
        <w:outlineLvl w:val="1"/>
        <w:rPr>
          <w:rFonts w:ascii="Times New Roman" w:hAnsi="Times New Roman" w:cs="Times New Roman"/>
          <w:sz w:val="28"/>
        </w:rPr>
      </w:pPr>
    </w:p>
    <w:p w:rsidR="00396BFC" w:rsidRDefault="00396BFC" w:rsidP="00151299">
      <w:pPr>
        <w:spacing w:line="360" w:lineRule="auto"/>
        <w:ind w:firstLine="1219"/>
        <w:contextualSpacing/>
        <w:jc w:val="both"/>
        <w:outlineLvl w:val="1"/>
        <w:rPr>
          <w:rFonts w:ascii="Times New Roman" w:hAnsi="Times New Roman" w:cs="Times New Roman"/>
          <w:sz w:val="28"/>
        </w:rPr>
      </w:pPr>
    </w:p>
    <w:p w:rsidR="00396BFC" w:rsidRDefault="00396BFC" w:rsidP="004D5636">
      <w:pPr>
        <w:spacing w:line="360" w:lineRule="auto"/>
        <w:contextualSpacing/>
        <w:jc w:val="both"/>
        <w:outlineLvl w:val="1"/>
        <w:rPr>
          <w:rFonts w:ascii="Times New Roman" w:hAnsi="Times New Roman" w:cs="Times New Roman"/>
          <w:sz w:val="28"/>
        </w:rPr>
      </w:pPr>
    </w:p>
    <w:p w:rsidR="00396BFC" w:rsidRDefault="00396BFC" w:rsidP="00151299">
      <w:pPr>
        <w:spacing w:line="360" w:lineRule="auto"/>
        <w:contextualSpacing/>
        <w:jc w:val="both"/>
        <w:outlineLvl w:val="1"/>
        <w:rPr>
          <w:rFonts w:ascii="Times New Roman" w:hAnsi="Times New Roman" w:cs="Times New Roman"/>
          <w:sz w:val="28"/>
        </w:rPr>
      </w:pPr>
    </w:p>
    <w:p w:rsidR="00396BFC" w:rsidRPr="00212B5E" w:rsidRDefault="00396BFC" w:rsidP="00151299">
      <w:pPr>
        <w:spacing w:line="360" w:lineRule="auto"/>
        <w:ind w:firstLine="1219"/>
        <w:contextualSpacing/>
        <w:jc w:val="both"/>
        <w:outlineLvl w:val="1"/>
        <w:rPr>
          <w:rFonts w:ascii="Times New Roman" w:hAnsi="Times New Roman" w:cs="Times New Roman"/>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D2141E" w:rsidRPr="00D2141E" w:rsidTr="00D2141E">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D2141E" w:rsidRPr="00D2141E" w:rsidRDefault="00D2141E" w:rsidP="00151299">
            <w:pPr>
              <w:tabs>
                <w:tab w:val="left" w:pos="4500"/>
                <w:tab w:val="left" w:pos="9180"/>
                <w:tab w:val="left" w:pos="9360"/>
              </w:tabs>
              <w:spacing w:line="360" w:lineRule="auto"/>
              <w:ind w:firstLine="709"/>
              <w:jc w:val="center"/>
              <w:rPr>
                <w:rFonts w:ascii="Times New Roman" w:hAnsi="Times New Roman" w:cs="Times New Roman"/>
                <w:b/>
                <w:bCs/>
                <w:sz w:val="28"/>
                <w:szCs w:val="28"/>
              </w:rPr>
            </w:pPr>
            <w:r w:rsidRPr="00D2141E">
              <w:rPr>
                <w:rFonts w:ascii="Times New Roman" w:hAnsi="Times New Roman" w:cs="Times New Roman"/>
                <w:b/>
                <w:bCs/>
                <w:sz w:val="28"/>
                <w:szCs w:val="28"/>
              </w:rPr>
              <w:t>Примерный учебный план</w:t>
            </w:r>
          </w:p>
          <w:p w:rsidR="00D2141E" w:rsidRPr="00D2141E" w:rsidRDefault="00D2141E" w:rsidP="00151299">
            <w:pPr>
              <w:tabs>
                <w:tab w:val="left" w:pos="4500"/>
                <w:tab w:val="left" w:pos="9180"/>
                <w:tab w:val="left" w:pos="9360"/>
              </w:tabs>
              <w:spacing w:line="360" w:lineRule="auto"/>
              <w:ind w:firstLine="709"/>
              <w:jc w:val="center"/>
              <w:rPr>
                <w:rFonts w:ascii="Times New Roman" w:hAnsi="Times New Roman" w:cs="Times New Roman"/>
                <w:b/>
                <w:bCs/>
                <w:sz w:val="28"/>
                <w:szCs w:val="28"/>
              </w:rPr>
            </w:pPr>
            <w:r w:rsidRPr="00D2141E">
              <w:rPr>
                <w:rFonts w:ascii="Times New Roman" w:hAnsi="Times New Roman" w:cs="Times New Roman"/>
                <w:b/>
                <w:bCs/>
                <w:sz w:val="28"/>
                <w:szCs w:val="28"/>
              </w:rPr>
              <w:t>начального общего образования</w:t>
            </w:r>
          </w:p>
          <w:p w:rsidR="00D2141E" w:rsidRPr="00D2141E" w:rsidRDefault="00D2141E" w:rsidP="00151299">
            <w:pPr>
              <w:tabs>
                <w:tab w:val="left" w:pos="4500"/>
                <w:tab w:val="left" w:pos="9180"/>
                <w:tab w:val="left" w:pos="9360"/>
              </w:tabs>
              <w:spacing w:line="360" w:lineRule="auto"/>
              <w:ind w:firstLine="709"/>
              <w:jc w:val="center"/>
              <w:rPr>
                <w:rFonts w:ascii="Times New Roman" w:hAnsi="Times New Roman" w:cs="Times New Roman"/>
                <w:b/>
                <w:bCs/>
                <w:sz w:val="28"/>
                <w:szCs w:val="28"/>
              </w:rPr>
            </w:pPr>
            <w:r w:rsidRPr="00D2141E">
              <w:rPr>
                <w:rFonts w:ascii="Times New Roman" w:hAnsi="Times New Roman" w:cs="Times New Roman"/>
                <w:b/>
                <w:bCs/>
                <w:sz w:val="28"/>
                <w:szCs w:val="28"/>
              </w:rPr>
              <w:t>годовой</w:t>
            </w:r>
          </w:p>
        </w:tc>
      </w:tr>
      <w:tr w:rsidR="00D2141E" w:rsidRPr="00D2141E" w:rsidTr="00D2141E">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D2141E" w:rsidRPr="00D2141E" w:rsidRDefault="00C97B7E" w:rsidP="00151299">
            <w:pPr>
              <w:tabs>
                <w:tab w:val="left" w:pos="4500"/>
                <w:tab w:val="left" w:pos="9180"/>
                <w:tab w:val="left" w:pos="9360"/>
              </w:tabs>
              <w:spacing w:line="360" w:lineRule="auto"/>
              <w:rPr>
                <w:rFonts w:ascii="Times New Roman" w:hAnsi="Times New Roman" w:cs="Times New Roman"/>
                <w:b/>
                <w:bCs/>
                <w:sz w:val="28"/>
                <w:szCs w:val="28"/>
              </w:rPr>
            </w:pPr>
            <w:r w:rsidRPr="00C97B7E">
              <w:rPr>
                <w:rFonts w:ascii="Times New Roman" w:hAnsi="Times New Roman" w:cs="Times New Roman"/>
                <w:noProof/>
                <w:sz w:val="28"/>
                <w:szCs w:val="28"/>
                <w:lang w:eastAsia="en-US"/>
              </w:rPr>
              <w:pict>
                <v:line id="Прямая соединительная линия 165835" o:spid="_x0000_s1026" style="position:absolute;flip:y;z-index:251658240;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D2141E" w:rsidRPr="00D2141E">
              <w:rPr>
                <w:rFonts w:ascii="Times New Roman" w:hAnsi="Times New Roman" w:cs="Times New Roman"/>
                <w:b/>
                <w:bCs/>
                <w:sz w:val="28"/>
                <w:szCs w:val="28"/>
              </w:rPr>
              <w:t>учебные</w:t>
            </w:r>
          </w:p>
          <w:p w:rsidR="00D2141E" w:rsidRPr="00D2141E" w:rsidRDefault="00D2141E" w:rsidP="00151299">
            <w:pPr>
              <w:tabs>
                <w:tab w:val="left" w:pos="4500"/>
                <w:tab w:val="left" w:pos="9180"/>
                <w:tab w:val="left" w:pos="9360"/>
              </w:tabs>
              <w:spacing w:line="360" w:lineRule="auto"/>
              <w:rPr>
                <w:rFonts w:ascii="Times New Roman" w:hAnsi="Times New Roman" w:cs="Times New Roman"/>
                <w:b/>
                <w:bCs/>
                <w:sz w:val="28"/>
                <w:szCs w:val="28"/>
              </w:rPr>
            </w:pPr>
            <w:r w:rsidRPr="00D2141E">
              <w:rPr>
                <w:rFonts w:ascii="Times New Roman" w:hAnsi="Times New Roman" w:cs="Times New Roman"/>
                <w:b/>
                <w:bCs/>
                <w:sz w:val="28"/>
                <w:szCs w:val="28"/>
              </w:rPr>
              <w:t>предметы</w:t>
            </w:r>
          </w:p>
          <w:p w:rsidR="00D2141E" w:rsidRPr="00D2141E" w:rsidRDefault="00D2141E" w:rsidP="00151299">
            <w:pPr>
              <w:spacing w:line="360" w:lineRule="auto"/>
              <w:jc w:val="right"/>
              <w:rPr>
                <w:rFonts w:ascii="Times New Roman" w:hAnsi="Times New Roman" w:cs="Times New Roman"/>
                <w:b/>
                <w:sz w:val="28"/>
                <w:szCs w:val="28"/>
              </w:rPr>
            </w:pPr>
            <w:r w:rsidRPr="00D2141E">
              <w:rPr>
                <w:rFonts w:ascii="Times New Roman" w:hAnsi="Times New Roman" w:cs="Times New Roman"/>
                <w:b/>
                <w:sz w:val="28"/>
                <w:szCs w:val="28"/>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Всего</w:t>
            </w:r>
          </w:p>
        </w:tc>
      </w:tr>
      <w:tr w:rsidR="00D2141E" w:rsidRPr="00D2141E" w:rsidTr="00D2141E">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spacing w:line="360" w:lineRule="auto"/>
              <w:jc w:val="center"/>
              <w:rPr>
                <w:rFonts w:ascii="Times New Roman" w:hAnsi="Times New Roman" w:cs="Times New Roman"/>
                <w:b/>
                <w:sz w:val="28"/>
                <w:szCs w:val="2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spacing w:line="360" w:lineRule="auto"/>
              <w:jc w:val="center"/>
              <w:rPr>
                <w:rFonts w:ascii="Times New Roman" w:hAnsi="Times New Roman" w:cs="Times New Roman"/>
                <w:b/>
                <w:sz w:val="28"/>
                <w:szCs w:val="28"/>
              </w:rPr>
            </w:pPr>
          </w:p>
        </w:tc>
        <w:tc>
          <w:tcPr>
            <w:tcW w:w="9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I</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II</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III</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spacing w:line="360" w:lineRule="auto"/>
              <w:jc w:val="center"/>
              <w:rPr>
                <w:rFonts w:ascii="Times New Roman" w:hAnsi="Times New Roman" w:cs="Times New Roman"/>
                <w:b/>
                <w:bCs/>
                <w:sz w:val="28"/>
                <w:szCs w:val="28"/>
              </w:rPr>
            </w:pPr>
          </w:p>
        </w:tc>
      </w:tr>
      <w:tr w:rsidR="00D2141E" w:rsidRPr="00D2141E" w:rsidTr="00D2141E">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i/>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i/>
                <w:sz w:val="28"/>
                <w:szCs w:val="28"/>
              </w:rPr>
            </w:pPr>
            <w:r w:rsidRPr="00D2141E">
              <w:rPr>
                <w:rFonts w:ascii="Times New Roman" w:hAnsi="Times New Roman" w:cs="Times New Roman"/>
                <w:bCs/>
                <w:i/>
                <w:sz w:val="28"/>
                <w:szCs w:val="28"/>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p>
        </w:tc>
      </w:tr>
      <w:tr w:rsidR="00D2141E" w:rsidRPr="00D2141E" w:rsidTr="00D2141E">
        <w:trPr>
          <w:trHeight w:val="100"/>
          <w:jc w:val="center"/>
        </w:trPr>
        <w:tc>
          <w:tcPr>
            <w:tcW w:w="1915" w:type="dxa"/>
            <w:vMerge w:val="restart"/>
            <w:tcBorders>
              <w:top w:val="single" w:sz="4" w:space="0" w:color="auto"/>
              <w:left w:val="single" w:sz="4" w:space="0" w:color="auto"/>
              <w:right w:val="single" w:sz="4" w:space="0" w:color="auto"/>
            </w:tcBorders>
            <w:vAlign w:val="center"/>
          </w:tcPr>
          <w:p w:rsidR="00D2141E" w:rsidRPr="00646F19" w:rsidRDefault="00646F19" w:rsidP="00151299">
            <w:pPr>
              <w:tabs>
                <w:tab w:val="left" w:pos="4500"/>
                <w:tab w:val="left" w:pos="9180"/>
                <w:tab w:val="left" w:pos="9360"/>
              </w:tabs>
              <w:spacing w:line="360" w:lineRule="auto"/>
              <w:jc w:val="center"/>
              <w:rPr>
                <w:rFonts w:ascii="Times New Roman" w:hAnsi="Times New Roman" w:cs="Times New Roman"/>
                <w:bCs/>
                <w:sz w:val="28"/>
                <w:szCs w:val="28"/>
              </w:rPr>
            </w:pPr>
            <w:r w:rsidRPr="00646F19">
              <w:rPr>
                <w:rFonts w:ascii="Times New Roman" w:hAnsi="Times New Roman" w:cs="Times New Roman"/>
                <w:sz w:val="28"/>
              </w:rPr>
              <w:t>Русский язык и литература</w:t>
            </w:r>
          </w:p>
        </w:tc>
        <w:tc>
          <w:tcPr>
            <w:tcW w:w="234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0C4799">
              <w:rPr>
                <w:rFonts w:ascii="Times New Roman" w:hAnsi="Times New Roman" w:cs="Times New Roman"/>
                <w:bCs/>
                <w:sz w:val="28"/>
                <w:szCs w:val="28"/>
              </w:rPr>
              <w:t>165</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0C4799" w:rsidP="00151299">
            <w:pPr>
              <w:tabs>
                <w:tab w:val="left" w:pos="4500"/>
                <w:tab w:val="left" w:pos="9180"/>
                <w:tab w:val="left" w:pos="9360"/>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1</w:t>
            </w:r>
            <w:r w:rsidR="00CE69C8">
              <w:rPr>
                <w:rFonts w:ascii="Times New Roman" w:hAnsi="Times New Roman" w:cs="Times New Roman"/>
                <w:bCs/>
                <w:sz w:val="28"/>
                <w:szCs w:val="28"/>
              </w:rPr>
              <w:t>70</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CE69C8" w:rsidP="00151299">
            <w:pPr>
              <w:tabs>
                <w:tab w:val="left" w:pos="4500"/>
                <w:tab w:val="left" w:pos="9180"/>
                <w:tab w:val="left" w:pos="9360"/>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170</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CE69C8" w:rsidP="00151299">
            <w:pPr>
              <w:tabs>
                <w:tab w:val="left" w:pos="4500"/>
                <w:tab w:val="left" w:pos="9180"/>
                <w:tab w:val="left" w:pos="9360"/>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170</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CE69C8" w:rsidP="00151299">
            <w:pPr>
              <w:tabs>
                <w:tab w:val="left" w:pos="4500"/>
                <w:tab w:val="left" w:pos="9180"/>
                <w:tab w:val="left" w:pos="9360"/>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675</w:t>
            </w:r>
          </w:p>
        </w:tc>
      </w:tr>
      <w:tr w:rsidR="00D2141E" w:rsidRPr="00D2141E" w:rsidTr="00D2141E">
        <w:trPr>
          <w:trHeight w:val="118"/>
          <w:jc w:val="center"/>
        </w:trPr>
        <w:tc>
          <w:tcPr>
            <w:tcW w:w="1915" w:type="dxa"/>
            <w:vMerge/>
            <w:tcBorders>
              <w:left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132</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136</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136</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540</w:t>
            </w:r>
          </w:p>
        </w:tc>
      </w:tr>
      <w:tr w:rsidR="00646F19" w:rsidRPr="00D2141E" w:rsidTr="00646F19">
        <w:trPr>
          <w:trHeight w:val="150"/>
          <w:jc w:val="center"/>
        </w:trPr>
        <w:tc>
          <w:tcPr>
            <w:tcW w:w="4255" w:type="dxa"/>
            <w:gridSpan w:val="2"/>
            <w:tcBorders>
              <w:left w:val="single" w:sz="4" w:space="0" w:color="auto"/>
              <w:bottom w:val="single" w:sz="4" w:space="0" w:color="auto"/>
              <w:right w:val="single" w:sz="4" w:space="0" w:color="auto"/>
            </w:tcBorders>
            <w:vAlign w:val="center"/>
          </w:tcPr>
          <w:p w:rsidR="00646F19" w:rsidRPr="00D2141E" w:rsidRDefault="00646F19"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646F19" w:rsidRPr="00D2141E" w:rsidRDefault="00646F19"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646F19" w:rsidRPr="00D2141E" w:rsidRDefault="00646F19"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tcPr>
          <w:p w:rsidR="00646F19" w:rsidRPr="00D2141E" w:rsidRDefault="00646F19"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646F19" w:rsidRPr="00D2141E" w:rsidRDefault="00646F19"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68</w:t>
            </w:r>
          </w:p>
        </w:tc>
        <w:tc>
          <w:tcPr>
            <w:tcW w:w="1276" w:type="dxa"/>
            <w:tcBorders>
              <w:top w:val="single" w:sz="4" w:space="0" w:color="auto"/>
              <w:left w:val="single" w:sz="4" w:space="0" w:color="auto"/>
              <w:bottom w:val="single" w:sz="4" w:space="0" w:color="auto"/>
              <w:right w:val="single" w:sz="4" w:space="0" w:color="auto"/>
            </w:tcBorders>
            <w:vAlign w:val="center"/>
          </w:tcPr>
          <w:p w:rsidR="00646F19" w:rsidRPr="00D2141E" w:rsidRDefault="00646F19"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204</w:t>
            </w:r>
          </w:p>
        </w:tc>
      </w:tr>
      <w:tr w:rsidR="00D2141E" w:rsidRPr="00D2141E" w:rsidTr="00D2141E">
        <w:trPr>
          <w:trHeight w:val="310"/>
          <w:jc w:val="center"/>
        </w:trPr>
        <w:tc>
          <w:tcPr>
            <w:tcW w:w="1915"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Математика</w:t>
            </w:r>
          </w:p>
        </w:tc>
        <w:tc>
          <w:tcPr>
            <w:tcW w:w="9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132</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136</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136</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540</w:t>
            </w:r>
          </w:p>
        </w:tc>
      </w:tr>
      <w:tr w:rsidR="00D2141E" w:rsidRPr="00D2141E" w:rsidTr="00D2141E">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D2141E" w:rsidRPr="00646F19" w:rsidRDefault="00646F19" w:rsidP="00151299">
            <w:pPr>
              <w:tabs>
                <w:tab w:val="left" w:pos="4500"/>
                <w:tab w:val="left" w:pos="9180"/>
                <w:tab w:val="left" w:pos="9360"/>
              </w:tabs>
              <w:spacing w:line="360" w:lineRule="auto"/>
              <w:jc w:val="center"/>
              <w:rPr>
                <w:rFonts w:ascii="Times New Roman" w:hAnsi="Times New Roman" w:cs="Times New Roman"/>
                <w:bCs/>
                <w:sz w:val="28"/>
                <w:szCs w:val="28"/>
              </w:rPr>
            </w:pPr>
            <w:r w:rsidRPr="00646F19">
              <w:rPr>
                <w:rFonts w:ascii="Times New Roman" w:hAnsi="Times New Roman" w:cs="Times New Roman"/>
                <w:bCs/>
                <w:sz w:val="28"/>
              </w:rPr>
              <w:t>Обществознание и естествознание (Окружающий мир)</w:t>
            </w:r>
          </w:p>
        </w:tc>
        <w:tc>
          <w:tcPr>
            <w:tcW w:w="234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66</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68</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270</w:t>
            </w:r>
          </w:p>
        </w:tc>
      </w:tr>
      <w:tr w:rsidR="00D2141E" w:rsidRPr="00D2141E" w:rsidTr="00D2141E">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 xml:space="preserve">Основы </w:t>
            </w:r>
            <w:r w:rsidRPr="00D2141E">
              <w:rPr>
                <w:rFonts w:ascii="Times New Roman" w:eastAsia="@Arial Unicode MS" w:hAnsi="Times New Roman" w:cs="Times New Roman"/>
                <w:color w:val="000000"/>
                <w:sz w:val="28"/>
                <w:szCs w:val="28"/>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vertAlign w:val="superscript"/>
              </w:rPr>
            </w:pPr>
            <w:r w:rsidRPr="00D2141E">
              <w:rPr>
                <w:rFonts w:ascii="Times New Roman" w:hAnsi="Times New Roman" w:cs="Times New Roman"/>
                <w:bCs/>
                <w:sz w:val="28"/>
                <w:szCs w:val="28"/>
              </w:rPr>
              <w:t xml:space="preserve">Основы </w:t>
            </w:r>
            <w:r w:rsidRPr="00D2141E">
              <w:rPr>
                <w:rFonts w:ascii="Times New Roman" w:eastAsia="@Arial Unicode MS" w:hAnsi="Times New Roman" w:cs="Times New Roman"/>
                <w:color w:val="000000"/>
                <w:sz w:val="28"/>
                <w:szCs w:val="28"/>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34</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34</w:t>
            </w:r>
          </w:p>
        </w:tc>
      </w:tr>
      <w:tr w:rsidR="00D2141E" w:rsidRPr="00D2141E" w:rsidTr="00D2141E">
        <w:trPr>
          <w:trHeight w:val="98"/>
          <w:jc w:val="center"/>
        </w:trPr>
        <w:tc>
          <w:tcPr>
            <w:tcW w:w="1915" w:type="dxa"/>
            <w:vMerge w:val="restart"/>
            <w:tcBorders>
              <w:top w:val="single" w:sz="4" w:space="0" w:color="auto"/>
              <w:left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Искусство</w:t>
            </w:r>
          </w:p>
        </w:tc>
        <w:tc>
          <w:tcPr>
            <w:tcW w:w="234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34</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135</w:t>
            </w:r>
          </w:p>
        </w:tc>
      </w:tr>
      <w:tr w:rsidR="00D2141E" w:rsidRPr="00D2141E" w:rsidTr="00D2141E">
        <w:trPr>
          <w:trHeight w:val="375"/>
          <w:jc w:val="center"/>
        </w:trPr>
        <w:tc>
          <w:tcPr>
            <w:tcW w:w="1915" w:type="dxa"/>
            <w:vMerge/>
            <w:tcBorders>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34</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135</w:t>
            </w:r>
          </w:p>
        </w:tc>
      </w:tr>
      <w:tr w:rsidR="00D2141E" w:rsidRPr="00D2141E" w:rsidTr="00D2141E">
        <w:trPr>
          <w:trHeight w:val="47"/>
          <w:jc w:val="center"/>
        </w:trPr>
        <w:tc>
          <w:tcPr>
            <w:tcW w:w="1915"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lastRenderedPageBreak/>
              <w:t>Технология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Технология</w:t>
            </w:r>
          </w:p>
        </w:tc>
        <w:tc>
          <w:tcPr>
            <w:tcW w:w="9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34</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135</w:t>
            </w:r>
          </w:p>
        </w:tc>
      </w:tr>
      <w:tr w:rsidR="00D2141E" w:rsidRPr="00D2141E" w:rsidTr="00D2141E">
        <w:trPr>
          <w:trHeight w:val="325"/>
          <w:jc w:val="center"/>
        </w:trPr>
        <w:tc>
          <w:tcPr>
            <w:tcW w:w="1915"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Физическая культура</w:t>
            </w:r>
          </w:p>
        </w:tc>
        <w:tc>
          <w:tcPr>
            <w:tcW w:w="234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99</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102</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102</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405</w:t>
            </w:r>
          </w:p>
        </w:tc>
      </w:tr>
      <w:tr w:rsidR="00D2141E" w:rsidRPr="00D2141E" w:rsidTr="00D2141E">
        <w:trPr>
          <w:trHeight w:val="58"/>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782</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782</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816</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3073</w:t>
            </w:r>
          </w:p>
        </w:tc>
      </w:tr>
      <w:tr w:rsidR="00D2141E" w:rsidRPr="00D2141E" w:rsidTr="00D2141E">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i/>
                <w:sz w:val="28"/>
                <w:szCs w:val="28"/>
              </w:rPr>
            </w:pPr>
            <w:r w:rsidRPr="00D2141E">
              <w:rPr>
                <w:rFonts w:ascii="Times New Roman" w:hAnsi="Times New Roman" w:cs="Times New Roman"/>
                <w:bCs/>
                <w:i/>
                <w:sz w:val="28"/>
                <w:szCs w:val="28"/>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p>
        </w:tc>
      </w:tr>
      <w:tr w:rsidR="00D2141E" w:rsidRPr="00D2141E" w:rsidTr="00D2141E">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Максимально допустимая годовая нагрузка</w:t>
            </w:r>
          </w:p>
        </w:tc>
        <w:tc>
          <w:tcPr>
            <w:tcW w:w="9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3345</w:t>
            </w:r>
          </w:p>
        </w:tc>
      </w:tr>
    </w:tbl>
    <w:p w:rsidR="00D2141E" w:rsidRPr="00D2141E" w:rsidRDefault="00D2141E" w:rsidP="00151299">
      <w:pPr>
        <w:tabs>
          <w:tab w:val="left" w:pos="0"/>
          <w:tab w:val="right" w:leader="dot" w:pos="9639"/>
        </w:tabs>
        <w:spacing w:line="360" w:lineRule="auto"/>
        <w:ind w:firstLine="709"/>
        <w:jc w:val="both"/>
        <w:rPr>
          <w:rFonts w:ascii="Times New Roman" w:hAnsi="Times New Roman" w:cs="Times New Roman"/>
          <w:sz w:val="28"/>
          <w:szCs w:val="28"/>
        </w:rPr>
      </w:pPr>
    </w:p>
    <w:p w:rsidR="00D2141E" w:rsidRPr="00D2141E" w:rsidRDefault="00D2141E" w:rsidP="00151299">
      <w:pPr>
        <w:suppressAutoHyphens w:val="0"/>
        <w:spacing w:line="360" w:lineRule="auto"/>
        <w:rPr>
          <w:rFonts w:ascii="Times New Roman" w:hAnsi="Times New Roman" w:cs="Times New Roman"/>
          <w:sz w:val="28"/>
          <w:szCs w:val="28"/>
        </w:rPr>
      </w:pPr>
      <w:r w:rsidRPr="00D2141E">
        <w:rPr>
          <w:rFonts w:ascii="Times New Roman" w:hAnsi="Times New Roman" w:cs="Times New Roman"/>
          <w:sz w:val="28"/>
          <w:szCs w:val="28"/>
        </w:rPr>
        <w:br w:type="page"/>
      </w:r>
    </w:p>
    <w:p w:rsidR="00D2141E" w:rsidRPr="00D2141E" w:rsidRDefault="00D2141E" w:rsidP="00151299">
      <w:pPr>
        <w:suppressAutoHyphens w:val="0"/>
        <w:spacing w:line="360" w:lineRule="auto"/>
        <w:rPr>
          <w:rFonts w:ascii="Times New Roman" w:hAnsi="Times New Roman" w:cs="Times New Roman"/>
          <w:sz w:val="28"/>
          <w:szCs w:val="28"/>
        </w:rPr>
      </w:pPr>
    </w:p>
    <w:p w:rsidR="00D2141E" w:rsidRPr="00D2141E" w:rsidRDefault="00D2141E" w:rsidP="00151299">
      <w:pPr>
        <w:tabs>
          <w:tab w:val="left" w:pos="0"/>
          <w:tab w:val="right" w:leader="dot" w:pos="9639"/>
        </w:tabs>
        <w:spacing w:line="360" w:lineRule="auto"/>
        <w:ind w:firstLine="709"/>
        <w:jc w:val="both"/>
        <w:rPr>
          <w:rFonts w:ascii="Times New Roman" w:hAnsi="Times New Roman" w:cs="Times New Roman"/>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D2141E" w:rsidRPr="00D2141E" w:rsidTr="00D2141E">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sz w:val="28"/>
                <w:szCs w:val="28"/>
              </w:rPr>
              <w:br w:type="column"/>
            </w:r>
            <w:r w:rsidRPr="00D2141E">
              <w:rPr>
                <w:rFonts w:ascii="Times New Roman" w:hAnsi="Times New Roman" w:cs="Times New Roman"/>
                <w:b/>
                <w:bCs/>
                <w:sz w:val="28"/>
                <w:szCs w:val="28"/>
              </w:rPr>
              <w:t xml:space="preserve">Примерный учебный план </w:t>
            </w:r>
          </w:p>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начального общего образования (5-дневная  неделя)</w:t>
            </w:r>
          </w:p>
        </w:tc>
      </w:tr>
      <w:tr w:rsidR="00D2141E" w:rsidRPr="00D2141E" w:rsidTr="00D2141E">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rPr>
                <w:rFonts w:ascii="Times New Roman" w:hAnsi="Times New Roman" w:cs="Times New Roman"/>
                <w:b/>
                <w:bCs/>
                <w:sz w:val="28"/>
                <w:szCs w:val="28"/>
              </w:rPr>
            </w:pPr>
            <w:r w:rsidRPr="00D2141E">
              <w:rPr>
                <w:rFonts w:ascii="Times New Roman" w:hAnsi="Times New Roman" w:cs="Times New Roman"/>
                <w:b/>
                <w:bCs/>
                <w:sz w:val="28"/>
                <w:szCs w:val="28"/>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D2141E" w:rsidRPr="00D2141E" w:rsidRDefault="00C97B7E" w:rsidP="00151299">
            <w:pPr>
              <w:tabs>
                <w:tab w:val="left" w:pos="4500"/>
                <w:tab w:val="left" w:pos="9180"/>
                <w:tab w:val="left" w:pos="9360"/>
              </w:tabs>
              <w:spacing w:line="360" w:lineRule="auto"/>
              <w:rPr>
                <w:rFonts w:ascii="Times New Roman" w:hAnsi="Times New Roman" w:cs="Times New Roman"/>
                <w:b/>
                <w:bCs/>
                <w:sz w:val="28"/>
                <w:szCs w:val="28"/>
              </w:rPr>
            </w:pPr>
            <w:r w:rsidRPr="00C97B7E">
              <w:rPr>
                <w:rFonts w:ascii="Times New Roman" w:hAnsi="Times New Roman" w:cs="Times New Roman"/>
                <w:noProof/>
                <w:sz w:val="28"/>
                <w:szCs w:val="28"/>
                <w:lang w:eastAsia="en-US"/>
              </w:rPr>
              <w:pict>
                <v:line id="Прямая соединительная линия 9" o:spid="_x0000_s1027" style="position:absolute;flip:y;z-index:25166131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D2141E" w:rsidRPr="00D2141E">
              <w:rPr>
                <w:rFonts w:ascii="Times New Roman" w:hAnsi="Times New Roman" w:cs="Times New Roman"/>
                <w:b/>
                <w:bCs/>
                <w:sz w:val="28"/>
                <w:szCs w:val="28"/>
              </w:rPr>
              <w:t xml:space="preserve">Учебные </w:t>
            </w:r>
          </w:p>
          <w:p w:rsidR="00D2141E" w:rsidRPr="00D2141E" w:rsidRDefault="00D2141E" w:rsidP="00151299">
            <w:pPr>
              <w:tabs>
                <w:tab w:val="left" w:pos="4500"/>
                <w:tab w:val="left" w:pos="9180"/>
                <w:tab w:val="left" w:pos="9360"/>
              </w:tabs>
              <w:spacing w:line="360" w:lineRule="auto"/>
              <w:rPr>
                <w:rFonts w:ascii="Times New Roman" w:hAnsi="Times New Roman" w:cs="Times New Roman"/>
                <w:b/>
                <w:bCs/>
                <w:sz w:val="28"/>
                <w:szCs w:val="28"/>
              </w:rPr>
            </w:pPr>
            <w:r w:rsidRPr="00D2141E">
              <w:rPr>
                <w:rFonts w:ascii="Times New Roman" w:hAnsi="Times New Roman" w:cs="Times New Roman"/>
                <w:b/>
                <w:bCs/>
                <w:sz w:val="28"/>
                <w:szCs w:val="28"/>
              </w:rPr>
              <w:t xml:space="preserve">предметы </w:t>
            </w:r>
          </w:p>
          <w:p w:rsidR="00D2141E" w:rsidRPr="00D2141E" w:rsidRDefault="00D2141E" w:rsidP="00151299">
            <w:pPr>
              <w:spacing w:line="360" w:lineRule="auto"/>
              <w:jc w:val="right"/>
              <w:rPr>
                <w:rFonts w:ascii="Times New Roman" w:hAnsi="Times New Roman" w:cs="Times New Roman"/>
                <w:b/>
                <w:sz w:val="28"/>
                <w:szCs w:val="28"/>
              </w:rPr>
            </w:pPr>
            <w:r w:rsidRPr="00D2141E">
              <w:rPr>
                <w:rFonts w:ascii="Times New Roman" w:hAnsi="Times New Roman" w:cs="Times New Roman"/>
                <w:b/>
                <w:sz w:val="28"/>
                <w:szCs w:val="28"/>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Всего</w:t>
            </w:r>
          </w:p>
        </w:tc>
      </w:tr>
      <w:tr w:rsidR="00D2141E" w:rsidRPr="00D2141E" w:rsidTr="00D2141E">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spacing w:line="360" w:lineRule="auto"/>
              <w:rPr>
                <w:rFonts w:ascii="Times New Roman" w:hAnsi="Times New Roman" w:cs="Times New Roman"/>
                <w:b/>
                <w:sz w:val="28"/>
                <w:szCs w:val="28"/>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spacing w:line="360" w:lineRule="auto"/>
              <w:rPr>
                <w:rFonts w:ascii="Times New Roman" w:hAnsi="Times New Roman" w:cs="Times New Roman"/>
                <w:b/>
                <w:sz w:val="28"/>
                <w:szCs w:val="28"/>
              </w:rPr>
            </w:pPr>
          </w:p>
        </w:tc>
        <w:tc>
          <w:tcPr>
            <w:tcW w:w="909" w:type="dxa"/>
            <w:tcBorders>
              <w:top w:val="single" w:sz="4" w:space="0" w:color="auto"/>
              <w:left w:val="single" w:sz="4" w:space="0" w:color="auto"/>
              <w:bottom w:val="single" w:sz="4" w:space="0" w:color="auto"/>
              <w:right w:val="single" w:sz="4" w:space="0" w:color="auto"/>
            </w:tcBorders>
            <w:vAlign w:val="bottom"/>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I</w:t>
            </w:r>
          </w:p>
        </w:tc>
        <w:tc>
          <w:tcPr>
            <w:tcW w:w="1134" w:type="dxa"/>
            <w:tcBorders>
              <w:top w:val="single" w:sz="4" w:space="0" w:color="auto"/>
              <w:left w:val="single" w:sz="4" w:space="0" w:color="auto"/>
              <w:bottom w:val="single" w:sz="4" w:space="0" w:color="auto"/>
              <w:right w:val="single" w:sz="4" w:space="0" w:color="auto"/>
            </w:tcBorders>
            <w:vAlign w:val="bottom"/>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II</w:t>
            </w:r>
          </w:p>
        </w:tc>
        <w:tc>
          <w:tcPr>
            <w:tcW w:w="992" w:type="dxa"/>
            <w:tcBorders>
              <w:top w:val="single" w:sz="4" w:space="0" w:color="auto"/>
              <w:left w:val="single" w:sz="4" w:space="0" w:color="auto"/>
              <w:bottom w:val="single" w:sz="4" w:space="0" w:color="auto"/>
              <w:right w:val="single" w:sz="4" w:space="0" w:color="auto"/>
            </w:tcBorders>
            <w:vAlign w:val="bottom"/>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III</w:t>
            </w:r>
          </w:p>
        </w:tc>
        <w:tc>
          <w:tcPr>
            <w:tcW w:w="1276" w:type="dxa"/>
            <w:tcBorders>
              <w:top w:val="single" w:sz="4" w:space="0" w:color="auto"/>
              <w:left w:val="single" w:sz="4" w:space="0" w:color="auto"/>
              <w:bottom w:val="single" w:sz="4" w:space="0" w:color="auto"/>
              <w:right w:val="single" w:sz="4" w:space="0" w:color="auto"/>
            </w:tcBorders>
            <w:vAlign w:val="bottom"/>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spacing w:line="360" w:lineRule="auto"/>
              <w:rPr>
                <w:rFonts w:ascii="Times New Roman" w:hAnsi="Times New Roman" w:cs="Times New Roman"/>
                <w:b/>
                <w:bCs/>
                <w:sz w:val="28"/>
                <w:szCs w:val="28"/>
              </w:rPr>
            </w:pPr>
          </w:p>
        </w:tc>
      </w:tr>
      <w:tr w:rsidR="00D2141E" w:rsidRPr="00D2141E" w:rsidTr="00D2141E">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rPr>
                <w:rFonts w:ascii="Times New Roman" w:hAnsi="Times New Roman" w:cs="Times New Roman"/>
                <w:b/>
                <w:bCs/>
                <w:i/>
                <w:sz w:val="28"/>
                <w:szCs w:val="28"/>
              </w:rPr>
            </w:pPr>
          </w:p>
        </w:tc>
        <w:tc>
          <w:tcPr>
            <w:tcW w:w="228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rPr>
                <w:rFonts w:ascii="Times New Roman" w:hAnsi="Times New Roman" w:cs="Times New Roman"/>
                <w:bCs/>
                <w:i/>
                <w:sz w:val="28"/>
                <w:szCs w:val="28"/>
              </w:rPr>
            </w:pPr>
            <w:r w:rsidRPr="00D2141E">
              <w:rPr>
                <w:rFonts w:ascii="Times New Roman" w:hAnsi="Times New Roman" w:cs="Times New Roman"/>
                <w:bCs/>
                <w:i/>
                <w:sz w:val="28"/>
                <w:szCs w:val="28"/>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p>
        </w:tc>
      </w:tr>
      <w:tr w:rsidR="00D2141E" w:rsidRPr="00D2141E" w:rsidTr="00D2141E">
        <w:trPr>
          <w:trHeight w:val="375"/>
          <w:jc w:val="center"/>
        </w:trPr>
        <w:tc>
          <w:tcPr>
            <w:tcW w:w="1800" w:type="dxa"/>
            <w:vMerge w:val="restart"/>
            <w:tcBorders>
              <w:top w:val="single" w:sz="4" w:space="0" w:color="auto"/>
              <w:left w:val="single" w:sz="4" w:space="0" w:color="auto"/>
              <w:right w:val="single" w:sz="4" w:space="0" w:color="auto"/>
            </w:tcBorders>
            <w:vAlign w:val="center"/>
          </w:tcPr>
          <w:p w:rsidR="00D2141E" w:rsidRPr="00D2141E" w:rsidRDefault="00646F19" w:rsidP="00151299">
            <w:pPr>
              <w:tabs>
                <w:tab w:val="left" w:pos="4500"/>
                <w:tab w:val="left" w:pos="9180"/>
                <w:tab w:val="left" w:pos="9360"/>
              </w:tabs>
              <w:spacing w:line="360" w:lineRule="auto"/>
              <w:rPr>
                <w:rFonts w:ascii="Times New Roman" w:hAnsi="Times New Roman" w:cs="Times New Roman"/>
                <w:bCs/>
                <w:sz w:val="28"/>
                <w:szCs w:val="28"/>
              </w:rPr>
            </w:pPr>
            <w:r w:rsidRPr="00646F19">
              <w:rPr>
                <w:rFonts w:ascii="Times New Roman" w:hAnsi="Times New Roman" w:cs="Times New Roman"/>
                <w:sz w:val="28"/>
              </w:rPr>
              <w:t>Русский язык и литература</w:t>
            </w:r>
          </w:p>
        </w:tc>
        <w:tc>
          <w:tcPr>
            <w:tcW w:w="228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20</w:t>
            </w:r>
          </w:p>
        </w:tc>
      </w:tr>
      <w:tr w:rsidR="00D2141E" w:rsidRPr="00D2141E" w:rsidTr="00D2141E">
        <w:trPr>
          <w:trHeight w:val="375"/>
          <w:jc w:val="center"/>
        </w:trPr>
        <w:tc>
          <w:tcPr>
            <w:tcW w:w="1800" w:type="dxa"/>
            <w:vMerge/>
            <w:tcBorders>
              <w:left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p>
        </w:tc>
        <w:tc>
          <w:tcPr>
            <w:tcW w:w="228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15</w:t>
            </w:r>
          </w:p>
        </w:tc>
      </w:tr>
      <w:tr w:rsidR="00646F19" w:rsidRPr="00D2141E" w:rsidTr="00646F19">
        <w:trPr>
          <w:trHeight w:val="375"/>
          <w:jc w:val="center"/>
        </w:trPr>
        <w:tc>
          <w:tcPr>
            <w:tcW w:w="4080" w:type="dxa"/>
            <w:gridSpan w:val="2"/>
            <w:tcBorders>
              <w:left w:val="single" w:sz="4" w:space="0" w:color="auto"/>
              <w:bottom w:val="single" w:sz="4" w:space="0" w:color="auto"/>
              <w:right w:val="single" w:sz="4" w:space="0" w:color="auto"/>
            </w:tcBorders>
            <w:vAlign w:val="bottom"/>
          </w:tcPr>
          <w:p w:rsidR="00646F19" w:rsidRPr="00D2141E" w:rsidRDefault="00646F19"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646F19" w:rsidRPr="00D2141E" w:rsidRDefault="00646F19"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646F19" w:rsidRPr="00D2141E" w:rsidRDefault="00646F19"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646F19" w:rsidRPr="00D2141E" w:rsidRDefault="00646F19"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646F19" w:rsidRPr="00D2141E" w:rsidRDefault="00646F19"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646F19" w:rsidRPr="00D2141E" w:rsidRDefault="00646F19"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6</w:t>
            </w:r>
          </w:p>
        </w:tc>
      </w:tr>
      <w:tr w:rsidR="00D2141E" w:rsidRPr="00D2141E" w:rsidTr="00D2141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16</w:t>
            </w:r>
          </w:p>
        </w:tc>
      </w:tr>
      <w:tr w:rsidR="00D2141E" w:rsidRPr="00D2141E" w:rsidTr="00D2141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2141E" w:rsidRPr="00D2141E" w:rsidRDefault="00646F19" w:rsidP="00151299">
            <w:pPr>
              <w:tabs>
                <w:tab w:val="left" w:pos="4500"/>
                <w:tab w:val="left" w:pos="9180"/>
                <w:tab w:val="left" w:pos="9360"/>
              </w:tabs>
              <w:spacing w:line="360" w:lineRule="auto"/>
              <w:rPr>
                <w:rFonts w:ascii="Times New Roman" w:hAnsi="Times New Roman" w:cs="Times New Roman"/>
                <w:bCs/>
                <w:sz w:val="28"/>
                <w:szCs w:val="28"/>
              </w:rPr>
            </w:pPr>
            <w:r w:rsidRPr="00646F19">
              <w:rPr>
                <w:rFonts w:ascii="Times New Roman" w:hAnsi="Times New Roman" w:cs="Times New Roman"/>
                <w:bCs/>
                <w:sz w:val="28"/>
              </w:rPr>
              <w:t>Обществознание и естествознание (Окружающий мир)</w:t>
            </w:r>
          </w:p>
        </w:tc>
        <w:tc>
          <w:tcPr>
            <w:tcW w:w="2280" w:type="dxa"/>
            <w:tcBorders>
              <w:top w:val="single" w:sz="4" w:space="0" w:color="auto"/>
              <w:left w:val="single" w:sz="4" w:space="0" w:color="auto"/>
              <w:bottom w:val="single" w:sz="4" w:space="0" w:color="auto"/>
              <w:right w:val="single" w:sz="4" w:space="0" w:color="auto"/>
            </w:tcBorders>
            <w:vAlign w:val="bottom"/>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8</w:t>
            </w:r>
          </w:p>
        </w:tc>
      </w:tr>
      <w:tr w:rsidR="00D2141E" w:rsidRPr="00D2141E" w:rsidTr="00D2141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t xml:space="preserve">Основы </w:t>
            </w:r>
            <w:r w:rsidRPr="00D2141E">
              <w:rPr>
                <w:rFonts w:ascii="Times New Roman" w:eastAsia="@Arial Unicode MS" w:hAnsi="Times New Roman" w:cs="Times New Roman"/>
                <w:color w:val="000000"/>
                <w:sz w:val="28"/>
                <w:szCs w:val="28"/>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vertAlign w:val="superscript"/>
              </w:rPr>
            </w:pPr>
            <w:r w:rsidRPr="00D2141E">
              <w:rPr>
                <w:rFonts w:ascii="Times New Roman" w:hAnsi="Times New Roman" w:cs="Times New Roman"/>
                <w:bCs/>
                <w:sz w:val="28"/>
                <w:szCs w:val="28"/>
              </w:rPr>
              <w:t xml:space="preserve">Основы </w:t>
            </w:r>
            <w:r w:rsidRPr="00D2141E">
              <w:rPr>
                <w:rFonts w:ascii="Times New Roman" w:eastAsia="@Arial Unicode MS" w:hAnsi="Times New Roman" w:cs="Times New Roman"/>
                <w:color w:val="000000"/>
                <w:sz w:val="28"/>
                <w:szCs w:val="28"/>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w:t>
            </w:r>
          </w:p>
        </w:tc>
      </w:tr>
      <w:tr w:rsidR="00D2141E" w:rsidRPr="00D2141E" w:rsidTr="00D2141E">
        <w:trPr>
          <w:trHeight w:val="375"/>
          <w:jc w:val="center"/>
        </w:trPr>
        <w:tc>
          <w:tcPr>
            <w:tcW w:w="1800" w:type="dxa"/>
            <w:vMerge w:val="restart"/>
            <w:tcBorders>
              <w:top w:val="single" w:sz="4" w:space="0" w:color="auto"/>
              <w:left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4</w:t>
            </w:r>
          </w:p>
        </w:tc>
      </w:tr>
      <w:tr w:rsidR="00D2141E" w:rsidRPr="00D2141E" w:rsidTr="00D2141E">
        <w:trPr>
          <w:trHeight w:val="375"/>
          <w:jc w:val="center"/>
        </w:trPr>
        <w:tc>
          <w:tcPr>
            <w:tcW w:w="1800" w:type="dxa"/>
            <w:vMerge/>
            <w:tcBorders>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p>
        </w:tc>
        <w:tc>
          <w:tcPr>
            <w:tcW w:w="2280"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t xml:space="preserve">Изобразительное </w:t>
            </w:r>
            <w:r w:rsidRPr="00D2141E">
              <w:rPr>
                <w:rFonts w:ascii="Times New Roman" w:hAnsi="Times New Roman" w:cs="Times New Roman"/>
                <w:bCs/>
                <w:sz w:val="28"/>
                <w:szCs w:val="28"/>
              </w:rPr>
              <w:lastRenderedPageBreak/>
              <w:t>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4</w:t>
            </w:r>
          </w:p>
        </w:tc>
      </w:tr>
      <w:tr w:rsidR="00D2141E" w:rsidRPr="00D2141E" w:rsidTr="00D2141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lastRenderedPageBreak/>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4</w:t>
            </w:r>
          </w:p>
        </w:tc>
      </w:tr>
      <w:tr w:rsidR="00D2141E" w:rsidRPr="00D2141E" w:rsidTr="00D2141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12</w:t>
            </w:r>
          </w:p>
        </w:tc>
      </w:tr>
      <w:tr w:rsidR="00D2141E" w:rsidRPr="00D2141E" w:rsidTr="00D2141E">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D2141E" w:rsidRPr="00D2141E" w:rsidRDefault="00D2141E" w:rsidP="00151299">
            <w:pPr>
              <w:tabs>
                <w:tab w:val="left" w:pos="4500"/>
                <w:tab w:val="left" w:pos="9180"/>
                <w:tab w:val="left" w:pos="9360"/>
              </w:tabs>
              <w:spacing w:line="360" w:lineRule="auto"/>
              <w:rPr>
                <w:rFonts w:ascii="Times New Roman" w:hAnsi="Times New Roman" w:cs="Times New Roman"/>
                <w:bCs/>
                <w:sz w:val="28"/>
                <w:szCs w:val="28"/>
              </w:rPr>
            </w:pPr>
            <w:r w:rsidRPr="00D2141E">
              <w:rPr>
                <w:rFonts w:ascii="Times New Roman" w:hAnsi="Times New Roman" w:cs="Times New Roman"/>
                <w:bCs/>
                <w:sz w:val="28"/>
                <w:szCs w:val="28"/>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20</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22</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22</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22</w:t>
            </w:r>
          </w:p>
        </w:tc>
        <w:tc>
          <w:tcPr>
            <w:tcW w:w="1418"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r w:rsidRPr="00D2141E">
              <w:rPr>
                <w:rFonts w:ascii="Times New Roman" w:hAnsi="Times New Roman" w:cs="Times New Roman"/>
                <w:bCs/>
                <w:sz w:val="28"/>
                <w:szCs w:val="28"/>
              </w:rPr>
              <w:t>86</w:t>
            </w:r>
          </w:p>
        </w:tc>
      </w:tr>
      <w:tr w:rsidR="00D2141E" w:rsidRPr="00D2141E" w:rsidTr="00D2141E">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D2141E" w:rsidRPr="00D2141E" w:rsidRDefault="00D2141E" w:rsidP="00151299">
            <w:pPr>
              <w:tabs>
                <w:tab w:val="left" w:pos="4500"/>
                <w:tab w:val="left" w:pos="9180"/>
                <w:tab w:val="left" w:pos="9360"/>
              </w:tabs>
              <w:spacing w:line="360" w:lineRule="auto"/>
              <w:rPr>
                <w:rFonts w:ascii="Times New Roman" w:hAnsi="Times New Roman" w:cs="Times New Roman"/>
                <w:bCs/>
                <w:i/>
                <w:sz w:val="28"/>
                <w:szCs w:val="28"/>
              </w:rPr>
            </w:pPr>
            <w:r w:rsidRPr="00D2141E">
              <w:rPr>
                <w:rFonts w:ascii="Times New Roman" w:hAnsi="Times New Roman" w:cs="Times New Roman"/>
                <w:bCs/>
                <w:i/>
                <w:sz w:val="28"/>
                <w:szCs w:val="28"/>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Cs/>
                <w:sz w:val="28"/>
                <w:szCs w:val="28"/>
              </w:rPr>
            </w:pPr>
          </w:p>
        </w:tc>
      </w:tr>
      <w:tr w:rsidR="00D2141E" w:rsidRPr="00D2141E" w:rsidTr="00D2141E">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Максимально допустимая недельная нагрузка</w:t>
            </w:r>
          </w:p>
        </w:tc>
        <w:tc>
          <w:tcPr>
            <w:tcW w:w="909"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23</w:t>
            </w:r>
          </w:p>
        </w:tc>
        <w:tc>
          <w:tcPr>
            <w:tcW w:w="992"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23</w:t>
            </w:r>
          </w:p>
        </w:tc>
        <w:tc>
          <w:tcPr>
            <w:tcW w:w="1276"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23</w:t>
            </w:r>
          </w:p>
        </w:tc>
        <w:tc>
          <w:tcPr>
            <w:tcW w:w="1418" w:type="dxa"/>
            <w:tcBorders>
              <w:top w:val="single" w:sz="4" w:space="0" w:color="auto"/>
              <w:left w:val="single" w:sz="4" w:space="0" w:color="auto"/>
              <w:bottom w:val="single" w:sz="4" w:space="0" w:color="auto"/>
              <w:right w:val="single" w:sz="4" w:space="0" w:color="auto"/>
            </w:tcBorders>
            <w:vAlign w:val="center"/>
          </w:tcPr>
          <w:p w:rsidR="00D2141E" w:rsidRPr="00D2141E" w:rsidRDefault="00D2141E" w:rsidP="00151299">
            <w:pPr>
              <w:tabs>
                <w:tab w:val="left" w:pos="4500"/>
                <w:tab w:val="left" w:pos="9180"/>
                <w:tab w:val="left" w:pos="9360"/>
              </w:tabs>
              <w:spacing w:line="360" w:lineRule="auto"/>
              <w:jc w:val="center"/>
              <w:rPr>
                <w:rFonts w:ascii="Times New Roman" w:hAnsi="Times New Roman" w:cs="Times New Roman"/>
                <w:b/>
                <w:bCs/>
                <w:sz w:val="28"/>
                <w:szCs w:val="28"/>
              </w:rPr>
            </w:pPr>
            <w:r w:rsidRPr="00D2141E">
              <w:rPr>
                <w:rFonts w:ascii="Times New Roman" w:hAnsi="Times New Roman" w:cs="Times New Roman"/>
                <w:b/>
                <w:bCs/>
                <w:sz w:val="28"/>
                <w:szCs w:val="28"/>
              </w:rPr>
              <w:t>90</w:t>
            </w:r>
          </w:p>
        </w:tc>
      </w:tr>
    </w:tbl>
    <w:p w:rsidR="00D2141E" w:rsidRPr="00D2141E" w:rsidRDefault="00D2141E" w:rsidP="00151299">
      <w:pPr>
        <w:tabs>
          <w:tab w:val="left" w:pos="0"/>
          <w:tab w:val="right" w:leader="dot" w:pos="9639"/>
        </w:tabs>
        <w:spacing w:line="360" w:lineRule="auto"/>
        <w:ind w:firstLine="709"/>
        <w:jc w:val="both"/>
        <w:rPr>
          <w:rFonts w:ascii="Times New Roman" w:hAnsi="Times New Roman" w:cs="Times New Roman"/>
          <w:sz w:val="28"/>
          <w:szCs w:val="28"/>
        </w:rPr>
      </w:pPr>
    </w:p>
    <w:p w:rsidR="00EA50AF" w:rsidRPr="00D2141E" w:rsidRDefault="00D2141E" w:rsidP="00151299">
      <w:pPr>
        <w:pStyle w:val="ac"/>
        <w:spacing w:line="360" w:lineRule="auto"/>
        <w:ind w:firstLine="709"/>
        <w:rPr>
          <w:rFonts w:ascii="Times New Roman" w:hAnsi="Times New Roman"/>
          <w:color w:val="auto"/>
          <w:sz w:val="28"/>
          <w:szCs w:val="28"/>
        </w:rPr>
      </w:pPr>
      <w:bookmarkStart w:id="6" w:name="_Toc415833122"/>
      <w:r w:rsidRPr="00D2141E">
        <w:rPr>
          <w:rFonts w:ascii="Times New Roman" w:hAnsi="Times New Roman"/>
          <w:b/>
          <w:sz w:val="28"/>
          <w:szCs w:val="28"/>
        </w:rPr>
        <w:br w:type="page"/>
      </w:r>
      <w:r w:rsidR="00EA50AF" w:rsidRPr="00D2141E">
        <w:rPr>
          <w:rFonts w:ascii="Times New Roman" w:hAnsi="Times New Roman"/>
          <w:color w:val="auto"/>
          <w:spacing w:val="-2"/>
          <w:sz w:val="28"/>
          <w:szCs w:val="28"/>
        </w:rPr>
        <w:lastRenderedPageBreak/>
        <w:t xml:space="preserve">Учебный план образовательной организации, реализующей АООП НОО </w:t>
      </w:r>
      <w:r w:rsidR="00EA50AF" w:rsidRPr="00D2141E">
        <w:rPr>
          <w:rFonts w:ascii="Times New Roman" w:hAnsi="Times New Roman"/>
          <w:color w:val="auto"/>
          <w:sz w:val="28"/>
          <w:szCs w:val="28"/>
        </w:rPr>
        <w:t>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A50AF" w:rsidRPr="00D2141E" w:rsidRDefault="00EA50AF" w:rsidP="00151299">
      <w:pPr>
        <w:pStyle w:val="ac"/>
        <w:spacing w:line="360" w:lineRule="auto"/>
        <w:ind w:firstLine="709"/>
        <w:rPr>
          <w:rFonts w:ascii="Times New Roman" w:hAnsi="Times New Roman"/>
          <w:color w:val="auto"/>
          <w:sz w:val="28"/>
          <w:szCs w:val="28"/>
        </w:rPr>
      </w:pPr>
      <w:r w:rsidRPr="00D2141E">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A50AF" w:rsidRPr="00D2141E" w:rsidRDefault="00EA50AF" w:rsidP="00151299">
      <w:pPr>
        <w:shd w:val="clear" w:color="auto" w:fill="FFFFFF"/>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w:t>
      </w:r>
      <w:proofErr w:type="spellStart"/>
      <w:r w:rsidRPr="00D2141E">
        <w:rPr>
          <w:rFonts w:ascii="Times New Roman" w:hAnsi="Times New Roman" w:cs="Times New Roman"/>
          <w:sz w:val="28"/>
          <w:szCs w:val="28"/>
        </w:rPr>
        <w:t>СанПиНом</w:t>
      </w:r>
      <w:proofErr w:type="spellEnd"/>
      <w:r w:rsidRPr="00D2141E">
        <w:rPr>
          <w:rFonts w:ascii="Times New Roman" w:hAnsi="Times New Roman" w:cs="Times New Roman"/>
          <w:sz w:val="28"/>
          <w:szCs w:val="28"/>
        </w:rPr>
        <w:t>.</w:t>
      </w:r>
    </w:p>
    <w:p w:rsidR="00EA50AF" w:rsidRPr="00D2141E" w:rsidRDefault="00EA50AF" w:rsidP="00151299">
      <w:pPr>
        <w:pStyle w:val="ac"/>
        <w:spacing w:line="360" w:lineRule="auto"/>
        <w:ind w:firstLine="709"/>
        <w:rPr>
          <w:rFonts w:ascii="Times New Roman" w:hAnsi="Times New Roman"/>
          <w:color w:val="auto"/>
          <w:sz w:val="28"/>
          <w:szCs w:val="28"/>
        </w:rPr>
      </w:pPr>
      <w:r w:rsidRPr="00D2141E">
        <w:rPr>
          <w:rFonts w:ascii="Times New Roman" w:hAnsi="Times New Roman"/>
          <w:color w:val="auto"/>
          <w:sz w:val="28"/>
          <w:szCs w:val="28"/>
        </w:rPr>
        <w:t xml:space="preserve">В учебном плане представлены семь предметных областей и коррекционно-развивающая область. </w:t>
      </w:r>
      <w:r w:rsidRPr="00D2141E">
        <w:rPr>
          <w:rFonts w:ascii="Times New Roman" w:hAnsi="Times New Roman"/>
          <w:color w:val="auto"/>
          <w:spacing w:val="-4"/>
          <w:sz w:val="28"/>
          <w:szCs w:val="28"/>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D2141E">
        <w:rPr>
          <w:rFonts w:ascii="Times New Roman" w:hAnsi="Times New Roman"/>
          <w:color w:val="auto"/>
          <w:sz w:val="28"/>
          <w:szCs w:val="28"/>
        </w:rPr>
        <w:t>с целью коррекции недостатков психофизического развития обучающихся</w:t>
      </w:r>
      <w:r w:rsidRPr="00D2141E">
        <w:rPr>
          <w:rFonts w:ascii="Times New Roman" w:hAnsi="Times New Roman"/>
          <w:color w:val="auto"/>
          <w:spacing w:val="-4"/>
          <w:sz w:val="28"/>
          <w:szCs w:val="28"/>
        </w:rPr>
        <w:t>.</w:t>
      </w:r>
    </w:p>
    <w:p w:rsidR="00EA50AF" w:rsidRPr="00D2141E" w:rsidRDefault="00EA50AF" w:rsidP="00151299">
      <w:pPr>
        <w:pStyle w:val="ac"/>
        <w:spacing w:line="360" w:lineRule="auto"/>
        <w:ind w:firstLine="709"/>
        <w:rPr>
          <w:rFonts w:ascii="Times New Roman" w:hAnsi="Times New Roman"/>
          <w:sz w:val="28"/>
          <w:szCs w:val="28"/>
        </w:rPr>
      </w:pPr>
      <w:r w:rsidRPr="00D2141E">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EA50AF" w:rsidRPr="00D2141E" w:rsidRDefault="00EA50AF" w:rsidP="00151299">
      <w:pPr>
        <w:pStyle w:val="ac"/>
        <w:spacing w:line="360" w:lineRule="auto"/>
        <w:ind w:firstLine="709"/>
        <w:rPr>
          <w:rFonts w:ascii="Times New Roman" w:hAnsi="Times New Roman"/>
          <w:sz w:val="28"/>
          <w:szCs w:val="28"/>
        </w:rPr>
      </w:pPr>
      <w:r w:rsidRPr="00D2141E">
        <w:rPr>
          <w:rFonts w:ascii="Times New Roman" w:hAnsi="Times New Roman"/>
          <w:b/>
          <w:i/>
          <w:sz w:val="28"/>
          <w:szCs w:val="28"/>
        </w:rPr>
        <w:t>Обязательная часть учебного плана</w:t>
      </w:r>
      <w:r w:rsidRPr="00D2141E">
        <w:rPr>
          <w:rFonts w:ascii="Times New Roman" w:hAnsi="Times New Roman"/>
          <w:sz w:val="28"/>
          <w:szCs w:val="28"/>
        </w:rPr>
        <w:t xml:space="preserve"> определяет </w:t>
      </w:r>
      <w:r w:rsidRPr="00D2141E">
        <w:rPr>
          <w:rFonts w:ascii="Times New Roman" w:hAnsi="Times New Roman"/>
          <w:spacing w:val="2"/>
          <w:sz w:val="28"/>
          <w:szCs w:val="28"/>
        </w:rPr>
        <w:t>состав учебных предметов обязательных предметных обла</w:t>
      </w:r>
      <w:r w:rsidRPr="00D2141E">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EA50AF" w:rsidRPr="00D2141E" w:rsidRDefault="00EA50AF" w:rsidP="00151299">
      <w:pPr>
        <w:pStyle w:val="ac"/>
        <w:spacing w:line="360" w:lineRule="auto"/>
        <w:ind w:firstLine="709"/>
        <w:rPr>
          <w:rFonts w:ascii="Times New Roman" w:hAnsi="Times New Roman"/>
          <w:sz w:val="28"/>
          <w:szCs w:val="28"/>
        </w:rPr>
      </w:pPr>
      <w:r w:rsidRPr="00D2141E">
        <w:rPr>
          <w:rFonts w:ascii="Times New Roman" w:hAnsi="Times New Roman"/>
          <w:spacing w:val="2"/>
          <w:sz w:val="28"/>
          <w:szCs w:val="28"/>
        </w:rPr>
        <w:lastRenderedPageBreak/>
        <w:t>Обязательная часть учебного плана отражает содержание образования, которое обеспечивает достижение</w:t>
      </w:r>
      <w:r w:rsidRPr="00D2141E">
        <w:rPr>
          <w:rFonts w:ascii="Times New Roman" w:hAnsi="Times New Roman"/>
          <w:sz w:val="28"/>
          <w:szCs w:val="28"/>
        </w:rPr>
        <w:t xml:space="preserve"> важнейших целей современного образования обучающихся с ЗПР:</w:t>
      </w:r>
    </w:p>
    <w:p w:rsidR="00EA50AF" w:rsidRPr="00D2141E" w:rsidRDefault="00EA50AF" w:rsidP="00151299">
      <w:pPr>
        <w:pStyle w:val="ae"/>
        <w:spacing w:line="360" w:lineRule="auto"/>
        <w:ind w:firstLine="709"/>
        <w:rPr>
          <w:rFonts w:ascii="Times New Roman" w:hAnsi="Times New Roman"/>
          <w:sz w:val="28"/>
          <w:szCs w:val="28"/>
        </w:rPr>
      </w:pPr>
      <w:r w:rsidRPr="00D2141E">
        <w:rPr>
          <w:rFonts w:ascii="Times New Roman" w:hAnsi="Times New Roman"/>
          <w:color w:val="auto"/>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A50AF" w:rsidRPr="00D2141E" w:rsidRDefault="00EA50AF" w:rsidP="00151299">
      <w:pPr>
        <w:pStyle w:val="ae"/>
        <w:spacing w:line="360" w:lineRule="auto"/>
        <w:ind w:firstLine="709"/>
        <w:rPr>
          <w:rFonts w:ascii="Times New Roman" w:hAnsi="Times New Roman"/>
          <w:sz w:val="28"/>
          <w:szCs w:val="28"/>
        </w:rPr>
      </w:pPr>
      <w:r w:rsidRPr="00D2141E">
        <w:rPr>
          <w:rFonts w:ascii="Times New Roman" w:hAnsi="Times New Roman"/>
          <w:sz w:val="28"/>
          <w:szCs w:val="28"/>
        </w:rPr>
        <w:t xml:space="preserve">готовность </w:t>
      </w:r>
      <w:proofErr w:type="gramStart"/>
      <w:r w:rsidRPr="00D2141E">
        <w:rPr>
          <w:rFonts w:ascii="Times New Roman" w:hAnsi="Times New Roman"/>
          <w:sz w:val="28"/>
          <w:szCs w:val="28"/>
        </w:rPr>
        <w:t>обучающихся</w:t>
      </w:r>
      <w:proofErr w:type="gramEnd"/>
      <w:r w:rsidRPr="00D2141E">
        <w:rPr>
          <w:rFonts w:ascii="Times New Roman" w:hAnsi="Times New Roman"/>
          <w:sz w:val="28"/>
          <w:szCs w:val="28"/>
        </w:rPr>
        <w:t xml:space="preserve"> к продолжению образования на </w:t>
      </w:r>
      <w:r w:rsidRPr="00D2141E">
        <w:rPr>
          <w:rFonts w:ascii="Times New Roman" w:hAnsi="Times New Roman"/>
          <w:spacing w:val="2"/>
          <w:sz w:val="28"/>
          <w:szCs w:val="28"/>
        </w:rPr>
        <w:t>последующей ступени основного общего образования</w:t>
      </w:r>
      <w:r w:rsidRPr="00D2141E">
        <w:rPr>
          <w:rFonts w:ascii="Times New Roman" w:hAnsi="Times New Roman"/>
          <w:sz w:val="28"/>
          <w:szCs w:val="28"/>
        </w:rPr>
        <w:t>;</w:t>
      </w:r>
    </w:p>
    <w:p w:rsidR="00EA50AF" w:rsidRPr="00D2141E" w:rsidRDefault="00EA50AF" w:rsidP="00151299">
      <w:pPr>
        <w:pStyle w:val="ae"/>
        <w:spacing w:line="360" w:lineRule="auto"/>
        <w:ind w:firstLine="709"/>
        <w:rPr>
          <w:rFonts w:ascii="Times New Roman" w:hAnsi="Times New Roman"/>
          <w:color w:val="auto"/>
          <w:sz w:val="28"/>
          <w:szCs w:val="28"/>
        </w:rPr>
      </w:pPr>
      <w:r w:rsidRPr="00D2141E">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EA50AF" w:rsidRPr="00D2141E" w:rsidRDefault="00EA50AF" w:rsidP="00151299">
      <w:pPr>
        <w:pStyle w:val="ae"/>
        <w:spacing w:line="360" w:lineRule="auto"/>
        <w:ind w:firstLine="709"/>
        <w:rPr>
          <w:rFonts w:ascii="Times New Roman" w:hAnsi="Times New Roman"/>
          <w:sz w:val="28"/>
          <w:szCs w:val="28"/>
        </w:rPr>
      </w:pPr>
      <w:r w:rsidRPr="00D2141E">
        <w:rPr>
          <w:rFonts w:ascii="Times New Roman" w:hAnsi="Times New Roman"/>
          <w:spacing w:val="2"/>
          <w:sz w:val="28"/>
          <w:szCs w:val="28"/>
        </w:rPr>
        <w:t xml:space="preserve">формирование здорового образа жизни, элементарных </w:t>
      </w:r>
      <w:r w:rsidRPr="00D2141E">
        <w:rPr>
          <w:rFonts w:ascii="Times New Roman" w:hAnsi="Times New Roman"/>
          <w:sz w:val="28"/>
          <w:szCs w:val="28"/>
        </w:rPr>
        <w:t>правил поведения в экстремальных ситуациях;</w:t>
      </w:r>
    </w:p>
    <w:p w:rsidR="00EA50AF" w:rsidRPr="00D2141E" w:rsidRDefault="00EA50AF" w:rsidP="00151299">
      <w:pPr>
        <w:pStyle w:val="ae"/>
        <w:spacing w:line="360" w:lineRule="auto"/>
        <w:ind w:firstLine="709"/>
        <w:rPr>
          <w:rFonts w:ascii="Times New Roman" w:hAnsi="Times New Roman"/>
          <w:sz w:val="28"/>
          <w:szCs w:val="28"/>
        </w:rPr>
      </w:pPr>
      <w:r w:rsidRPr="00D2141E">
        <w:rPr>
          <w:rFonts w:ascii="Times New Roman" w:hAnsi="Times New Roman"/>
          <w:sz w:val="28"/>
          <w:szCs w:val="28"/>
        </w:rPr>
        <w:t xml:space="preserve">личностное развитие </w:t>
      </w:r>
      <w:proofErr w:type="gramStart"/>
      <w:r w:rsidRPr="00D2141E">
        <w:rPr>
          <w:rFonts w:ascii="Times New Roman" w:hAnsi="Times New Roman"/>
          <w:sz w:val="28"/>
          <w:szCs w:val="28"/>
        </w:rPr>
        <w:t>обучающегося</w:t>
      </w:r>
      <w:proofErr w:type="gramEnd"/>
      <w:r w:rsidRPr="00D2141E">
        <w:rPr>
          <w:rFonts w:ascii="Times New Roman" w:hAnsi="Times New Roman"/>
          <w:sz w:val="28"/>
          <w:szCs w:val="28"/>
        </w:rPr>
        <w:t xml:space="preserve"> в соответствии с его индивидуальностью.</w:t>
      </w:r>
    </w:p>
    <w:p w:rsidR="00EA50AF" w:rsidRPr="00D2141E" w:rsidRDefault="00EA50AF" w:rsidP="00151299">
      <w:pPr>
        <w:pStyle w:val="ac"/>
        <w:spacing w:line="360" w:lineRule="auto"/>
        <w:ind w:firstLine="709"/>
        <w:rPr>
          <w:rFonts w:ascii="Times New Roman" w:hAnsi="Times New Roman"/>
          <w:sz w:val="28"/>
          <w:szCs w:val="28"/>
        </w:rPr>
      </w:pPr>
      <w:r w:rsidRPr="00D2141E">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D2141E">
        <w:rPr>
          <w:rFonts w:ascii="Times New Roman" w:hAnsi="Times New Roman"/>
          <w:color w:val="auto"/>
          <w:sz w:val="28"/>
          <w:szCs w:val="28"/>
        </w:rPr>
        <w:t>предметно-практическая деятельность, экскурсии и т.д.</w:t>
      </w:r>
      <w:r w:rsidRPr="00D2141E">
        <w:rPr>
          <w:rFonts w:ascii="Times New Roman" w:hAnsi="Times New Roman"/>
          <w:sz w:val="28"/>
          <w:szCs w:val="28"/>
        </w:rPr>
        <w:t>).</w:t>
      </w:r>
    </w:p>
    <w:p w:rsidR="00EA50AF" w:rsidRPr="00D2141E" w:rsidRDefault="00EA50AF" w:rsidP="00151299">
      <w:pPr>
        <w:pStyle w:val="ac"/>
        <w:spacing w:line="360" w:lineRule="auto"/>
        <w:ind w:firstLine="709"/>
        <w:rPr>
          <w:rFonts w:ascii="Times New Roman" w:hAnsi="Times New Roman"/>
          <w:color w:val="auto"/>
          <w:sz w:val="28"/>
          <w:szCs w:val="28"/>
        </w:rPr>
      </w:pPr>
      <w:r w:rsidRPr="00D2141E">
        <w:rPr>
          <w:rFonts w:ascii="Times New Roman" w:hAnsi="Times New Roman"/>
          <w:b/>
          <w:i/>
          <w:color w:val="auto"/>
          <w:sz w:val="28"/>
          <w:szCs w:val="28"/>
        </w:rPr>
        <w:t>Часть учебного плана, формируемая участниками образовательных отношений</w:t>
      </w:r>
      <w:r w:rsidRPr="00D2141E">
        <w:rPr>
          <w:rFonts w:ascii="Times New Roman" w:hAnsi="Times New Roman"/>
          <w:b/>
          <w:color w:val="auto"/>
          <w:sz w:val="28"/>
          <w:szCs w:val="28"/>
        </w:rPr>
        <w:t>,</w:t>
      </w:r>
      <w:r w:rsidRPr="00D2141E">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D2141E">
        <w:rPr>
          <w:rFonts w:ascii="Times New Roman" w:hAnsi="Times New Roman"/>
          <w:color w:val="auto"/>
          <w:spacing w:val="2"/>
          <w:sz w:val="28"/>
          <w:szCs w:val="28"/>
        </w:rPr>
        <w:t xml:space="preserve"> первом и первом дополнительном классах </w:t>
      </w:r>
      <w:r w:rsidRPr="00D2141E">
        <w:rPr>
          <w:rFonts w:ascii="Times New Roman" w:hAnsi="Times New Roman"/>
          <w:color w:val="auto"/>
          <w:sz w:val="28"/>
          <w:szCs w:val="28"/>
        </w:rPr>
        <w:t xml:space="preserve">эта часть отсутствует. Время, отводимое на данную часть, внутри максимально допустимой недельной нагрузки </w:t>
      </w:r>
      <w:proofErr w:type="gramStart"/>
      <w:r w:rsidRPr="00D2141E">
        <w:rPr>
          <w:rFonts w:ascii="Times New Roman" w:hAnsi="Times New Roman"/>
          <w:color w:val="auto"/>
          <w:sz w:val="28"/>
          <w:szCs w:val="28"/>
        </w:rPr>
        <w:t>обучающихся</w:t>
      </w:r>
      <w:proofErr w:type="gramEnd"/>
      <w:r w:rsidRPr="00D2141E">
        <w:rPr>
          <w:rFonts w:ascii="Times New Roman" w:hAnsi="Times New Roman"/>
          <w:color w:val="auto"/>
          <w:sz w:val="28"/>
          <w:szCs w:val="28"/>
        </w:rPr>
        <w:t>, может быть использовано:</w:t>
      </w:r>
    </w:p>
    <w:p w:rsidR="00EA50AF" w:rsidRPr="00D2141E" w:rsidRDefault="00EA50AF"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EA50AF" w:rsidRPr="00D2141E" w:rsidRDefault="00EA50AF" w:rsidP="00151299">
      <w:pPr>
        <w:tabs>
          <w:tab w:val="left" w:pos="1260"/>
        </w:tabs>
        <w:adjustRightInd w:val="0"/>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на </w:t>
      </w:r>
      <w:r w:rsidRPr="00D2141E">
        <w:rPr>
          <w:rFonts w:ascii="Times New Roman" w:eastAsia="Times New Roman" w:hAnsi="Times New Roman" w:cs="Times New Roman"/>
          <w:kern w:val="0"/>
          <w:sz w:val="28"/>
          <w:szCs w:val="28"/>
          <w:lang w:eastAsia="ru-RU"/>
        </w:rPr>
        <w:t>введение учебных курсов</w:t>
      </w:r>
      <w:r w:rsidRPr="00D2141E">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EA50AF" w:rsidRPr="00D2141E" w:rsidRDefault="00EA50AF" w:rsidP="00151299">
      <w:pPr>
        <w:tabs>
          <w:tab w:val="left" w:pos="1260"/>
        </w:tabs>
        <w:adjustRightInd w:val="0"/>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lastRenderedPageBreak/>
        <w:t xml:space="preserve">на </w:t>
      </w:r>
      <w:r w:rsidRPr="00D2141E">
        <w:rPr>
          <w:rFonts w:ascii="Times New Roman" w:eastAsia="Times New Roman" w:hAnsi="Times New Roman" w:cs="Times New Roman"/>
          <w:kern w:val="0"/>
          <w:sz w:val="28"/>
          <w:szCs w:val="28"/>
          <w:lang w:eastAsia="ru-RU"/>
        </w:rPr>
        <w:t>введение учебных курсов</w:t>
      </w:r>
      <w:r w:rsidRPr="00D2141E">
        <w:rPr>
          <w:rFonts w:ascii="Times New Roman" w:hAnsi="Times New Roman" w:cs="Times New Roman"/>
          <w:sz w:val="28"/>
          <w:szCs w:val="28"/>
        </w:rPr>
        <w:t xml:space="preserve"> для факультативного изучения отдельных учебных предметов;</w:t>
      </w:r>
    </w:p>
    <w:p w:rsidR="00EA50AF" w:rsidRPr="00D2141E" w:rsidRDefault="00EA50AF" w:rsidP="00151299">
      <w:pPr>
        <w:adjustRightInd w:val="0"/>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sz w:val="28"/>
          <w:szCs w:val="28"/>
        </w:rPr>
        <w:t xml:space="preserve">на </w:t>
      </w:r>
      <w:r w:rsidRPr="00D2141E">
        <w:rPr>
          <w:rFonts w:ascii="Times New Roman" w:eastAsia="Times New Roman" w:hAnsi="Times New Roman" w:cs="Times New Roman"/>
          <w:kern w:val="0"/>
          <w:sz w:val="28"/>
          <w:szCs w:val="28"/>
          <w:lang w:eastAsia="ru-RU"/>
        </w:rPr>
        <w:t>введение учебных курсов</w:t>
      </w:r>
      <w:r w:rsidRPr="00D2141E">
        <w:rPr>
          <w:rFonts w:ascii="Times New Roman" w:hAnsi="Times New Roman" w:cs="Times New Roman"/>
          <w:sz w:val="28"/>
          <w:szCs w:val="28"/>
        </w:rPr>
        <w:t>, обеспечивающих различные интересы обучающихся, в том числе этнокультурные.</w:t>
      </w:r>
      <w:proofErr w:type="gramEnd"/>
    </w:p>
    <w:p w:rsidR="00EA50AF" w:rsidRPr="00D2141E" w:rsidRDefault="00EA50AF"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D2141E">
        <w:rPr>
          <w:rFonts w:ascii="Times New Roman" w:hAnsi="Times New Roman" w:cs="Times New Roman"/>
          <w:spacing w:val="2"/>
          <w:sz w:val="28"/>
          <w:szCs w:val="28"/>
        </w:rPr>
        <w:t xml:space="preserve">обучающихся в соответствии с </w:t>
      </w:r>
      <w:proofErr w:type="spellStart"/>
      <w:r w:rsidRPr="00D2141E">
        <w:rPr>
          <w:rFonts w:ascii="Times New Roman" w:hAnsi="Times New Roman" w:cs="Times New Roman"/>
          <w:spacing w:val="2"/>
          <w:sz w:val="28"/>
          <w:szCs w:val="28"/>
        </w:rPr>
        <w:t>сани</w:t>
      </w:r>
      <w:r w:rsidRPr="00D2141E">
        <w:rPr>
          <w:rFonts w:ascii="Times New Roman" w:hAnsi="Times New Roman" w:cs="Times New Roman"/>
          <w:sz w:val="28"/>
          <w:szCs w:val="28"/>
        </w:rPr>
        <w:t>тарно­гигиеническими</w:t>
      </w:r>
      <w:proofErr w:type="spellEnd"/>
      <w:r w:rsidRPr="00D2141E">
        <w:rPr>
          <w:rFonts w:ascii="Times New Roman" w:hAnsi="Times New Roman" w:cs="Times New Roman"/>
          <w:sz w:val="28"/>
          <w:szCs w:val="28"/>
        </w:rPr>
        <w:t xml:space="preserve"> требованиями.</w:t>
      </w:r>
    </w:p>
    <w:p w:rsidR="00EA50AF" w:rsidRPr="00D2141E" w:rsidRDefault="00EA50AF" w:rsidP="00151299">
      <w:pPr>
        <w:tabs>
          <w:tab w:val="left" w:pos="1260"/>
        </w:tabs>
        <w:autoSpaceDE w:val="0"/>
        <w:autoSpaceDN w:val="0"/>
        <w:adjustRightInd w:val="0"/>
        <w:spacing w:line="360" w:lineRule="auto"/>
        <w:ind w:firstLine="709"/>
        <w:jc w:val="both"/>
        <w:rPr>
          <w:rFonts w:ascii="Times New Roman" w:hAnsi="Times New Roman" w:cs="Times New Roman"/>
          <w:spacing w:val="2"/>
          <w:sz w:val="28"/>
          <w:szCs w:val="28"/>
        </w:rPr>
      </w:pPr>
      <w:r w:rsidRPr="00D2141E">
        <w:rPr>
          <w:rFonts w:ascii="Times New Roman" w:hAnsi="Times New Roman" w:cs="Times New Roman"/>
          <w:sz w:val="28"/>
          <w:szCs w:val="28"/>
        </w:rPr>
        <w:t xml:space="preserve">Обязательным компонентом учебного плана является </w:t>
      </w:r>
      <w:r w:rsidRPr="00D2141E">
        <w:rPr>
          <w:rFonts w:ascii="Times New Roman" w:hAnsi="Times New Roman" w:cs="Times New Roman"/>
          <w:b/>
          <w:i/>
          <w:sz w:val="28"/>
          <w:szCs w:val="28"/>
        </w:rPr>
        <w:t>внеурочная деятельность</w:t>
      </w:r>
      <w:r w:rsidRPr="00D2141E">
        <w:rPr>
          <w:rFonts w:ascii="Times New Roman" w:hAnsi="Times New Roman" w:cs="Times New Roman"/>
          <w:sz w:val="28"/>
          <w:szCs w:val="28"/>
        </w:rPr>
        <w:t xml:space="preserve">. В соответствии с требованиями ФГОС НОО </w:t>
      </w:r>
      <w:proofErr w:type="gramStart"/>
      <w:r w:rsidRPr="00D2141E">
        <w:rPr>
          <w:rFonts w:ascii="Times New Roman" w:hAnsi="Times New Roman" w:cs="Times New Roman"/>
          <w:sz w:val="28"/>
          <w:szCs w:val="28"/>
        </w:rPr>
        <w:t>обучающихся</w:t>
      </w:r>
      <w:proofErr w:type="gramEnd"/>
      <w:r w:rsidRPr="00D2141E">
        <w:rPr>
          <w:rFonts w:ascii="Times New Roman" w:hAnsi="Times New Roman" w:cs="Times New Roman"/>
          <w:sz w:val="28"/>
          <w:szCs w:val="28"/>
        </w:rPr>
        <w:t xml:space="preserve"> с ОВЗ</w:t>
      </w:r>
      <w:r w:rsidRPr="00D2141E">
        <w:rPr>
          <w:rFonts w:ascii="Times New Roman" w:hAnsi="Times New Roman" w:cs="Times New Roman"/>
          <w:b/>
          <w:bCs/>
          <w:sz w:val="28"/>
          <w:szCs w:val="28"/>
        </w:rPr>
        <w:t xml:space="preserve"> </w:t>
      </w:r>
      <w:r w:rsidRPr="00D2141E">
        <w:rPr>
          <w:rFonts w:ascii="Times New Roman" w:hAnsi="Times New Roman" w:cs="Times New Roman"/>
          <w:bCs/>
          <w:sz w:val="28"/>
          <w:szCs w:val="28"/>
        </w:rPr>
        <w:t>внеурочная деятельность</w:t>
      </w:r>
      <w:r w:rsidRPr="00D2141E">
        <w:rPr>
          <w:rFonts w:ascii="Times New Roman" w:hAnsi="Times New Roman" w:cs="Times New Roman"/>
          <w:b/>
          <w:bCs/>
          <w:sz w:val="28"/>
          <w:szCs w:val="28"/>
        </w:rPr>
        <w:t xml:space="preserve"> </w:t>
      </w:r>
      <w:r w:rsidRPr="00D2141E">
        <w:rPr>
          <w:rFonts w:ascii="Times New Roman" w:hAnsi="Times New Roman" w:cs="Times New Roman"/>
          <w:sz w:val="28"/>
          <w:szCs w:val="28"/>
        </w:rPr>
        <w:t>организ</w:t>
      </w:r>
      <w:r w:rsidRPr="00D2141E">
        <w:rPr>
          <w:rFonts w:ascii="Times New Roman" w:hAnsi="Times New Roman" w:cs="Times New Roman"/>
          <w:spacing w:val="2"/>
          <w:sz w:val="28"/>
          <w:szCs w:val="28"/>
        </w:rPr>
        <w:t>уется по направлениям развития личности (</w:t>
      </w:r>
      <w:proofErr w:type="spellStart"/>
      <w:r w:rsidRPr="00D2141E">
        <w:rPr>
          <w:rFonts w:ascii="Times New Roman" w:hAnsi="Times New Roman" w:cs="Times New Roman"/>
          <w:spacing w:val="2"/>
          <w:sz w:val="28"/>
          <w:szCs w:val="28"/>
        </w:rPr>
        <w:t>духовно­нравственное</w:t>
      </w:r>
      <w:proofErr w:type="spellEnd"/>
      <w:r w:rsidRPr="00D2141E">
        <w:rPr>
          <w:rFonts w:ascii="Times New Roman" w:hAnsi="Times New Roman" w:cs="Times New Roman"/>
          <w:spacing w:val="2"/>
          <w:sz w:val="28"/>
          <w:szCs w:val="28"/>
        </w:rPr>
        <w:t xml:space="preserve">, социальное, </w:t>
      </w:r>
      <w:proofErr w:type="spellStart"/>
      <w:r w:rsidRPr="00D2141E">
        <w:rPr>
          <w:rFonts w:ascii="Times New Roman" w:hAnsi="Times New Roman" w:cs="Times New Roman"/>
          <w:spacing w:val="2"/>
          <w:sz w:val="28"/>
          <w:szCs w:val="28"/>
        </w:rPr>
        <w:t>общеинтеллектуальное</w:t>
      </w:r>
      <w:proofErr w:type="spellEnd"/>
      <w:r w:rsidRPr="00D2141E">
        <w:rPr>
          <w:rFonts w:ascii="Times New Roman" w:hAnsi="Times New Roman" w:cs="Times New Roman"/>
          <w:spacing w:val="2"/>
          <w:sz w:val="28"/>
          <w:szCs w:val="28"/>
        </w:rPr>
        <w:t>, общекультур</w:t>
      </w:r>
      <w:r w:rsidRPr="00D2141E">
        <w:rPr>
          <w:rFonts w:ascii="Times New Roman" w:hAnsi="Times New Roman" w:cs="Times New Roman"/>
          <w:sz w:val="28"/>
          <w:szCs w:val="28"/>
        </w:rPr>
        <w:t xml:space="preserve">ное, </w:t>
      </w:r>
      <w:proofErr w:type="spellStart"/>
      <w:r w:rsidRPr="00D2141E">
        <w:rPr>
          <w:rFonts w:ascii="Times New Roman" w:hAnsi="Times New Roman" w:cs="Times New Roman"/>
          <w:sz w:val="28"/>
          <w:szCs w:val="28"/>
        </w:rPr>
        <w:t>спортивно­оздоровительное</w:t>
      </w:r>
      <w:proofErr w:type="spellEnd"/>
      <w:r w:rsidRPr="00D2141E">
        <w:rPr>
          <w:rFonts w:ascii="Times New Roman" w:hAnsi="Times New Roman" w:cs="Times New Roman"/>
          <w:sz w:val="28"/>
          <w:szCs w:val="28"/>
        </w:rPr>
        <w:t xml:space="preserve">). </w:t>
      </w:r>
      <w:r w:rsidRPr="00D2141E">
        <w:rPr>
          <w:rFonts w:ascii="Times New Roman" w:hAnsi="Times New Roman" w:cs="Times New Roman"/>
          <w:spacing w:val="2"/>
          <w:sz w:val="28"/>
          <w:szCs w:val="28"/>
        </w:rPr>
        <w:t>Образовательная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EA50AF" w:rsidRPr="00D2141E" w:rsidRDefault="00EA50AF" w:rsidP="00151299">
      <w:pPr>
        <w:pStyle w:val="ac"/>
        <w:spacing w:line="360" w:lineRule="auto"/>
        <w:ind w:firstLine="709"/>
        <w:rPr>
          <w:rFonts w:ascii="Times New Roman" w:hAnsi="Times New Roman"/>
          <w:color w:val="auto"/>
          <w:sz w:val="28"/>
          <w:szCs w:val="28"/>
        </w:rPr>
      </w:pPr>
      <w:r w:rsidRPr="00D2141E">
        <w:rPr>
          <w:rFonts w:ascii="Times New Roman" w:hAnsi="Times New Roman"/>
          <w:color w:val="auto"/>
          <w:sz w:val="28"/>
          <w:szCs w:val="28"/>
        </w:rPr>
        <w:t xml:space="preserve">Выбор направлений внеурочной деятельности определяется </w:t>
      </w:r>
      <w:r w:rsidRPr="00D2141E">
        <w:rPr>
          <w:rFonts w:ascii="Times New Roman" w:hAnsi="Times New Roman"/>
          <w:color w:val="auto"/>
          <w:spacing w:val="2"/>
          <w:sz w:val="28"/>
          <w:szCs w:val="28"/>
        </w:rPr>
        <w:t>Образовательной организацией</w:t>
      </w:r>
      <w:r w:rsidRPr="00D2141E">
        <w:rPr>
          <w:rFonts w:ascii="Times New Roman" w:hAnsi="Times New Roman"/>
          <w:color w:val="auto"/>
          <w:sz w:val="28"/>
          <w:szCs w:val="28"/>
        </w:rPr>
        <w:t>.</w:t>
      </w:r>
    </w:p>
    <w:p w:rsidR="00EA50AF" w:rsidRPr="00D2141E" w:rsidRDefault="00EA50AF" w:rsidP="00151299">
      <w:pPr>
        <w:pStyle w:val="ac"/>
        <w:spacing w:line="360" w:lineRule="auto"/>
        <w:ind w:firstLine="709"/>
        <w:rPr>
          <w:rFonts w:ascii="Times New Roman" w:hAnsi="Times New Roman"/>
          <w:spacing w:val="1"/>
          <w:sz w:val="28"/>
          <w:szCs w:val="28"/>
        </w:rPr>
      </w:pPr>
      <w:r w:rsidRPr="00D2141E">
        <w:rPr>
          <w:rFonts w:ascii="Times New Roman" w:hAnsi="Times New Roman"/>
          <w:b/>
          <w:i/>
          <w:sz w:val="28"/>
          <w:szCs w:val="28"/>
        </w:rPr>
        <w:t>Коррекционно-развивающая область</w:t>
      </w:r>
      <w:r w:rsidRPr="00D2141E">
        <w:rPr>
          <w:rFonts w:ascii="Times New Roman" w:hAnsi="Times New Roman"/>
          <w:sz w:val="28"/>
          <w:szCs w:val="28"/>
        </w:rPr>
        <w:t xml:space="preserve">, согласно требованиям Стандарта, является </w:t>
      </w:r>
      <w:r w:rsidRPr="00D2141E">
        <w:rPr>
          <w:rFonts w:ascii="Times New Roman" w:hAnsi="Times New Roman"/>
          <w:b/>
          <w:sz w:val="28"/>
          <w:szCs w:val="28"/>
        </w:rPr>
        <w:t>обязательной частью внеурочной деятельности</w:t>
      </w:r>
      <w:r w:rsidRPr="00D2141E">
        <w:rPr>
          <w:rFonts w:ascii="Times New Roman" w:hAnsi="Times New Roman"/>
          <w:sz w:val="28"/>
          <w:szCs w:val="28"/>
        </w:rPr>
        <w:t xml:space="preserve"> и представлена </w:t>
      </w:r>
      <w:r w:rsidRPr="00D2141E">
        <w:rPr>
          <w:rFonts w:ascii="Times New Roman" w:hAnsi="Times New Roman"/>
          <w:spacing w:val="1"/>
          <w:sz w:val="28"/>
          <w:szCs w:val="28"/>
        </w:rPr>
        <w:t xml:space="preserve">фронтальными и индивидуальными </w:t>
      </w:r>
      <w:r w:rsidRPr="00D2141E">
        <w:rPr>
          <w:rFonts w:ascii="Times New Roman" w:hAnsi="Times New Roman"/>
          <w:sz w:val="28"/>
          <w:szCs w:val="28"/>
        </w:rPr>
        <w:t xml:space="preserve">коррекционно-развивающими занятиями (логопедическими и </w:t>
      </w:r>
      <w:proofErr w:type="spellStart"/>
      <w:r w:rsidRPr="00D2141E">
        <w:rPr>
          <w:rFonts w:ascii="Times New Roman" w:hAnsi="Times New Roman"/>
          <w:sz w:val="28"/>
          <w:szCs w:val="28"/>
        </w:rPr>
        <w:t>психокоррекционными</w:t>
      </w:r>
      <w:proofErr w:type="spellEnd"/>
      <w:r w:rsidRPr="00D2141E">
        <w:rPr>
          <w:rFonts w:ascii="Times New Roman" w:hAnsi="Times New Roman"/>
          <w:sz w:val="28"/>
          <w:szCs w:val="28"/>
        </w:rPr>
        <w:t xml:space="preserve">) и ритмикой, </w:t>
      </w:r>
      <w:r w:rsidRPr="00D2141E">
        <w:rPr>
          <w:rFonts w:ascii="Times New Roman" w:hAnsi="Times New Roman"/>
          <w:spacing w:val="1"/>
          <w:sz w:val="28"/>
          <w:szCs w:val="28"/>
        </w:rPr>
        <w:t xml:space="preserve">направленными на </w:t>
      </w:r>
      <w:r w:rsidRPr="00D2141E">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w:t>
      </w:r>
      <w:r w:rsidRPr="00D2141E">
        <w:rPr>
          <w:rFonts w:ascii="Times New Roman" w:hAnsi="Times New Roman"/>
          <w:color w:val="auto"/>
          <w:spacing w:val="2"/>
          <w:sz w:val="28"/>
          <w:szCs w:val="28"/>
        </w:rPr>
        <w:t>образовательной организацией</w:t>
      </w:r>
      <w:r w:rsidRPr="00D2141E">
        <w:rPr>
          <w:rFonts w:ascii="Times New Roman" w:hAnsi="Times New Roman"/>
          <w:sz w:val="28"/>
          <w:szCs w:val="28"/>
        </w:rPr>
        <w:t xml:space="preserve"> самостоятельно, исходя из психофизических </w:t>
      </w:r>
      <w:proofErr w:type="gramStart"/>
      <w:r w:rsidRPr="00D2141E">
        <w:rPr>
          <w:rFonts w:ascii="Times New Roman" w:hAnsi="Times New Roman"/>
          <w:sz w:val="28"/>
          <w:szCs w:val="28"/>
        </w:rPr>
        <w:t>особенностей</w:t>
      </w:r>
      <w:proofErr w:type="gramEnd"/>
      <w:r w:rsidRPr="00D2141E">
        <w:rPr>
          <w:rFonts w:ascii="Times New Roman" w:hAnsi="Times New Roman"/>
          <w:sz w:val="28"/>
          <w:szCs w:val="28"/>
        </w:rPr>
        <w:t xml:space="preserve"> обучающихся с ЗПР на основании рекомендаций ПМПК и индивидуальной программы реабилитации инвалида. К</w:t>
      </w:r>
      <w:r w:rsidRPr="00D2141E">
        <w:rPr>
          <w:rFonts w:ascii="Times New Roman" w:hAnsi="Times New Roman"/>
          <w:kern w:val="2"/>
          <w:sz w:val="28"/>
          <w:szCs w:val="28"/>
        </w:rPr>
        <w:t>оррекционно-</w:t>
      </w:r>
      <w:r w:rsidRPr="00D2141E">
        <w:rPr>
          <w:rFonts w:ascii="Times New Roman" w:hAnsi="Times New Roman"/>
          <w:kern w:val="2"/>
          <w:sz w:val="28"/>
          <w:szCs w:val="28"/>
        </w:rPr>
        <w:lastRenderedPageBreak/>
        <w:t>развивающие занятия могут проводиться в индивидуальной и групповой форме.</w:t>
      </w:r>
    </w:p>
    <w:p w:rsidR="00EA50AF" w:rsidRPr="00D2141E" w:rsidRDefault="00EA50AF" w:rsidP="00151299">
      <w:pPr>
        <w:pStyle w:val="ac"/>
        <w:spacing w:line="360" w:lineRule="auto"/>
        <w:ind w:firstLine="709"/>
        <w:rPr>
          <w:rFonts w:ascii="Times New Roman" w:hAnsi="Times New Roman"/>
          <w:sz w:val="28"/>
          <w:szCs w:val="28"/>
        </w:rPr>
      </w:pPr>
      <w:r w:rsidRPr="00D2141E">
        <w:rPr>
          <w:rFonts w:ascii="Times New Roman" w:hAnsi="Times New Roman"/>
          <w:sz w:val="28"/>
          <w:szCs w:val="28"/>
        </w:rPr>
        <w:t xml:space="preserve">В организации внеурочной деятельности принимают участие все педагогические работники </w:t>
      </w:r>
      <w:r w:rsidRPr="00D2141E">
        <w:rPr>
          <w:rFonts w:ascii="Times New Roman" w:hAnsi="Times New Roman"/>
          <w:color w:val="auto"/>
          <w:spacing w:val="2"/>
          <w:sz w:val="28"/>
          <w:szCs w:val="28"/>
        </w:rPr>
        <w:t>образовательной организации</w:t>
      </w:r>
      <w:r w:rsidRPr="00D2141E">
        <w:rPr>
          <w:rFonts w:ascii="Times New Roman" w:hAnsi="Times New Roman"/>
          <w:sz w:val="28"/>
          <w:szCs w:val="28"/>
        </w:rPr>
        <w:t xml:space="preserve">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и медицинские работники.</w:t>
      </w:r>
    </w:p>
    <w:p w:rsidR="00EA50AF" w:rsidRPr="00D2141E" w:rsidRDefault="00EA50AF" w:rsidP="00151299">
      <w:pPr>
        <w:pStyle w:val="ac"/>
        <w:spacing w:line="360" w:lineRule="auto"/>
        <w:ind w:firstLine="709"/>
        <w:rPr>
          <w:rFonts w:ascii="Times New Roman" w:hAnsi="Times New Roman"/>
          <w:color w:val="auto"/>
          <w:sz w:val="28"/>
          <w:szCs w:val="28"/>
        </w:rPr>
      </w:pPr>
      <w:r w:rsidRPr="00D2141E">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D2141E">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EA50AF" w:rsidRPr="00D2141E" w:rsidRDefault="00EA50AF" w:rsidP="00151299">
      <w:pPr>
        <w:pStyle w:val="ac"/>
        <w:spacing w:line="360" w:lineRule="auto"/>
        <w:ind w:firstLine="709"/>
        <w:rPr>
          <w:rFonts w:ascii="Times New Roman" w:hAnsi="Times New Roman"/>
          <w:color w:val="auto"/>
          <w:sz w:val="28"/>
          <w:szCs w:val="28"/>
        </w:rPr>
      </w:pPr>
      <w:r w:rsidRPr="00D2141E">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sidRPr="00D2141E">
        <w:rPr>
          <w:rFonts w:ascii="Times New Roman" w:hAnsi="Times New Roman"/>
          <w:color w:val="auto"/>
          <w:spacing w:val="2"/>
          <w:sz w:val="28"/>
          <w:szCs w:val="28"/>
        </w:rPr>
        <w:t>образовательная организация</w:t>
      </w:r>
      <w:r w:rsidRPr="00D2141E">
        <w:rPr>
          <w:rFonts w:ascii="Times New Roman" w:hAnsi="Times New Roman"/>
          <w:color w:val="auto"/>
          <w:sz w:val="28"/>
          <w:szCs w:val="28"/>
        </w:rPr>
        <w:t>.</w:t>
      </w:r>
    </w:p>
    <w:p w:rsidR="00EA50AF" w:rsidRPr="00D2141E" w:rsidRDefault="00EA50AF" w:rsidP="00151299">
      <w:pPr>
        <w:tabs>
          <w:tab w:val="left" w:pos="1260"/>
        </w:tabs>
        <w:autoSpaceDE w:val="0"/>
        <w:autoSpaceDN w:val="0"/>
        <w:adjustRightInd w:val="0"/>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D2141E">
        <w:rPr>
          <w:rFonts w:ascii="Times New Roman" w:hAnsi="Times New Roman" w:cs="Times New Roman"/>
          <w:spacing w:val="2"/>
          <w:sz w:val="28"/>
          <w:szCs w:val="28"/>
        </w:rPr>
        <w:t>учебные программы (содержание дисциплин, курсов, моду</w:t>
      </w:r>
      <w:r w:rsidRPr="00D2141E">
        <w:rPr>
          <w:rFonts w:ascii="Times New Roman" w:hAnsi="Times New Roman" w:cs="Times New Roman"/>
          <w:sz w:val="28"/>
          <w:szCs w:val="28"/>
        </w:rPr>
        <w:t xml:space="preserve">лей, формы образования). </w:t>
      </w:r>
    </w:p>
    <w:p w:rsidR="00EA50AF" w:rsidRPr="00D2141E" w:rsidRDefault="00EA50AF"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На начальном уровне обучение ведётся на государственном (русском) языке.</w:t>
      </w:r>
    </w:p>
    <w:p w:rsidR="00EA50AF" w:rsidRPr="00D2141E" w:rsidRDefault="00EA50AF" w:rsidP="004D5636">
      <w:pPr>
        <w:pStyle w:val="ac"/>
        <w:spacing w:line="360" w:lineRule="auto"/>
        <w:ind w:firstLine="708"/>
        <w:rPr>
          <w:rFonts w:ascii="Times New Roman" w:hAnsi="Times New Roman"/>
          <w:color w:val="auto"/>
          <w:spacing w:val="2"/>
          <w:sz w:val="28"/>
          <w:szCs w:val="28"/>
        </w:rPr>
      </w:pPr>
      <w:r w:rsidRPr="00D2141E">
        <w:rPr>
          <w:rFonts w:ascii="Times New Roman" w:hAnsi="Times New Roman"/>
          <w:color w:val="auto"/>
          <w:sz w:val="28"/>
          <w:szCs w:val="28"/>
        </w:rPr>
        <w:t xml:space="preserve">Сроки освоения АООП НОО (вариант 7.2) </w:t>
      </w:r>
      <w:proofErr w:type="gramStart"/>
      <w:r w:rsidRPr="00D2141E">
        <w:rPr>
          <w:rFonts w:ascii="Times New Roman" w:hAnsi="Times New Roman"/>
          <w:color w:val="auto"/>
          <w:sz w:val="28"/>
          <w:szCs w:val="28"/>
        </w:rPr>
        <w:t>обучающимися</w:t>
      </w:r>
      <w:proofErr w:type="gramEnd"/>
      <w:r w:rsidRPr="00D2141E">
        <w:rPr>
          <w:rFonts w:ascii="Times New Roman" w:hAnsi="Times New Roman"/>
          <w:color w:val="auto"/>
          <w:sz w:val="28"/>
          <w:szCs w:val="28"/>
        </w:rPr>
        <w:t xml:space="preserve"> с ЗПР составляют 5 лет, с обязательным введение первого дополнительного класса.</w:t>
      </w:r>
    </w:p>
    <w:p w:rsidR="00EA50AF" w:rsidRPr="00D2141E" w:rsidRDefault="00EA50AF" w:rsidP="00151299">
      <w:pPr>
        <w:pStyle w:val="Default"/>
        <w:spacing w:line="360" w:lineRule="auto"/>
        <w:ind w:firstLine="709"/>
        <w:jc w:val="both"/>
        <w:rPr>
          <w:color w:val="auto"/>
          <w:sz w:val="28"/>
          <w:szCs w:val="28"/>
        </w:rPr>
      </w:pPr>
      <w:r w:rsidRPr="00D2141E">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EA50AF" w:rsidRPr="00D2141E" w:rsidRDefault="00EA50AF" w:rsidP="00151299">
      <w:pPr>
        <w:pStyle w:val="ac"/>
        <w:spacing w:line="360" w:lineRule="auto"/>
        <w:ind w:firstLine="709"/>
        <w:rPr>
          <w:rFonts w:ascii="Times New Roman" w:hAnsi="Times New Roman"/>
          <w:sz w:val="28"/>
          <w:szCs w:val="28"/>
        </w:rPr>
      </w:pPr>
      <w:r w:rsidRPr="00D2141E">
        <w:rPr>
          <w:rFonts w:ascii="Times New Roman" w:hAnsi="Times New Roman"/>
          <w:sz w:val="28"/>
          <w:szCs w:val="28"/>
        </w:rPr>
        <w:lastRenderedPageBreak/>
        <w:t xml:space="preserve">Продолжительность учебного года на первой ступени общего образования составляет 34 недели, в 1 и 1 </w:t>
      </w:r>
      <w:proofErr w:type="gramStart"/>
      <w:r w:rsidRPr="00D2141E">
        <w:rPr>
          <w:rFonts w:ascii="Times New Roman" w:hAnsi="Times New Roman"/>
          <w:sz w:val="28"/>
          <w:szCs w:val="28"/>
        </w:rPr>
        <w:t>дополнительном</w:t>
      </w:r>
      <w:proofErr w:type="gramEnd"/>
      <w:r w:rsidRPr="00D2141E">
        <w:rPr>
          <w:rFonts w:ascii="Times New Roman" w:hAnsi="Times New Roman"/>
          <w:sz w:val="28"/>
          <w:szCs w:val="28"/>
        </w:rPr>
        <w:t xml:space="preserve"> классах  — 33 недели. Продолжительность каникул в течение учебного года составляет не менее 30 календарных дней, летом — не менее </w:t>
      </w:r>
      <w:r w:rsidRPr="00D2141E">
        <w:rPr>
          <w:rFonts w:ascii="Times New Roman" w:hAnsi="Times New Roman"/>
          <w:spacing w:val="2"/>
          <w:sz w:val="28"/>
          <w:szCs w:val="28"/>
        </w:rPr>
        <w:t>8 недель. Для обучающихся в 1 и 1 дополнительном</w:t>
      </w:r>
      <w:proofErr w:type="gramStart"/>
      <w:r w:rsidRPr="00D2141E">
        <w:rPr>
          <w:rFonts w:ascii="Times New Roman" w:hAnsi="Times New Roman"/>
          <w:spacing w:val="2"/>
          <w:sz w:val="28"/>
          <w:szCs w:val="28"/>
          <w:vertAlign w:val="superscript"/>
        </w:rPr>
        <w:t>1</w:t>
      </w:r>
      <w:proofErr w:type="gramEnd"/>
      <w:r w:rsidRPr="00D2141E">
        <w:rPr>
          <w:rFonts w:ascii="Times New Roman" w:hAnsi="Times New Roman"/>
          <w:spacing w:val="2"/>
          <w:sz w:val="28"/>
          <w:szCs w:val="28"/>
        </w:rPr>
        <w:t xml:space="preserve"> классов устанавливаются в </w:t>
      </w:r>
      <w:r w:rsidRPr="00D2141E">
        <w:rPr>
          <w:rFonts w:ascii="Times New Roman" w:hAnsi="Times New Roman"/>
          <w:sz w:val="28"/>
          <w:szCs w:val="28"/>
        </w:rPr>
        <w:t xml:space="preserve">течение года дополнительные недельные каникулы. </w:t>
      </w:r>
    </w:p>
    <w:p w:rsidR="00EA50AF" w:rsidRPr="00D2141E" w:rsidRDefault="00EA50AF" w:rsidP="00151299">
      <w:pPr>
        <w:pStyle w:val="ac"/>
        <w:spacing w:line="360" w:lineRule="auto"/>
        <w:ind w:firstLine="709"/>
        <w:rPr>
          <w:rFonts w:ascii="Times New Roman" w:hAnsi="Times New Roman"/>
          <w:color w:val="auto"/>
          <w:sz w:val="28"/>
          <w:szCs w:val="28"/>
        </w:rPr>
      </w:pPr>
      <w:r w:rsidRPr="00D2141E">
        <w:rPr>
          <w:rFonts w:ascii="Times New Roman" w:hAnsi="Times New Roman"/>
          <w:sz w:val="28"/>
          <w:szCs w:val="28"/>
        </w:rPr>
        <w:t xml:space="preserve">Продолжительность учебных занятий составляет 40 минут. </w:t>
      </w:r>
      <w:proofErr w:type="gramStart"/>
      <w:r w:rsidRPr="00D2141E">
        <w:rPr>
          <w:rFonts w:ascii="Times New Roman" w:hAnsi="Times New Roman"/>
          <w:color w:val="auto"/>
          <w:sz w:val="28"/>
          <w:szCs w:val="28"/>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D2141E">
        <w:rPr>
          <w:rStyle w:val="a7"/>
          <w:rFonts w:ascii="Times New Roman" w:hAnsi="Times New Roman"/>
          <w:color w:val="auto"/>
          <w:sz w:val="28"/>
          <w:szCs w:val="28"/>
        </w:rPr>
        <w:footnoteReference w:id="3"/>
      </w:r>
      <w:proofErr w:type="gramEnd"/>
    </w:p>
    <w:p w:rsidR="00EA50AF" w:rsidRPr="00D2141E" w:rsidRDefault="00EA50AF"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Количество часов, отводимых на изучение учебных предметов «Русский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EA50AF" w:rsidRPr="00D2141E" w:rsidRDefault="00EA50AF" w:rsidP="00151299">
      <w:pPr>
        <w:spacing w:line="360" w:lineRule="auto"/>
        <w:ind w:firstLine="709"/>
        <w:jc w:val="both"/>
        <w:rPr>
          <w:rFonts w:ascii="Times New Roman" w:eastAsia="Times New Roman" w:hAnsi="Times New Roman" w:cs="Times New Roman"/>
          <w:kern w:val="0"/>
          <w:sz w:val="28"/>
          <w:szCs w:val="28"/>
          <w:lang w:eastAsia="ru-RU"/>
        </w:rPr>
      </w:pPr>
      <w:proofErr w:type="gramStart"/>
      <w:r w:rsidRPr="00D2141E">
        <w:rPr>
          <w:rFonts w:ascii="Times New Roman" w:hAnsi="Times New Roman" w:cs="Times New Roman"/>
          <w:sz w:val="28"/>
          <w:szCs w:val="28"/>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D2141E">
        <w:rPr>
          <w:rFonts w:ascii="Times New Roman" w:hAnsi="Times New Roman" w:cs="Times New Roman"/>
          <w:sz w:val="28"/>
          <w:szCs w:val="28"/>
        </w:rPr>
        <w:t xml:space="preserve"> Обучающиеся с ЗПР </w:t>
      </w:r>
      <w:r w:rsidRPr="00D2141E">
        <w:rPr>
          <w:rFonts w:ascii="Times New Roman" w:eastAsia="Times New Roman" w:hAnsi="Times New Roman" w:cs="Times New Roman"/>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 3-го класса. На его изучение отводится 1 час в неделю. </w:t>
      </w:r>
      <w:r w:rsidRPr="00BB3B23">
        <w:rPr>
          <w:rFonts w:ascii="Times New Roman" w:eastAsia="Times New Roman" w:hAnsi="Times New Roman" w:cs="Times New Roman"/>
          <w:kern w:val="0"/>
          <w:sz w:val="28"/>
          <w:szCs w:val="28"/>
          <w:lang w:eastAsia="ru-RU"/>
        </w:rPr>
        <w:t>При проведении занятий по предмету «Иностранный язык» класс делится на две группы.</w:t>
      </w:r>
      <w:r w:rsidRPr="00D2141E">
        <w:rPr>
          <w:rFonts w:ascii="Times New Roman" w:eastAsia="Times New Roman" w:hAnsi="Times New Roman" w:cs="Times New Roman"/>
          <w:kern w:val="0"/>
          <w:sz w:val="28"/>
          <w:szCs w:val="28"/>
          <w:lang w:eastAsia="ru-RU"/>
        </w:rPr>
        <w:t xml:space="preserve"> </w:t>
      </w:r>
    </w:p>
    <w:p w:rsidR="00EA50AF" w:rsidRPr="00D2141E" w:rsidRDefault="00EA50AF" w:rsidP="00151299">
      <w:pPr>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sz w:val="28"/>
          <w:szCs w:val="28"/>
        </w:rPr>
        <w:lastRenderedPageBreak/>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D2141E">
        <w:rPr>
          <w:rFonts w:ascii="Times New Roman" w:hAnsi="Times New Roman" w:cs="Times New Roman"/>
          <w:sz w:val="28"/>
          <w:szCs w:val="28"/>
        </w:rPr>
        <w:t>психокоррекционными</w:t>
      </w:r>
      <w:proofErr w:type="spellEnd"/>
      <w:r w:rsidRPr="00D2141E">
        <w:rPr>
          <w:rFonts w:ascii="Times New Roman" w:hAnsi="Times New Roman" w:cs="Times New Roman"/>
          <w:sz w:val="28"/>
          <w:szCs w:val="28"/>
        </w:rPr>
        <w:t xml:space="preserve">), направленными на </w:t>
      </w:r>
      <w:r w:rsidRPr="00D2141E">
        <w:rPr>
          <w:rFonts w:ascii="Times New Roman" w:eastAsia="Times New Roman" w:hAnsi="Times New Roman" w:cs="Times New Roman"/>
          <w:kern w:val="0"/>
          <w:sz w:val="28"/>
          <w:szCs w:val="28"/>
          <w:lang w:eastAsia="ru-RU"/>
        </w:rPr>
        <w:t>коррекцию недостатков психофизического развития обучающихся и восполнение пробелов в знаниях, а также</w:t>
      </w:r>
      <w:r w:rsidRPr="00D2141E">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D2141E">
        <w:rPr>
          <w:rFonts w:ascii="Times New Roman" w:hAnsi="Times New Roman" w:cs="Times New Roman"/>
          <w:sz w:val="28"/>
          <w:szCs w:val="28"/>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EA50AF" w:rsidRPr="00D2141E" w:rsidRDefault="00EA50AF"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EA50AF" w:rsidRPr="00D2141E" w:rsidRDefault="00EA50AF"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EA50AF" w:rsidRPr="00D2141E" w:rsidRDefault="00EA50AF" w:rsidP="00151299">
      <w:pPr>
        <w:pStyle w:val="14TexstOSNOVA1012"/>
        <w:spacing w:line="360" w:lineRule="auto"/>
        <w:ind w:firstLine="709"/>
        <w:rPr>
          <w:rFonts w:ascii="Times New Roman" w:hAnsi="Times New Roman" w:cs="Times New Roman"/>
          <w:color w:val="auto"/>
          <w:sz w:val="28"/>
          <w:szCs w:val="28"/>
        </w:rPr>
      </w:pPr>
      <w:r w:rsidRPr="00D2141E">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993"/>
        <w:gridCol w:w="850"/>
        <w:gridCol w:w="851"/>
        <w:gridCol w:w="850"/>
        <w:gridCol w:w="851"/>
        <w:gridCol w:w="850"/>
      </w:tblGrid>
      <w:tr w:rsidR="00EA50AF" w:rsidRPr="00D2141E" w:rsidTr="00376B58">
        <w:tc>
          <w:tcPr>
            <w:tcW w:w="9889" w:type="dxa"/>
            <w:gridSpan w:val="8"/>
            <w:tcBorders>
              <w:top w:val="single" w:sz="4" w:space="0" w:color="000000"/>
              <w:left w:val="single" w:sz="4" w:space="0" w:color="000000"/>
              <w:bottom w:val="single" w:sz="4" w:space="0" w:color="000000"/>
              <w:right w:val="single" w:sz="4" w:space="0" w:color="000000"/>
            </w:tcBorders>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lastRenderedPageBreak/>
              <w:t>Примерный годовой учебный план начального общего образования</w:t>
            </w:r>
            <w:r w:rsidRPr="00D2141E">
              <w:rPr>
                <w:rFonts w:ascii="Times New Roman" w:hAnsi="Times New Roman" w:cs="Times New Roman"/>
                <w:b/>
                <w:sz w:val="28"/>
                <w:szCs w:val="28"/>
              </w:rPr>
              <w:br/>
              <w:t>обучающихся с задержкой психического развития (вариант 7.2)</w:t>
            </w:r>
          </w:p>
        </w:tc>
      </w:tr>
      <w:tr w:rsidR="00EA50AF" w:rsidRPr="00D2141E" w:rsidTr="000C4799">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 xml:space="preserve">Предметные </w:t>
            </w:r>
            <w:r w:rsidRPr="00D2141E">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A50AF" w:rsidRPr="00D2141E" w:rsidRDefault="00EA50AF" w:rsidP="00151299">
            <w:pPr>
              <w:spacing w:line="360" w:lineRule="auto"/>
              <w:jc w:val="right"/>
              <w:rPr>
                <w:rFonts w:ascii="Times New Roman" w:hAnsi="Times New Roman" w:cs="Times New Roman"/>
                <w:b/>
                <w:sz w:val="28"/>
                <w:szCs w:val="28"/>
              </w:rPr>
            </w:pPr>
            <w:r w:rsidRPr="00D2141E">
              <w:rPr>
                <w:rFonts w:ascii="Times New Roman" w:hAnsi="Times New Roman" w:cs="Times New Roman"/>
                <w:b/>
                <w:sz w:val="28"/>
                <w:szCs w:val="28"/>
              </w:rPr>
              <w:t xml:space="preserve">Классы </w:t>
            </w:r>
          </w:p>
          <w:p w:rsidR="00EA50AF" w:rsidRPr="00D2141E" w:rsidRDefault="00EA50AF" w:rsidP="00151299">
            <w:pPr>
              <w:spacing w:line="360" w:lineRule="auto"/>
              <w:rPr>
                <w:rFonts w:ascii="Times New Roman" w:hAnsi="Times New Roman" w:cs="Times New Roman"/>
                <w:b/>
                <w:sz w:val="28"/>
                <w:szCs w:val="28"/>
              </w:rPr>
            </w:pPr>
          </w:p>
          <w:p w:rsidR="00EA50AF" w:rsidRPr="00D2141E" w:rsidRDefault="00EA50AF" w:rsidP="00151299">
            <w:pPr>
              <w:spacing w:line="360" w:lineRule="auto"/>
              <w:rPr>
                <w:rFonts w:ascii="Times New Roman" w:hAnsi="Times New Roman" w:cs="Times New Roman"/>
                <w:b/>
                <w:sz w:val="28"/>
                <w:szCs w:val="28"/>
              </w:rPr>
            </w:pPr>
            <w:r w:rsidRPr="00D2141E">
              <w:rPr>
                <w:rFonts w:ascii="Times New Roman" w:hAnsi="Times New Roman" w:cs="Times New Roman"/>
                <w:b/>
                <w:sz w:val="28"/>
                <w:szCs w:val="28"/>
              </w:rPr>
              <w:t>Учебные предметы</w:t>
            </w:r>
          </w:p>
        </w:tc>
        <w:tc>
          <w:tcPr>
            <w:tcW w:w="4395" w:type="dxa"/>
            <w:gridSpan w:val="5"/>
            <w:tcBorders>
              <w:top w:val="single" w:sz="4" w:space="0" w:color="000000"/>
              <w:left w:val="single" w:sz="4" w:space="0" w:color="000000"/>
              <w:bottom w:val="single" w:sz="4" w:space="0" w:color="auto"/>
              <w:right w:val="single" w:sz="4" w:space="0" w:color="000000"/>
            </w:tcBorders>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 xml:space="preserve">Количество часов </w:t>
            </w:r>
            <w:r w:rsidRPr="00D2141E">
              <w:rPr>
                <w:rFonts w:ascii="Times New Roman" w:hAnsi="Times New Roman" w:cs="Times New Roman"/>
                <w:b/>
                <w:sz w:val="28"/>
                <w:szCs w:val="28"/>
              </w:rPr>
              <w:br/>
              <w:t>в год</w:t>
            </w:r>
          </w:p>
        </w:tc>
        <w:tc>
          <w:tcPr>
            <w:tcW w:w="850" w:type="dxa"/>
            <w:vMerge w:val="restart"/>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Всего</w:t>
            </w:r>
          </w:p>
        </w:tc>
      </w:tr>
      <w:tr w:rsidR="00EA50AF" w:rsidRPr="00D2141E" w:rsidTr="000C4799">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A50AF" w:rsidRPr="00D2141E" w:rsidRDefault="00EA50AF" w:rsidP="00151299">
            <w:pPr>
              <w:spacing w:line="36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A50AF" w:rsidRPr="00D2141E" w:rsidRDefault="00EA50AF" w:rsidP="00151299">
            <w:pPr>
              <w:spacing w:line="360" w:lineRule="auto"/>
              <w:rPr>
                <w:rFonts w:ascii="Times New Roman" w:hAnsi="Times New Roman" w:cs="Times New Roman"/>
                <w:noProof/>
                <w:sz w:val="28"/>
                <w:szCs w:val="28"/>
                <w:lang w:eastAsia="ru-RU"/>
              </w:rPr>
            </w:pPr>
          </w:p>
        </w:tc>
        <w:tc>
          <w:tcPr>
            <w:tcW w:w="993" w:type="dxa"/>
            <w:tcBorders>
              <w:top w:val="single" w:sz="4" w:space="0" w:color="auto"/>
              <w:left w:val="single" w:sz="4" w:space="0" w:color="000000"/>
              <w:bottom w:val="single" w:sz="4" w:space="0" w:color="000000"/>
              <w:right w:val="single" w:sz="4" w:space="0" w:color="000000"/>
            </w:tcBorders>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850" w:type="dxa"/>
            <w:tcBorders>
              <w:top w:val="single" w:sz="4" w:space="0" w:color="auto"/>
              <w:left w:val="single" w:sz="4" w:space="0" w:color="000000"/>
              <w:bottom w:val="single" w:sz="4" w:space="0" w:color="000000"/>
              <w:right w:val="single" w:sz="4" w:space="0" w:color="000000"/>
            </w:tcBorders>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 доп.</w:t>
            </w:r>
          </w:p>
        </w:tc>
        <w:tc>
          <w:tcPr>
            <w:tcW w:w="851" w:type="dxa"/>
            <w:tcBorders>
              <w:top w:val="single" w:sz="4" w:space="0" w:color="auto"/>
              <w:left w:val="single" w:sz="4" w:space="0" w:color="000000"/>
              <w:bottom w:val="single" w:sz="4" w:space="0" w:color="000000"/>
              <w:right w:val="single" w:sz="4" w:space="0" w:color="000000"/>
            </w:tcBorders>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w:t>
            </w:r>
          </w:p>
        </w:tc>
        <w:tc>
          <w:tcPr>
            <w:tcW w:w="850" w:type="dxa"/>
            <w:tcBorders>
              <w:top w:val="single" w:sz="4" w:space="0" w:color="auto"/>
              <w:left w:val="single" w:sz="4" w:space="0" w:color="000000"/>
              <w:bottom w:val="single" w:sz="4" w:space="0" w:color="000000"/>
              <w:right w:val="single" w:sz="4" w:space="0" w:color="auto"/>
            </w:tcBorders>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000000"/>
              <w:right w:val="single" w:sz="4" w:space="0" w:color="000000"/>
            </w:tcBorders>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4</w:t>
            </w:r>
          </w:p>
        </w:tc>
        <w:tc>
          <w:tcPr>
            <w:tcW w:w="850" w:type="dxa"/>
            <w:vMerge/>
            <w:tcBorders>
              <w:left w:val="single" w:sz="4" w:space="0" w:color="000000"/>
              <w:bottom w:val="single" w:sz="4" w:space="0" w:color="000000"/>
              <w:right w:val="single" w:sz="4" w:space="0" w:color="000000"/>
            </w:tcBorders>
          </w:tcPr>
          <w:p w:rsidR="00EA50AF" w:rsidRPr="00D2141E" w:rsidRDefault="00EA50AF" w:rsidP="00151299">
            <w:pPr>
              <w:spacing w:line="360" w:lineRule="auto"/>
              <w:rPr>
                <w:rFonts w:ascii="Times New Roman" w:hAnsi="Times New Roman" w:cs="Times New Roman"/>
                <w:sz w:val="28"/>
                <w:szCs w:val="28"/>
              </w:rPr>
            </w:pPr>
          </w:p>
        </w:tc>
      </w:tr>
      <w:tr w:rsidR="00EA50AF" w:rsidRPr="00D2141E" w:rsidTr="00376B5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i/>
                <w:sz w:val="28"/>
                <w:szCs w:val="28"/>
              </w:rPr>
            </w:pPr>
            <w:r w:rsidRPr="00D2141E">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p>
        </w:tc>
      </w:tr>
      <w:tr w:rsidR="00EA50AF" w:rsidRPr="00D2141E" w:rsidTr="000C4799">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A50AF" w:rsidRPr="00D2141E" w:rsidRDefault="00646F19" w:rsidP="00151299">
            <w:pPr>
              <w:spacing w:line="360" w:lineRule="auto"/>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26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Русский язык</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165</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165</w:t>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170</w:t>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136</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772</w:t>
            </w:r>
          </w:p>
        </w:tc>
      </w:tr>
      <w:tr w:rsidR="00EA50AF" w:rsidRPr="00D2141E" w:rsidTr="000C4799">
        <w:tc>
          <w:tcPr>
            <w:tcW w:w="1951" w:type="dxa"/>
            <w:vMerge/>
            <w:tcBorders>
              <w:top w:val="single" w:sz="4" w:space="0" w:color="000000"/>
              <w:left w:val="single" w:sz="4" w:space="0" w:color="000000"/>
              <w:bottom w:val="single" w:sz="4" w:space="0" w:color="auto"/>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Литературное чтение</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132</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132</w:t>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136</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638</w:t>
            </w:r>
          </w:p>
        </w:tc>
      </w:tr>
      <w:tr w:rsidR="00646F19" w:rsidRPr="00D2141E" w:rsidTr="000C4799">
        <w:trPr>
          <w:trHeight w:val="562"/>
        </w:trPr>
        <w:tc>
          <w:tcPr>
            <w:tcW w:w="4644" w:type="dxa"/>
            <w:gridSpan w:val="2"/>
            <w:tcBorders>
              <w:top w:val="single" w:sz="4" w:space="0" w:color="auto"/>
              <w:left w:val="single" w:sz="4" w:space="0" w:color="000000"/>
              <w:bottom w:val="single" w:sz="4" w:space="0" w:color="000000"/>
              <w:right w:val="single" w:sz="4" w:space="0" w:color="000000"/>
            </w:tcBorders>
            <w:vAlign w:val="center"/>
          </w:tcPr>
          <w:p w:rsidR="00646F19" w:rsidRPr="00D2141E" w:rsidRDefault="00646F19"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Иностранный язык</w:t>
            </w:r>
          </w:p>
        </w:tc>
        <w:tc>
          <w:tcPr>
            <w:tcW w:w="993" w:type="dxa"/>
            <w:tcBorders>
              <w:top w:val="single" w:sz="4" w:space="0" w:color="000000"/>
              <w:left w:val="single" w:sz="4" w:space="0" w:color="000000"/>
              <w:right w:val="single" w:sz="4" w:space="0" w:color="000000"/>
            </w:tcBorders>
            <w:vAlign w:val="center"/>
          </w:tcPr>
          <w:p w:rsidR="00646F19" w:rsidRPr="00D2141E" w:rsidRDefault="00646F19"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w:t>
            </w:r>
          </w:p>
        </w:tc>
        <w:tc>
          <w:tcPr>
            <w:tcW w:w="850" w:type="dxa"/>
            <w:tcBorders>
              <w:top w:val="single" w:sz="4" w:space="0" w:color="000000"/>
              <w:left w:val="single" w:sz="4" w:space="0" w:color="000000"/>
              <w:right w:val="single" w:sz="4" w:space="0" w:color="000000"/>
            </w:tcBorders>
            <w:vAlign w:val="center"/>
          </w:tcPr>
          <w:p w:rsidR="00646F19" w:rsidRPr="00D2141E" w:rsidRDefault="00646F19"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w:t>
            </w:r>
          </w:p>
        </w:tc>
        <w:tc>
          <w:tcPr>
            <w:tcW w:w="851" w:type="dxa"/>
            <w:tcBorders>
              <w:top w:val="single" w:sz="4" w:space="0" w:color="000000"/>
              <w:left w:val="single" w:sz="4" w:space="0" w:color="000000"/>
              <w:right w:val="single" w:sz="4" w:space="0" w:color="000000"/>
            </w:tcBorders>
            <w:vAlign w:val="center"/>
          </w:tcPr>
          <w:p w:rsidR="00646F19" w:rsidRPr="00D2141E" w:rsidRDefault="00646F19"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w:t>
            </w:r>
          </w:p>
        </w:tc>
        <w:tc>
          <w:tcPr>
            <w:tcW w:w="850" w:type="dxa"/>
            <w:tcBorders>
              <w:top w:val="single" w:sz="4" w:space="0" w:color="000000"/>
              <w:left w:val="single" w:sz="4" w:space="0" w:color="000000"/>
              <w:right w:val="single" w:sz="4" w:space="0" w:color="auto"/>
            </w:tcBorders>
            <w:vAlign w:val="center"/>
          </w:tcPr>
          <w:p w:rsidR="00646F19" w:rsidRPr="00D2141E" w:rsidRDefault="00646F19"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1" w:type="dxa"/>
            <w:tcBorders>
              <w:top w:val="single" w:sz="4" w:space="0" w:color="000000"/>
              <w:left w:val="single" w:sz="4" w:space="0" w:color="auto"/>
              <w:right w:val="single" w:sz="4" w:space="0" w:color="000000"/>
            </w:tcBorders>
            <w:vAlign w:val="center"/>
          </w:tcPr>
          <w:p w:rsidR="00646F19" w:rsidRPr="00D2141E" w:rsidRDefault="00646F19"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0" w:type="dxa"/>
            <w:tcBorders>
              <w:top w:val="single" w:sz="4" w:space="0" w:color="000000"/>
              <w:left w:val="single" w:sz="4" w:space="0" w:color="000000"/>
              <w:right w:val="single" w:sz="4" w:space="0" w:color="000000"/>
            </w:tcBorders>
            <w:vAlign w:val="center"/>
          </w:tcPr>
          <w:p w:rsidR="00646F19" w:rsidRPr="00D2141E" w:rsidRDefault="00646F19"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68</w:t>
            </w:r>
          </w:p>
        </w:tc>
      </w:tr>
      <w:tr w:rsidR="00EA50AF" w:rsidRPr="00D2141E" w:rsidTr="000C4799">
        <w:tc>
          <w:tcPr>
            <w:tcW w:w="19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Математика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132</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132</w:t>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136</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672</w:t>
            </w:r>
          </w:p>
        </w:tc>
      </w:tr>
      <w:tr w:rsidR="00EA50AF" w:rsidRPr="00D2141E" w:rsidTr="000C4799">
        <w:tc>
          <w:tcPr>
            <w:tcW w:w="19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646F19" w:rsidP="00151299">
            <w:pPr>
              <w:spacing w:line="360" w:lineRule="auto"/>
              <w:rPr>
                <w:rFonts w:ascii="Times New Roman" w:hAnsi="Times New Roman" w:cs="Times New Roman"/>
                <w:sz w:val="28"/>
                <w:szCs w:val="28"/>
              </w:rPr>
            </w:pPr>
            <w:r w:rsidRPr="00646F19">
              <w:rPr>
                <w:rFonts w:ascii="Times New Roman" w:hAnsi="Times New Roman" w:cs="Times New Roman"/>
                <w:bCs/>
                <w:sz w:val="28"/>
              </w:rPr>
              <w:t>Обществознание и естествознание (Окружающий мир)</w:t>
            </w:r>
          </w:p>
        </w:tc>
        <w:tc>
          <w:tcPr>
            <w:tcW w:w="26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Окружающий мир</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66</w:t>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68</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336</w:t>
            </w:r>
          </w:p>
        </w:tc>
      </w:tr>
      <w:tr w:rsidR="00EA50AF" w:rsidRPr="00D2141E" w:rsidTr="000C4799">
        <w:tc>
          <w:tcPr>
            <w:tcW w:w="19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Основы религиозных культур и светской этики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sym w:font="Symbol" w:char="F02D"/>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sym w:font="Symbol" w:char="F02D"/>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sym w:font="Symbol" w:char="F02D"/>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r>
      <w:tr w:rsidR="00EA50AF" w:rsidRPr="00D2141E" w:rsidTr="000C4799">
        <w:trPr>
          <w:trHeight w:val="394"/>
        </w:trPr>
        <w:tc>
          <w:tcPr>
            <w:tcW w:w="1951" w:type="dxa"/>
            <w:vMerge w:val="restart"/>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Музыка</w:t>
            </w:r>
          </w:p>
        </w:tc>
        <w:tc>
          <w:tcPr>
            <w:tcW w:w="993"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33</w:t>
            </w:r>
          </w:p>
        </w:tc>
        <w:tc>
          <w:tcPr>
            <w:tcW w:w="850"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33</w:t>
            </w:r>
          </w:p>
        </w:tc>
        <w:tc>
          <w:tcPr>
            <w:tcW w:w="851"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0" w:type="dxa"/>
            <w:tcBorders>
              <w:top w:val="single" w:sz="4" w:space="0" w:color="000000"/>
              <w:left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1" w:type="dxa"/>
            <w:tcBorders>
              <w:top w:val="single" w:sz="4" w:space="0" w:color="000000"/>
              <w:left w:val="single" w:sz="4" w:space="0" w:color="auto"/>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0"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168</w:t>
            </w:r>
          </w:p>
        </w:tc>
      </w:tr>
      <w:tr w:rsidR="00EA50AF" w:rsidRPr="00D2141E" w:rsidTr="000C4799">
        <w:trPr>
          <w:trHeight w:val="598"/>
        </w:trPr>
        <w:tc>
          <w:tcPr>
            <w:tcW w:w="1951" w:type="dxa"/>
            <w:vMerge/>
            <w:tcBorders>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Изобразительное искусство</w:t>
            </w:r>
          </w:p>
        </w:tc>
        <w:tc>
          <w:tcPr>
            <w:tcW w:w="993"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33</w:t>
            </w:r>
          </w:p>
        </w:tc>
        <w:tc>
          <w:tcPr>
            <w:tcW w:w="850"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33</w:t>
            </w:r>
          </w:p>
        </w:tc>
        <w:tc>
          <w:tcPr>
            <w:tcW w:w="851"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0" w:type="dxa"/>
            <w:tcBorders>
              <w:top w:val="single" w:sz="4" w:space="0" w:color="000000"/>
              <w:left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1" w:type="dxa"/>
            <w:tcBorders>
              <w:top w:val="single" w:sz="4" w:space="0" w:color="000000"/>
              <w:left w:val="single" w:sz="4" w:space="0" w:color="auto"/>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0"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168</w:t>
            </w:r>
          </w:p>
        </w:tc>
      </w:tr>
      <w:tr w:rsidR="00EA50AF" w:rsidRPr="00D2141E" w:rsidTr="000C4799">
        <w:tc>
          <w:tcPr>
            <w:tcW w:w="19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Технология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33</w:t>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168</w:t>
            </w:r>
          </w:p>
        </w:tc>
      </w:tr>
      <w:tr w:rsidR="00EA50AF" w:rsidRPr="00D2141E" w:rsidTr="000C4799">
        <w:trPr>
          <w:trHeight w:val="759"/>
        </w:trPr>
        <w:tc>
          <w:tcPr>
            <w:tcW w:w="1951"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lastRenderedPageBreak/>
              <w:t>Физическая культура</w:t>
            </w:r>
          </w:p>
        </w:tc>
        <w:tc>
          <w:tcPr>
            <w:tcW w:w="2693"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 xml:space="preserve">Физическая культура </w:t>
            </w:r>
          </w:p>
        </w:tc>
        <w:tc>
          <w:tcPr>
            <w:tcW w:w="993"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99</w:t>
            </w:r>
          </w:p>
        </w:tc>
        <w:tc>
          <w:tcPr>
            <w:tcW w:w="850"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99</w:t>
            </w:r>
          </w:p>
        </w:tc>
        <w:tc>
          <w:tcPr>
            <w:tcW w:w="851"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102</w:t>
            </w:r>
          </w:p>
        </w:tc>
        <w:tc>
          <w:tcPr>
            <w:tcW w:w="850" w:type="dxa"/>
            <w:tcBorders>
              <w:top w:val="single" w:sz="4" w:space="0" w:color="000000"/>
              <w:left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102</w:t>
            </w:r>
          </w:p>
        </w:tc>
        <w:tc>
          <w:tcPr>
            <w:tcW w:w="851" w:type="dxa"/>
            <w:tcBorders>
              <w:top w:val="single" w:sz="4" w:space="0" w:color="000000"/>
              <w:left w:val="single" w:sz="4" w:space="0" w:color="auto"/>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102</w:t>
            </w:r>
          </w:p>
        </w:tc>
        <w:tc>
          <w:tcPr>
            <w:tcW w:w="850"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504</w:t>
            </w:r>
          </w:p>
        </w:tc>
      </w:tr>
      <w:tr w:rsidR="00EA50AF" w:rsidRPr="00D2141E" w:rsidTr="000C47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right"/>
              <w:rPr>
                <w:rFonts w:ascii="Times New Roman" w:hAnsi="Times New Roman" w:cs="Times New Roman"/>
                <w:b/>
                <w:sz w:val="28"/>
                <w:szCs w:val="28"/>
              </w:rPr>
            </w:pPr>
            <w:r w:rsidRPr="00D2141E">
              <w:rPr>
                <w:rFonts w:ascii="Times New Roman" w:hAnsi="Times New Roman" w:cs="Times New Roman"/>
                <w:b/>
                <w:sz w:val="28"/>
                <w:szCs w:val="28"/>
              </w:rPr>
              <w:t>Итого</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693</w:t>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714</w:t>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714</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714</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3528</w:t>
            </w:r>
          </w:p>
        </w:tc>
      </w:tr>
      <w:tr w:rsidR="00EA50AF" w:rsidRPr="00D2141E" w:rsidTr="000C47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both"/>
              <w:rPr>
                <w:rFonts w:ascii="Times New Roman" w:hAnsi="Times New Roman" w:cs="Times New Roman"/>
                <w:b/>
                <w:i/>
                <w:sz w:val="28"/>
                <w:szCs w:val="28"/>
              </w:rPr>
            </w:pPr>
            <w:r w:rsidRPr="00D2141E">
              <w:rPr>
                <w:rFonts w:ascii="Times New Roman" w:hAnsi="Times New Roman" w:cs="Times New Roman"/>
                <w:b/>
                <w:i/>
                <w:sz w:val="28"/>
                <w:szCs w:val="28"/>
              </w:rPr>
              <w:t>Часть, формируемая участниками образовательного процесса</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68</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204</w:t>
            </w:r>
          </w:p>
        </w:tc>
      </w:tr>
      <w:tr w:rsidR="00EA50AF" w:rsidRPr="00D2141E" w:rsidTr="000C47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both"/>
              <w:rPr>
                <w:rFonts w:ascii="Times New Roman" w:hAnsi="Times New Roman" w:cs="Times New Roman"/>
                <w:sz w:val="28"/>
                <w:szCs w:val="28"/>
              </w:rPr>
            </w:pPr>
            <w:r w:rsidRPr="00D2141E">
              <w:rPr>
                <w:rFonts w:ascii="Times New Roman" w:hAnsi="Times New Roman" w:cs="Times New Roman"/>
                <w:b/>
                <w:sz w:val="28"/>
                <w:szCs w:val="28"/>
              </w:rPr>
              <w:t>Максимально допустимая годовая нагрузка</w:t>
            </w:r>
            <w:r w:rsidRPr="00D2141E">
              <w:rPr>
                <w:rFonts w:ascii="Times New Roman" w:hAnsi="Times New Roman" w:cs="Times New Roman"/>
                <w:sz w:val="28"/>
                <w:szCs w:val="28"/>
              </w:rPr>
              <w:t xml:space="preserve"> (при 5-дневной учебной неделе)</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693</w:t>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782</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3732</w:t>
            </w:r>
          </w:p>
        </w:tc>
      </w:tr>
      <w:tr w:rsidR="00EA50AF" w:rsidRPr="00D2141E" w:rsidTr="000C47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both"/>
              <w:rPr>
                <w:rFonts w:ascii="Times New Roman" w:hAnsi="Times New Roman" w:cs="Times New Roman"/>
                <w:sz w:val="28"/>
                <w:szCs w:val="28"/>
              </w:rPr>
            </w:pPr>
            <w:r w:rsidRPr="00D2141E">
              <w:rPr>
                <w:rFonts w:ascii="Times New Roman" w:hAnsi="Times New Roman" w:cs="Times New Roman"/>
                <w:b/>
                <w:sz w:val="28"/>
                <w:szCs w:val="28"/>
              </w:rPr>
              <w:t>Внеурочная деятельность</w:t>
            </w:r>
            <w:r w:rsidRPr="00D2141E">
              <w:rPr>
                <w:rFonts w:ascii="Times New Roman" w:hAnsi="Times New Roman" w:cs="Times New Roman"/>
                <w:sz w:val="28"/>
                <w:szCs w:val="28"/>
              </w:rPr>
              <w:t xml:space="preserve"> (включая коррекционно-развивающую область):</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330</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330</w:t>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340</w:t>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340</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340</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1680</w:t>
            </w:r>
          </w:p>
        </w:tc>
      </w:tr>
      <w:tr w:rsidR="00EA50AF" w:rsidRPr="00D2141E" w:rsidTr="000C47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both"/>
              <w:rPr>
                <w:rFonts w:ascii="Times New Roman" w:hAnsi="Times New Roman" w:cs="Times New Roman"/>
                <w:b/>
                <w:i/>
                <w:sz w:val="28"/>
                <w:szCs w:val="28"/>
              </w:rPr>
            </w:pPr>
            <w:r w:rsidRPr="00D2141E">
              <w:rPr>
                <w:rFonts w:ascii="Times New Roman" w:eastAsia="Times New Roman" w:hAnsi="Times New Roman" w:cs="Times New Roman"/>
                <w:i/>
                <w:sz w:val="28"/>
                <w:szCs w:val="28"/>
              </w:rPr>
              <w:t>коррекционно-развивающая область</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231</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231</w:t>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238</w:t>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238</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238</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1176</w:t>
            </w:r>
          </w:p>
        </w:tc>
      </w:tr>
      <w:tr w:rsidR="00EA50AF" w:rsidRPr="00D2141E" w:rsidTr="000C4799">
        <w:tc>
          <w:tcPr>
            <w:tcW w:w="4644" w:type="dxa"/>
            <w:gridSpan w:val="2"/>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both"/>
              <w:rPr>
                <w:rFonts w:ascii="Times New Roman" w:eastAsia="Times New Roman" w:hAnsi="Times New Roman" w:cs="Times New Roman"/>
                <w:sz w:val="28"/>
                <w:szCs w:val="28"/>
              </w:rPr>
            </w:pPr>
            <w:r w:rsidRPr="00D2141E">
              <w:rPr>
                <w:rFonts w:ascii="Times New Roman" w:hAnsi="Times New Roman" w:cs="Times New Roman"/>
                <w:kern w:val="2"/>
                <w:sz w:val="28"/>
                <w:szCs w:val="28"/>
              </w:rPr>
              <w:t>коррекционно-развивающие занятия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198</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198</w:t>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204</w:t>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204</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204</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1008</w:t>
            </w:r>
          </w:p>
        </w:tc>
      </w:tr>
      <w:tr w:rsidR="00EA50AF" w:rsidRPr="00D2141E" w:rsidTr="000C4799">
        <w:tc>
          <w:tcPr>
            <w:tcW w:w="4644" w:type="dxa"/>
            <w:gridSpan w:val="2"/>
            <w:tcBorders>
              <w:left w:val="single" w:sz="4" w:space="0" w:color="000000"/>
              <w:bottom w:val="single" w:sz="4" w:space="0" w:color="000000"/>
              <w:right w:val="single" w:sz="4" w:space="0" w:color="000000"/>
            </w:tcBorders>
            <w:vAlign w:val="center"/>
          </w:tcPr>
          <w:p w:rsidR="00EA50AF" w:rsidRPr="00D2141E" w:rsidRDefault="0085682F" w:rsidP="00151299">
            <w:pPr>
              <w:spacing w:line="360" w:lineRule="auto"/>
              <w:jc w:val="both"/>
              <w:rPr>
                <w:rFonts w:ascii="Times New Roman" w:eastAsia="Times New Roman" w:hAnsi="Times New Roman" w:cs="Times New Roman"/>
                <w:sz w:val="28"/>
                <w:szCs w:val="28"/>
              </w:rPr>
            </w:pPr>
            <w:r w:rsidRPr="00D2141E">
              <w:rPr>
                <w:rFonts w:ascii="Times New Roman" w:hAnsi="Times New Roman" w:cs="Times New Roman"/>
                <w:kern w:val="2"/>
                <w:sz w:val="28"/>
                <w:szCs w:val="28"/>
              </w:rPr>
              <w:t>Р</w:t>
            </w:r>
            <w:r w:rsidR="00EA50AF" w:rsidRPr="00D2141E">
              <w:rPr>
                <w:rFonts w:ascii="Times New Roman" w:hAnsi="Times New Roman" w:cs="Times New Roman"/>
                <w:kern w:val="2"/>
                <w:sz w:val="28"/>
                <w:szCs w:val="28"/>
              </w:rPr>
              <w:t>итмика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33</w:t>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168</w:t>
            </w:r>
          </w:p>
        </w:tc>
      </w:tr>
      <w:tr w:rsidR="00EA50AF" w:rsidRPr="00D2141E" w:rsidTr="000C47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both"/>
              <w:rPr>
                <w:rFonts w:ascii="Times New Roman" w:hAnsi="Times New Roman" w:cs="Times New Roman"/>
                <w:i/>
                <w:sz w:val="28"/>
                <w:szCs w:val="28"/>
              </w:rPr>
            </w:pPr>
            <w:r w:rsidRPr="00D2141E">
              <w:rPr>
                <w:rFonts w:ascii="Times New Roman" w:eastAsia="Times New Roman" w:hAnsi="Times New Roman" w:cs="Times New Roman"/>
                <w:i/>
                <w:sz w:val="28"/>
                <w:szCs w:val="28"/>
              </w:rPr>
              <w:t>направления внеурочной деятельности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99</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99</w:t>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102</w:t>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102</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102</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504</w:t>
            </w:r>
          </w:p>
        </w:tc>
      </w:tr>
      <w:tr w:rsidR="00EA50AF" w:rsidRPr="00D2141E" w:rsidTr="000C47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right"/>
              <w:rPr>
                <w:rFonts w:ascii="Times New Roman" w:hAnsi="Times New Roman" w:cs="Times New Roman"/>
                <w:b/>
                <w:sz w:val="28"/>
                <w:szCs w:val="28"/>
              </w:rPr>
            </w:pPr>
            <w:r w:rsidRPr="00D2141E">
              <w:rPr>
                <w:rFonts w:ascii="Times New Roman" w:hAnsi="Times New Roman" w:cs="Times New Roman"/>
                <w:b/>
                <w:sz w:val="28"/>
                <w:szCs w:val="28"/>
              </w:rPr>
              <w:t>Всего к финансированию</w:t>
            </w:r>
          </w:p>
        </w:tc>
        <w:tc>
          <w:tcPr>
            <w:tcW w:w="9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1023</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1023</w:t>
            </w:r>
          </w:p>
        </w:tc>
        <w:tc>
          <w:tcPr>
            <w:tcW w:w="8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1122</w:t>
            </w:r>
          </w:p>
        </w:tc>
        <w:tc>
          <w:tcPr>
            <w:tcW w:w="851"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5412</w:t>
            </w:r>
          </w:p>
        </w:tc>
      </w:tr>
    </w:tbl>
    <w:p w:rsidR="00EA50AF" w:rsidRPr="00D2141E" w:rsidRDefault="00EA50AF" w:rsidP="00151299">
      <w:pPr>
        <w:spacing w:line="360" w:lineRule="auto"/>
        <w:ind w:firstLine="709"/>
        <w:jc w:val="center"/>
        <w:rPr>
          <w:rFonts w:ascii="Times New Roman" w:hAnsi="Times New Roman" w:cs="Times New Roman"/>
          <w:sz w:val="28"/>
          <w:szCs w:val="28"/>
        </w:rPr>
      </w:pPr>
    </w:p>
    <w:p w:rsidR="00EA50AF" w:rsidRPr="00D2141E" w:rsidRDefault="00EA50AF" w:rsidP="00151299">
      <w:pPr>
        <w:spacing w:line="360" w:lineRule="auto"/>
        <w:ind w:firstLine="709"/>
        <w:jc w:val="center"/>
        <w:rPr>
          <w:rFonts w:ascii="Times New Roman" w:hAnsi="Times New Roman" w:cs="Times New Roman"/>
          <w:sz w:val="28"/>
          <w:szCs w:val="28"/>
        </w:rPr>
      </w:pPr>
      <w:r w:rsidRPr="00D2141E">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EA50AF" w:rsidRPr="00D2141E" w:rsidTr="00376B58">
        <w:tc>
          <w:tcPr>
            <w:tcW w:w="9889" w:type="dxa"/>
            <w:gridSpan w:val="8"/>
            <w:tcBorders>
              <w:top w:val="single" w:sz="4" w:space="0" w:color="000000"/>
              <w:left w:val="single" w:sz="4" w:space="0" w:color="000000"/>
              <w:bottom w:val="single" w:sz="4" w:space="0" w:color="000000"/>
              <w:right w:val="single" w:sz="4" w:space="0" w:color="000000"/>
            </w:tcBorders>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lastRenderedPageBreak/>
              <w:t>Примерный недельный учебный план начального общего образования</w:t>
            </w:r>
            <w:r w:rsidRPr="00D2141E">
              <w:rPr>
                <w:rFonts w:ascii="Times New Roman" w:hAnsi="Times New Roman" w:cs="Times New Roman"/>
                <w:b/>
                <w:sz w:val="28"/>
                <w:szCs w:val="28"/>
              </w:rPr>
              <w:br/>
              <w:t>обучающихся с задержкой психического развития (вариант 7.2)</w:t>
            </w:r>
          </w:p>
        </w:tc>
      </w:tr>
      <w:tr w:rsidR="00EA50AF" w:rsidRPr="00D2141E" w:rsidTr="00376B58">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 xml:space="preserve">Предметные </w:t>
            </w:r>
            <w:r w:rsidRPr="00D2141E">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A50AF" w:rsidRPr="00D2141E" w:rsidRDefault="00EA50AF" w:rsidP="00151299">
            <w:pPr>
              <w:spacing w:line="360" w:lineRule="auto"/>
              <w:jc w:val="right"/>
              <w:rPr>
                <w:rFonts w:ascii="Times New Roman" w:hAnsi="Times New Roman" w:cs="Times New Roman"/>
                <w:b/>
                <w:sz w:val="28"/>
                <w:szCs w:val="28"/>
              </w:rPr>
            </w:pPr>
            <w:r w:rsidRPr="00D2141E">
              <w:rPr>
                <w:rFonts w:ascii="Times New Roman" w:hAnsi="Times New Roman" w:cs="Times New Roman"/>
                <w:b/>
                <w:sz w:val="28"/>
                <w:szCs w:val="28"/>
              </w:rPr>
              <w:t xml:space="preserve">Классы </w:t>
            </w:r>
          </w:p>
          <w:p w:rsidR="00EA50AF" w:rsidRPr="00D2141E" w:rsidRDefault="00EA50AF" w:rsidP="00151299">
            <w:pPr>
              <w:spacing w:line="360" w:lineRule="auto"/>
              <w:rPr>
                <w:rFonts w:ascii="Times New Roman" w:hAnsi="Times New Roman" w:cs="Times New Roman"/>
                <w:b/>
                <w:sz w:val="28"/>
                <w:szCs w:val="28"/>
              </w:rPr>
            </w:pPr>
          </w:p>
          <w:p w:rsidR="00EA50AF" w:rsidRPr="00D2141E" w:rsidRDefault="00EA50AF" w:rsidP="00151299">
            <w:pPr>
              <w:spacing w:line="360" w:lineRule="auto"/>
              <w:rPr>
                <w:rFonts w:ascii="Times New Roman" w:hAnsi="Times New Roman" w:cs="Times New Roman"/>
                <w:b/>
                <w:sz w:val="28"/>
                <w:szCs w:val="28"/>
              </w:rPr>
            </w:pPr>
            <w:r w:rsidRPr="00D2141E">
              <w:rPr>
                <w:rFonts w:ascii="Times New Roman" w:hAnsi="Times New Roman" w:cs="Times New Roman"/>
                <w:b/>
                <w:sz w:val="28"/>
                <w:szCs w:val="28"/>
              </w:rPr>
              <w:t>Учебные предметы</w:t>
            </w:r>
          </w:p>
          <w:p w:rsidR="00EA50AF" w:rsidRPr="00D2141E" w:rsidRDefault="00EA50AF" w:rsidP="00151299">
            <w:pPr>
              <w:spacing w:line="36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 xml:space="preserve">Количество часов </w:t>
            </w:r>
            <w:r w:rsidRPr="00D2141E">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tabs>
                <w:tab w:val="left" w:pos="525"/>
              </w:tabs>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Всего</w:t>
            </w:r>
          </w:p>
          <w:p w:rsidR="00EA50AF" w:rsidRPr="00D2141E" w:rsidRDefault="00EA50AF" w:rsidP="00151299">
            <w:pPr>
              <w:tabs>
                <w:tab w:val="left" w:pos="525"/>
              </w:tabs>
              <w:spacing w:line="360" w:lineRule="auto"/>
              <w:rPr>
                <w:rFonts w:ascii="Times New Roman" w:hAnsi="Times New Roman" w:cs="Times New Roman"/>
                <w:b/>
                <w:sz w:val="28"/>
                <w:szCs w:val="28"/>
              </w:rPr>
            </w:pPr>
          </w:p>
        </w:tc>
      </w:tr>
      <w:tr w:rsidR="00EA50AF" w:rsidRPr="00D2141E" w:rsidTr="00376B58">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A50AF" w:rsidRPr="00D2141E" w:rsidRDefault="00EA50AF" w:rsidP="00151299">
            <w:pPr>
              <w:spacing w:line="36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A50AF" w:rsidRPr="00D2141E" w:rsidRDefault="00EA50AF" w:rsidP="00151299">
            <w:pPr>
              <w:spacing w:line="36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9" w:type="dxa"/>
            <w:tcBorders>
              <w:top w:val="single" w:sz="4" w:space="0" w:color="auto"/>
              <w:left w:val="single" w:sz="4" w:space="0" w:color="000000"/>
              <w:bottom w:val="single" w:sz="4" w:space="0" w:color="000000"/>
              <w:right w:val="single" w:sz="4" w:space="0" w:color="000000"/>
            </w:tcBorders>
          </w:tcPr>
          <w:p w:rsidR="00EA50AF" w:rsidRPr="00D2141E" w:rsidRDefault="00EA50AF" w:rsidP="00151299">
            <w:pPr>
              <w:spacing w:line="360" w:lineRule="auto"/>
              <w:jc w:val="center"/>
              <w:rPr>
                <w:rFonts w:ascii="Times New Roman" w:hAnsi="Times New Roman" w:cs="Times New Roman"/>
                <w:sz w:val="28"/>
                <w:szCs w:val="28"/>
                <w:vertAlign w:val="superscript"/>
              </w:rPr>
            </w:pPr>
            <w:r w:rsidRPr="00D2141E">
              <w:rPr>
                <w:rFonts w:ascii="Times New Roman" w:hAnsi="Times New Roman" w:cs="Times New Roman"/>
                <w:sz w:val="28"/>
                <w:szCs w:val="28"/>
              </w:rPr>
              <w:t>1</w:t>
            </w:r>
            <w:r w:rsidRPr="00D2141E">
              <w:rPr>
                <w:rFonts w:ascii="Times New Roman" w:hAnsi="Times New Roman" w:cs="Times New Roman"/>
                <w:sz w:val="28"/>
                <w:szCs w:val="28"/>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w:t>
            </w:r>
          </w:p>
        </w:tc>
        <w:tc>
          <w:tcPr>
            <w:tcW w:w="709" w:type="dxa"/>
            <w:tcBorders>
              <w:top w:val="single" w:sz="4" w:space="0" w:color="auto"/>
              <w:left w:val="single" w:sz="4" w:space="0" w:color="000000"/>
              <w:bottom w:val="single" w:sz="4" w:space="0" w:color="000000"/>
              <w:right w:val="single" w:sz="4" w:space="0" w:color="auto"/>
            </w:tcBorders>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000000"/>
              <w:right w:val="single" w:sz="4" w:space="0" w:color="000000"/>
            </w:tcBorders>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4</w:t>
            </w:r>
          </w:p>
        </w:tc>
        <w:tc>
          <w:tcPr>
            <w:tcW w:w="1276" w:type="dxa"/>
            <w:vMerge/>
            <w:tcBorders>
              <w:top w:val="single" w:sz="4" w:space="0" w:color="000000"/>
              <w:left w:val="single" w:sz="4" w:space="0" w:color="000000"/>
              <w:bottom w:val="single" w:sz="4" w:space="0" w:color="000000"/>
              <w:right w:val="single" w:sz="4" w:space="0" w:color="000000"/>
            </w:tcBorders>
          </w:tcPr>
          <w:p w:rsidR="00EA50AF" w:rsidRPr="00D2141E" w:rsidRDefault="00EA50AF" w:rsidP="00151299">
            <w:pPr>
              <w:spacing w:line="360" w:lineRule="auto"/>
              <w:rPr>
                <w:rFonts w:ascii="Times New Roman" w:hAnsi="Times New Roman" w:cs="Times New Roman"/>
                <w:sz w:val="28"/>
                <w:szCs w:val="28"/>
              </w:rPr>
            </w:pPr>
          </w:p>
        </w:tc>
      </w:tr>
      <w:tr w:rsidR="00EA50AF" w:rsidRPr="00D2141E" w:rsidTr="00376B5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i/>
                <w:sz w:val="28"/>
                <w:szCs w:val="28"/>
              </w:rPr>
            </w:pPr>
            <w:r w:rsidRPr="00D2141E">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p>
        </w:tc>
      </w:tr>
      <w:tr w:rsidR="00EA50AF" w:rsidRPr="00D2141E" w:rsidTr="00376B58">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A50AF" w:rsidRPr="00D2141E" w:rsidRDefault="00646F19" w:rsidP="00151299">
            <w:pPr>
              <w:spacing w:line="360" w:lineRule="auto"/>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2693"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23</w:t>
            </w:r>
          </w:p>
        </w:tc>
      </w:tr>
      <w:tr w:rsidR="00EA50AF" w:rsidRPr="00D2141E" w:rsidTr="00646F19">
        <w:tc>
          <w:tcPr>
            <w:tcW w:w="1951" w:type="dxa"/>
            <w:vMerge/>
            <w:tcBorders>
              <w:top w:val="single" w:sz="4" w:space="0" w:color="000000"/>
              <w:left w:val="single" w:sz="4" w:space="0" w:color="000000"/>
              <w:bottom w:val="single" w:sz="4" w:space="0" w:color="auto"/>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19</w:t>
            </w:r>
          </w:p>
        </w:tc>
      </w:tr>
      <w:tr w:rsidR="00646F19" w:rsidRPr="00D2141E" w:rsidTr="00646F19">
        <w:trPr>
          <w:trHeight w:val="516"/>
        </w:trPr>
        <w:tc>
          <w:tcPr>
            <w:tcW w:w="4644" w:type="dxa"/>
            <w:gridSpan w:val="2"/>
            <w:tcBorders>
              <w:top w:val="single" w:sz="4" w:space="0" w:color="auto"/>
              <w:left w:val="single" w:sz="4" w:space="0" w:color="000000"/>
              <w:bottom w:val="single" w:sz="4" w:space="0" w:color="000000"/>
              <w:right w:val="single" w:sz="4" w:space="0" w:color="000000"/>
            </w:tcBorders>
            <w:vAlign w:val="center"/>
          </w:tcPr>
          <w:p w:rsidR="00646F19" w:rsidRPr="00D2141E" w:rsidRDefault="00646F19"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646F19" w:rsidRPr="00D2141E" w:rsidRDefault="00646F19"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646F19" w:rsidRPr="00D2141E" w:rsidRDefault="00646F19"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646F19" w:rsidRPr="00D2141E" w:rsidRDefault="00646F19"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646F19" w:rsidRPr="00D2141E" w:rsidRDefault="00646F19"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646F19" w:rsidRPr="00D2141E" w:rsidRDefault="00646F19"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646F19" w:rsidRPr="00D2141E" w:rsidRDefault="00646F19"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w:t>
            </w:r>
          </w:p>
        </w:tc>
      </w:tr>
      <w:tr w:rsidR="00EA50AF" w:rsidRPr="00D2141E" w:rsidTr="00376B58">
        <w:tc>
          <w:tcPr>
            <w:tcW w:w="19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Математика</w:t>
            </w:r>
          </w:p>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20</w:t>
            </w:r>
          </w:p>
        </w:tc>
      </w:tr>
      <w:tr w:rsidR="00EA50AF" w:rsidRPr="00D2141E" w:rsidTr="00376B58">
        <w:tc>
          <w:tcPr>
            <w:tcW w:w="19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646F19" w:rsidP="00151299">
            <w:pPr>
              <w:spacing w:line="360" w:lineRule="auto"/>
              <w:rPr>
                <w:rFonts w:ascii="Times New Roman" w:hAnsi="Times New Roman" w:cs="Times New Roman"/>
                <w:sz w:val="28"/>
                <w:szCs w:val="28"/>
              </w:rPr>
            </w:pPr>
            <w:r w:rsidRPr="00646F19">
              <w:rPr>
                <w:rFonts w:ascii="Times New Roman" w:hAnsi="Times New Roman" w:cs="Times New Roman"/>
                <w:bCs/>
                <w:sz w:val="28"/>
              </w:rPr>
              <w:t>Обществознание и естествознание (Окружающий мир)</w:t>
            </w:r>
          </w:p>
        </w:tc>
        <w:tc>
          <w:tcPr>
            <w:tcW w:w="26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10</w:t>
            </w:r>
          </w:p>
        </w:tc>
      </w:tr>
      <w:tr w:rsidR="00EA50AF" w:rsidRPr="00D2141E" w:rsidTr="00376B58">
        <w:tc>
          <w:tcPr>
            <w:tcW w:w="19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r>
      <w:tr w:rsidR="00EA50AF" w:rsidRPr="00D2141E" w:rsidTr="00376B58">
        <w:trPr>
          <w:trHeight w:val="441"/>
        </w:trPr>
        <w:tc>
          <w:tcPr>
            <w:tcW w:w="1951" w:type="dxa"/>
            <w:vMerge w:val="restart"/>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5</w:t>
            </w:r>
          </w:p>
        </w:tc>
      </w:tr>
      <w:tr w:rsidR="00EA50AF" w:rsidRPr="00D2141E" w:rsidTr="00376B58">
        <w:trPr>
          <w:trHeight w:val="647"/>
        </w:trPr>
        <w:tc>
          <w:tcPr>
            <w:tcW w:w="1951" w:type="dxa"/>
            <w:vMerge/>
            <w:tcBorders>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5</w:t>
            </w:r>
          </w:p>
        </w:tc>
      </w:tr>
      <w:tr w:rsidR="00EA50AF" w:rsidRPr="00D2141E" w:rsidTr="00376B58">
        <w:tc>
          <w:tcPr>
            <w:tcW w:w="1951"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5</w:t>
            </w:r>
          </w:p>
        </w:tc>
      </w:tr>
      <w:tr w:rsidR="00EA50AF" w:rsidRPr="00D2141E" w:rsidTr="00376B58">
        <w:trPr>
          <w:trHeight w:val="759"/>
        </w:trPr>
        <w:tc>
          <w:tcPr>
            <w:tcW w:w="1951"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lastRenderedPageBreak/>
              <w:t>Физическая культура</w:t>
            </w:r>
          </w:p>
        </w:tc>
        <w:tc>
          <w:tcPr>
            <w:tcW w:w="2693"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rPr>
                <w:rFonts w:ascii="Times New Roman" w:hAnsi="Times New Roman" w:cs="Times New Roman"/>
                <w:sz w:val="28"/>
                <w:szCs w:val="28"/>
              </w:rPr>
            </w:pPr>
            <w:r w:rsidRPr="00D2141E">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15</w:t>
            </w:r>
          </w:p>
        </w:tc>
      </w:tr>
      <w:tr w:rsidR="00EA50AF" w:rsidRPr="00D2141E" w:rsidTr="00376B5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right"/>
              <w:rPr>
                <w:rFonts w:ascii="Times New Roman" w:hAnsi="Times New Roman" w:cs="Times New Roman"/>
                <w:b/>
                <w:sz w:val="28"/>
                <w:szCs w:val="28"/>
              </w:rPr>
            </w:pPr>
            <w:r w:rsidRPr="00D2141E">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105</w:t>
            </w:r>
          </w:p>
        </w:tc>
      </w:tr>
      <w:tr w:rsidR="00EA50AF" w:rsidRPr="00D2141E" w:rsidTr="00376B5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both"/>
              <w:rPr>
                <w:rFonts w:ascii="Times New Roman" w:hAnsi="Times New Roman" w:cs="Times New Roman"/>
                <w:b/>
                <w:sz w:val="28"/>
                <w:szCs w:val="28"/>
              </w:rPr>
            </w:pPr>
            <w:r w:rsidRPr="00D2141E">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w:t>
            </w:r>
          </w:p>
        </w:tc>
      </w:tr>
      <w:tr w:rsidR="00EA50AF" w:rsidRPr="00D2141E" w:rsidTr="00376B5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both"/>
              <w:rPr>
                <w:rFonts w:ascii="Times New Roman" w:hAnsi="Times New Roman" w:cs="Times New Roman"/>
                <w:sz w:val="28"/>
                <w:szCs w:val="28"/>
              </w:rPr>
            </w:pPr>
            <w:r w:rsidRPr="00D2141E">
              <w:rPr>
                <w:rFonts w:ascii="Times New Roman" w:hAnsi="Times New Roman" w:cs="Times New Roman"/>
                <w:b/>
                <w:sz w:val="28"/>
                <w:szCs w:val="28"/>
              </w:rPr>
              <w:t>Максимально допустимая недельная нагрузка</w:t>
            </w:r>
            <w:r w:rsidRPr="00D2141E">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111</w:t>
            </w:r>
          </w:p>
        </w:tc>
      </w:tr>
      <w:tr w:rsidR="00EA50AF" w:rsidRPr="00D2141E" w:rsidTr="00376B5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both"/>
              <w:rPr>
                <w:rFonts w:ascii="Times New Roman" w:hAnsi="Times New Roman" w:cs="Times New Roman"/>
                <w:sz w:val="28"/>
                <w:szCs w:val="28"/>
              </w:rPr>
            </w:pPr>
            <w:r w:rsidRPr="00D2141E">
              <w:rPr>
                <w:rFonts w:ascii="Times New Roman" w:hAnsi="Times New Roman" w:cs="Times New Roman"/>
                <w:b/>
                <w:sz w:val="28"/>
                <w:szCs w:val="28"/>
              </w:rPr>
              <w:t>Внеурочная деятельность</w:t>
            </w:r>
            <w:r w:rsidRPr="00D2141E">
              <w:rPr>
                <w:rFonts w:ascii="Times New Roman" w:hAnsi="Times New Roman" w:cs="Times New Roman"/>
                <w:sz w:val="28"/>
                <w:szCs w:val="28"/>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b/>
                <w:sz w:val="28"/>
                <w:szCs w:val="28"/>
              </w:rPr>
            </w:pPr>
            <w:r w:rsidRPr="00D2141E">
              <w:rPr>
                <w:rFonts w:ascii="Times New Roman" w:hAnsi="Times New Roman" w:cs="Times New Roman"/>
                <w:b/>
                <w:sz w:val="28"/>
                <w:szCs w:val="28"/>
              </w:rPr>
              <w:t>50</w:t>
            </w:r>
          </w:p>
        </w:tc>
      </w:tr>
      <w:tr w:rsidR="00EA50AF" w:rsidRPr="00D2141E" w:rsidTr="00376B5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both"/>
              <w:rPr>
                <w:rFonts w:ascii="Times New Roman" w:hAnsi="Times New Roman" w:cs="Times New Roman"/>
                <w:b/>
                <w:i/>
                <w:sz w:val="28"/>
                <w:szCs w:val="28"/>
              </w:rPr>
            </w:pPr>
            <w:r w:rsidRPr="00D2141E">
              <w:rPr>
                <w:rFonts w:ascii="Times New Roman" w:eastAsia="Times New Roman" w:hAnsi="Times New Roman" w:cs="Times New Roman"/>
                <w:i/>
                <w:sz w:val="28"/>
                <w:szCs w:val="28"/>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35</w:t>
            </w:r>
          </w:p>
        </w:tc>
      </w:tr>
      <w:tr w:rsidR="00EA50AF" w:rsidRPr="00D2141E" w:rsidTr="00376B58">
        <w:tc>
          <w:tcPr>
            <w:tcW w:w="4644" w:type="dxa"/>
            <w:gridSpan w:val="2"/>
            <w:tcBorders>
              <w:top w:val="single" w:sz="4" w:space="0" w:color="000000"/>
              <w:left w:val="single" w:sz="4" w:space="0" w:color="000000"/>
              <w:right w:val="single" w:sz="4" w:space="0" w:color="000000"/>
            </w:tcBorders>
            <w:vAlign w:val="center"/>
          </w:tcPr>
          <w:p w:rsidR="00EA50AF" w:rsidRPr="00D2141E" w:rsidRDefault="00EA50AF" w:rsidP="00151299">
            <w:pPr>
              <w:spacing w:line="360" w:lineRule="auto"/>
              <w:jc w:val="both"/>
              <w:rPr>
                <w:rFonts w:ascii="Times New Roman" w:eastAsia="Times New Roman" w:hAnsi="Times New Roman" w:cs="Times New Roman"/>
                <w:sz w:val="28"/>
                <w:szCs w:val="28"/>
              </w:rPr>
            </w:pPr>
            <w:r w:rsidRPr="00D2141E">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30</w:t>
            </w:r>
          </w:p>
        </w:tc>
      </w:tr>
      <w:tr w:rsidR="00EA50AF" w:rsidRPr="00D2141E" w:rsidTr="00376B58">
        <w:tc>
          <w:tcPr>
            <w:tcW w:w="4644" w:type="dxa"/>
            <w:gridSpan w:val="2"/>
            <w:tcBorders>
              <w:left w:val="single" w:sz="4" w:space="0" w:color="000000"/>
              <w:bottom w:val="single" w:sz="4" w:space="0" w:color="000000"/>
              <w:right w:val="single" w:sz="4" w:space="0" w:color="000000"/>
            </w:tcBorders>
            <w:vAlign w:val="center"/>
          </w:tcPr>
          <w:p w:rsidR="00EA50AF" w:rsidRPr="00D2141E" w:rsidRDefault="000908A9" w:rsidP="00151299">
            <w:pPr>
              <w:spacing w:line="360" w:lineRule="auto"/>
              <w:jc w:val="both"/>
              <w:rPr>
                <w:rFonts w:ascii="Times New Roman" w:eastAsia="Times New Roman" w:hAnsi="Times New Roman" w:cs="Times New Roman"/>
                <w:sz w:val="28"/>
                <w:szCs w:val="28"/>
              </w:rPr>
            </w:pPr>
            <w:r w:rsidRPr="00D2141E">
              <w:rPr>
                <w:rFonts w:ascii="Times New Roman" w:hAnsi="Times New Roman" w:cs="Times New Roman"/>
                <w:kern w:val="2"/>
                <w:sz w:val="28"/>
                <w:szCs w:val="28"/>
              </w:rPr>
              <w:t>Р</w:t>
            </w:r>
            <w:r w:rsidR="00EA50AF" w:rsidRPr="00D2141E">
              <w:rPr>
                <w:rFonts w:ascii="Times New Roman" w:hAnsi="Times New Roman" w:cs="Times New Roman"/>
                <w:kern w:val="2"/>
                <w:sz w:val="28"/>
                <w:szCs w:val="28"/>
              </w:rPr>
              <w:t>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sz w:val="28"/>
                <w:szCs w:val="28"/>
              </w:rPr>
            </w:pPr>
            <w:r w:rsidRPr="00D2141E">
              <w:rPr>
                <w:rFonts w:ascii="Times New Roman" w:hAnsi="Times New Roman" w:cs="Times New Roman"/>
                <w:sz w:val="28"/>
                <w:szCs w:val="28"/>
              </w:rPr>
              <w:t>5</w:t>
            </w:r>
          </w:p>
        </w:tc>
      </w:tr>
      <w:tr w:rsidR="00EA50AF" w:rsidRPr="00D2141E" w:rsidTr="00376B5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both"/>
              <w:rPr>
                <w:rFonts w:ascii="Times New Roman" w:hAnsi="Times New Roman" w:cs="Times New Roman"/>
                <w:i/>
                <w:sz w:val="28"/>
                <w:szCs w:val="28"/>
              </w:rPr>
            </w:pPr>
            <w:r w:rsidRPr="00D2141E">
              <w:rPr>
                <w:rFonts w:ascii="Times New Roman" w:eastAsia="Times New Roman" w:hAnsi="Times New Roman" w:cs="Times New Roman"/>
                <w:i/>
                <w:sz w:val="28"/>
                <w:szCs w:val="28"/>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A50AF" w:rsidRPr="00D2141E" w:rsidRDefault="00EA50AF" w:rsidP="00151299">
            <w:pPr>
              <w:spacing w:line="360" w:lineRule="auto"/>
              <w:jc w:val="center"/>
              <w:rPr>
                <w:rFonts w:ascii="Times New Roman" w:hAnsi="Times New Roman" w:cs="Times New Roman"/>
                <w:i/>
                <w:sz w:val="28"/>
                <w:szCs w:val="28"/>
              </w:rPr>
            </w:pPr>
            <w:r w:rsidRPr="00D2141E">
              <w:rPr>
                <w:rFonts w:ascii="Times New Roman" w:hAnsi="Times New Roman" w:cs="Times New Roman"/>
                <w:i/>
                <w:sz w:val="28"/>
                <w:szCs w:val="28"/>
              </w:rPr>
              <w:t>15</w:t>
            </w:r>
          </w:p>
        </w:tc>
      </w:tr>
      <w:tr w:rsidR="00EA50AF" w:rsidRPr="00EA50AF" w:rsidTr="00376B5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A50AF" w:rsidRPr="000C4799" w:rsidRDefault="00EA50AF" w:rsidP="00151299">
            <w:pPr>
              <w:spacing w:line="360" w:lineRule="auto"/>
              <w:jc w:val="right"/>
              <w:rPr>
                <w:rFonts w:ascii="Times New Roman" w:hAnsi="Times New Roman" w:cs="Times New Roman"/>
                <w:b/>
                <w:sz w:val="28"/>
                <w:szCs w:val="28"/>
              </w:rPr>
            </w:pPr>
            <w:r w:rsidRPr="000C4799">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EA50AF" w:rsidRPr="000C4799" w:rsidRDefault="00EA50AF" w:rsidP="00151299">
            <w:pPr>
              <w:spacing w:line="360" w:lineRule="auto"/>
              <w:rPr>
                <w:rFonts w:ascii="Times New Roman" w:hAnsi="Times New Roman" w:cs="Times New Roman"/>
                <w:b/>
                <w:sz w:val="28"/>
                <w:szCs w:val="28"/>
              </w:rPr>
            </w:pPr>
            <w:r w:rsidRPr="000C4799">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0C4799" w:rsidRDefault="00EA50AF" w:rsidP="00151299">
            <w:pPr>
              <w:spacing w:line="360" w:lineRule="auto"/>
              <w:ind w:firstLine="709"/>
              <w:jc w:val="center"/>
              <w:rPr>
                <w:rFonts w:ascii="Times New Roman" w:hAnsi="Times New Roman" w:cs="Times New Roman"/>
                <w:b/>
                <w:sz w:val="28"/>
                <w:szCs w:val="28"/>
              </w:rPr>
            </w:pPr>
            <w:r w:rsidRPr="000C4799">
              <w:rPr>
                <w:rFonts w:ascii="Times New Roman" w:hAnsi="Times New Roman" w:cs="Times New Roman"/>
                <w:b/>
                <w:sz w:val="28"/>
                <w:szCs w:val="28"/>
              </w:rPr>
              <w:t>3</w:t>
            </w:r>
            <w:r w:rsidR="000C4799">
              <w:rPr>
                <w:rFonts w:ascii="Times New Roman" w:hAnsi="Times New Roman" w:cs="Times New Roman"/>
                <w:b/>
                <w:sz w:val="28"/>
                <w:szCs w:val="28"/>
              </w:rPr>
              <w:t>3</w:t>
            </w:r>
            <w:r w:rsidRPr="000C4799">
              <w:rPr>
                <w:rFonts w:ascii="Times New Roman" w:hAnsi="Times New Roman" w:cs="Times New Roman"/>
                <w:b/>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A50AF" w:rsidRPr="000C4799" w:rsidRDefault="00EA50AF" w:rsidP="00151299">
            <w:pPr>
              <w:spacing w:line="360" w:lineRule="auto"/>
              <w:ind w:firstLine="709"/>
              <w:jc w:val="center"/>
              <w:rPr>
                <w:rFonts w:ascii="Times New Roman" w:hAnsi="Times New Roman" w:cs="Times New Roman"/>
                <w:b/>
                <w:sz w:val="28"/>
                <w:szCs w:val="28"/>
              </w:rPr>
            </w:pPr>
            <w:r w:rsidRPr="000C4799">
              <w:rPr>
                <w:rFonts w:ascii="Times New Roman" w:hAnsi="Times New Roman" w:cs="Times New Roman"/>
                <w:b/>
                <w:sz w:val="28"/>
                <w:szCs w:val="28"/>
              </w:rPr>
              <w:t>33</w:t>
            </w:r>
            <w:r w:rsidR="000C4799">
              <w:rPr>
                <w:rFonts w:ascii="Times New Roman" w:hAnsi="Times New Roman" w:cs="Times New Roman"/>
                <w:b/>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EA50AF" w:rsidRPr="000C4799" w:rsidRDefault="00EA50AF" w:rsidP="00151299">
            <w:pPr>
              <w:spacing w:line="360" w:lineRule="auto"/>
              <w:ind w:firstLine="709"/>
              <w:jc w:val="center"/>
              <w:rPr>
                <w:rFonts w:ascii="Times New Roman" w:hAnsi="Times New Roman" w:cs="Times New Roman"/>
                <w:b/>
                <w:sz w:val="28"/>
                <w:szCs w:val="28"/>
              </w:rPr>
            </w:pPr>
            <w:r w:rsidRPr="000C4799">
              <w:rPr>
                <w:rFonts w:ascii="Times New Roman" w:hAnsi="Times New Roman" w:cs="Times New Roman"/>
                <w:b/>
                <w:sz w:val="28"/>
                <w:szCs w:val="28"/>
              </w:rPr>
              <w:t>33</w:t>
            </w:r>
            <w:r w:rsidR="000C4799">
              <w:rPr>
                <w:rFonts w:ascii="Times New Roman" w:hAnsi="Times New Roman" w:cs="Times New Roman"/>
                <w:b/>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EA50AF" w:rsidRPr="000C4799" w:rsidRDefault="00EA50AF" w:rsidP="00151299">
            <w:pPr>
              <w:spacing w:line="360" w:lineRule="auto"/>
              <w:ind w:firstLine="709"/>
              <w:jc w:val="center"/>
              <w:rPr>
                <w:rFonts w:ascii="Times New Roman" w:hAnsi="Times New Roman" w:cs="Times New Roman"/>
                <w:b/>
                <w:sz w:val="28"/>
                <w:szCs w:val="28"/>
              </w:rPr>
            </w:pPr>
            <w:r w:rsidRPr="000C4799">
              <w:rPr>
                <w:rFonts w:ascii="Times New Roman" w:hAnsi="Times New Roman" w:cs="Times New Roman"/>
                <w:b/>
                <w:sz w:val="28"/>
                <w:szCs w:val="28"/>
              </w:rPr>
              <w:t>33</w:t>
            </w:r>
            <w:r w:rsidR="000C4799">
              <w:rPr>
                <w:rFonts w:ascii="Times New Roman" w:hAnsi="Times New Roman" w:cs="Times New Roman"/>
                <w:b/>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A50AF" w:rsidRPr="000C4799" w:rsidRDefault="00EA50AF" w:rsidP="00151299">
            <w:pPr>
              <w:spacing w:line="360" w:lineRule="auto"/>
              <w:rPr>
                <w:rFonts w:ascii="Times New Roman" w:hAnsi="Times New Roman" w:cs="Times New Roman"/>
                <w:b/>
                <w:sz w:val="28"/>
                <w:szCs w:val="28"/>
              </w:rPr>
            </w:pPr>
            <w:r w:rsidRPr="000C4799">
              <w:rPr>
                <w:rFonts w:ascii="Times New Roman" w:hAnsi="Times New Roman" w:cs="Times New Roman"/>
                <w:b/>
                <w:sz w:val="28"/>
                <w:szCs w:val="28"/>
              </w:rPr>
              <w:t>1</w:t>
            </w:r>
            <w:r w:rsidR="000C4799">
              <w:rPr>
                <w:rFonts w:ascii="Times New Roman" w:hAnsi="Times New Roman" w:cs="Times New Roman"/>
                <w:b/>
                <w:sz w:val="28"/>
                <w:szCs w:val="28"/>
              </w:rPr>
              <w:t>61</w:t>
            </w:r>
          </w:p>
        </w:tc>
      </w:tr>
    </w:tbl>
    <w:p w:rsidR="00EA50AF" w:rsidRPr="00D2141E" w:rsidRDefault="00EA50AF" w:rsidP="00151299">
      <w:pPr>
        <w:spacing w:line="360" w:lineRule="auto"/>
        <w:ind w:firstLine="709"/>
        <w:rPr>
          <w:rFonts w:ascii="Times New Roman" w:hAnsi="Times New Roman" w:cs="Times New Roman"/>
          <w:sz w:val="28"/>
          <w:szCs w:val="28"/>
        </w:rPr>
      </w:pPr>
    </w:p>
    <w:p w:rsidR="00D2141E" w:rsidRPr="00D2141E" w:rsidRDefault="00EA50AF" w:rsidP="00151299">
      <w:pPr>
        <w:suppressAutoHyphens w:val="0"/>
        <w:spacing w:line="360" w:lineRule="auto"/>
        <w:rPr>
          <w:rFonts w:ascii="Times New Roman" w:hAnsi="Times New Roman" w:cs="Times New Roman"/>
          <w:b/>
          <w:sz w:val="28"/>
          <w:szCs w:val="28"/>
        </w:rPr>
      </w:pPr>
      <w:r w:rsidRPr="00D2141E">
        <w:rPr>
          <w:rFonts w:ascii="Times New Roman" w:hAnsi="Times New Roman" w:cs="Times New Roman"/>
          <w:sz w:val="28"/>
          <w:szCs w:val="28"/>
        </w:rPr>
        <w:br w:type="page"/>
      </w:r>
    </w:p>
    <w:p w:rsidR="00D2141E" w:rsidRPr="00A86A37" w:rsidRDefault="00CA11DC" w:rsidP="00A86A37">
      <w:pPr>
        <w:tabs>
          <w:tab w:val="left" w:pos="0"/>
          <w:tab w:val="right" w:leader="dot" w:pos="9639"/>
        </w:tabs>
        <w:spacing w:line="360" w:lineRule="auto"/>
        <w:ind w:firstLine="709"/>
        <w:jc w:val="center"/>
        <w:outlineLvl w:val="2"/>
        <w:rPr>
          <w:rFonts w:ascii="Times New Roman" w:hAnsi="Times New Roman" w:cs="Times New Roman"/>
          <w:b/>
          <w:sz w:val="24"/>
        </w:rPr>
      </w:pPr>
      <w:r w:rsidRPr="00A86A37">
        <w:rPr>
          <w:rFonts w:ascii="Times New Roman" w:hAnsi="Times New Roman" w:cs="Times New Roman"/>
          <w:b/>
          <w:sz w:val="24"/>
        </w:rPr>
        <w:lastRenderedPageBreak/>
        <w:t xml:space="preserve">3.2. СИСТЕМА </w:t>
      </w:r>
      <w:r w:rsidR="00B5493B">
        <w:rPr>
          <w:rFonts w:ascii="Times New Roman" w:hAnsi="Times New Roman" w:cs="Times New Roman"/>
          <w:b/>
          <w:sz w:val="24"/>
        </w:rPr>
        <w:t xml:space="preserve">СПЕЦИАЛЬНЫХ </w:t>
      </w:r>
      <w:r w:rsidRPr="00A86A37">
        <w:rPr>
          <w:rFonts w:ascii="Times New Roman" w:hAnsi="Times New Roman" w:cs="Times New Roman"/>
          <w:b/>
          <w:sz w:val="24"/>
        </w:rPr>
        <w:t>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6"/>
    </w:p>
    <w:p w:rsidR="00CA11DC" w:rsidRDefault="00CA11DC" w:rsidP="00151299">
      <w:pPr>
        <w:pStyle w:val="14TexstOSNOVA1012"/>
        <w:spacing w:line="360" w:lineRule="auto"/>
        <w:ind w:firstLine="709"/>
        <w:rPr>
          <w:rFonts w:ascii="Times New Roman" w:hAnsi="Times New Roman" w:cs="Times New Roman"/>
          <w:sz w:val="28"/>
          <w:szCs w:val="28"/>
        </w:rPr>
      </w:pPr>
    </w:p>
    <w:p w:rsidR="00D2141E" w:rsidRPr="00D2141E" w:rsidRDefault="00D2141E" w:rsidP="00151299">
      <w:pPr>
        <w:pStyle w:val="14TexstOSNOVA1012"/>
        <w:spacing w:line="360" w:lineRule="auto"/>
        <w:ind w:firstLine="709"/>
        <w:rPr>
          <w:rFonts w:ascii="Times New Roman" w:hAnsi="Times New Roman" w:cs="Times New Roman"/>
          <w:color w:val="auto"/>
          <w:sz w:val="28"/>
          <w:szCs w:val="28"/>
        </w:rPr>
      </w:pPr>
      <w:proofErr w:type="gramStart"/>
      <w:r w:rsidRPr="00D2141E">
        <w:rPr>
          <w:rFonts w:ascii="Times New Roman" w:hAnsi="Times New Roman" w:cs="Times New Roman"/>
          <w:sz w:val="28"/>
          <w:szCs w:val="28"/>
        </w:rPr>
        <w:t>Требования к условиям получения образования обучающимися с ЗПР</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определяются</w:t>
      </w:r>
      <w:r w:rsidRPr="00D2141E">
        <w:rPr>
          <w:rFonts w:ascii="Times New Roman" w:hAnsi="Times New Roman" w:cs="Times New Roman"/>
          <w:caps/>
          <w:sz w:val="28"/>
          <w:szCs w:val="28"/>
        </w:rPr>
        <w:t xml:space="preserve"> ФГОС НОО </w:t>
      </w:r>
      <w:r w:rsidRPr="00D2141E">
        <w:rPr>
          <w:rFonts w:ascii="Times New Roman" w:hAnsi="Times New Roman" w:cs="Times New Roman"/>
          <w:sz w:val="28"/>
          <w:szCs w:val="28"/>
        </w:rPr>
        <w:t>обучающихся с</w:t>
      </w:r>
      <w:r w:rsidRPr="00D2141E">
        <w:rPr>
          <w:rFonts w:ascii="Times New Roman" w:hAnsi="Times New Roman" w:cs="Times New Roman"/>
          <w:caps/>
          <w:sz w:val="28"/>
          <w:szCs w:val="28"/>
        </w:rPr>
        <w:t xml:space="preserve"> овз </w:t>
      </w:r>
      <w:r w:rsidRPr="00D2141E">
        <w:rPr>
          <w:rFonts w:ascii="Times New Roman" w:hAnsi="Times New Roman" w:cs="Times New Roman"/>
          <w:sz w:val="28"/>
          <w:szCs w:val="28"/>
        </w:rPr>
        <w:t>и</w:t>
      </w:r>
      <w:r w:rsidRPr="00D2141E">
        <w:rPr>
          <w:rFonts w:ascii="Times New Roman" w:hAnsi="Times New Roman" w:cs="Times New Roman"/>
          <w:caps/>
          <w:sz w:val="28"/>
          <w:szCs w:val="28"/>
        </w:rPr>
        <w:t xml:space="preserve"> </w:t>
      </w:r>
      <w:r w:rsidRPr="00D2141E">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D2141E" w:rsidRPr="00D2141E" w:rsidRDefault="00D2141E" w:rsidP="00151299">
      <w:pPr>
        <w:shd w:val="clear" w:color="auto" w:fill="FFFFFF"/>
        <w:tabs>
          <w:tab w:val="left" w:pos="0"/>
        </w:tabs>
        <w:autoSpaceDE w:val="0"/>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D2141E">
        <w:rPr>
          <w:rFonts w:ascii="Times New Roman" w:hAnsi="Times New Roman" w:cs="Times New Roman"/>
          <w:spacing w:val="2"/>
          <w:sz w:val="28"/>
          <w:szCs w:val="28"/>
        </w:rPr>
        <w:t>НОО</w:t>
      </w:r>
      <w:r w:rsidRPr="00D2141E">
        <w:rPr>
          <w:rFonts w:ascii="Times New Roman" w:hAnsi="Times New Roman" w:cs="Times New Roman"/>
          <w:sz w:val="28"/>
          <w:szCs w:val="28"/>
        </w:rPr>
        <w:t xml:space="preserve">, и структурируются по сферам ресурсного обеспечения. </w:t>
      </w:r>
      <w:proofErr w:type="gramStart"/>
      <w:r w:rsidRPr="00D2141E">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D2141E" w:rsidRPr="00D2141E" w:rsidRDefault="00D2141E" w:rsidP="00151299">
      <w:pPr>
        <w:spacing w:line="360" w:lineRule="auto"/>
        <w:ind w:firstLine="709"/>
        <w:jc w:val="both"/>
        <w:rPr>
          <w:rFonts w:ascii="Times New Roman" w:hAnsi="Times New Roman" w:cs="Times New Roman"/>
          <w:b/>
          <w:kern w:val="28"/>
          <w:sz w:val="28"/>
          <w:szCs w:val="28"/>
        </w:rPr>
      </w:pPr>
    </w:p>
    <w:p w:rsidR="00D2141E" w:rsidRPr="00A86A37" w:rsidRDefault="00D2141E" w:rsidP="00A86A37">
      <w:pPr>
        <w:spacing w:line="360" w:lineRule="auto"/>
        <w:ind w:firstLine="709"/>
        <w:jc w:val="both"/>
        <w:rPr>
          <w:rFonts w:ascii="Times New Roman" w:hAnsi="Times New Roman" w:cs="Times New Roman"/>
          <w:b/>
          <w:kern w:val="28"/>
          <w:sz w:val="28"/>
          <w:szCs w:val="28"/>
        </w:rPr>
      </w:pPr>
      <w:r w:rsidRPr="00D2141E">
        <w:rPr>
          <w:rFonts w:ascii="Times New Roman" w:hAnsi="Times New Roman" w:cs="Times New Roman"/>
          <w:b/>
          <w:kern w:val="28"/>
          <w:sz w:val="28"/>
          <w:szCs w:val="28"/>
        </w:rPr>
        <w:t>Кадровые условия</w:t>
      </w:r>
    </w:p>
    <w:p w:rsidR="00D2141E" w:rsidRPr="00D2141E" w:rsidRDefault="00D2141E" w:rsidP="00151299">
      <w:pPr>
        <w:pStyle w:val="14TexstOSNOVA1012"/>
        <w:spacing w:line="360" w:lineRule="auto"/>
        <w:ind w:firstLine="709"/>
        <w:rPr>
          <w:rFonts w:ascii="Times New Roman" w:hAnsi="Times New Roman" w:cs="Times New Roman"/>
          <w:caps/>
          <w:color w:val="auto"/>
          <w:sz w:val="28"/>
          <w:szCs w:val="28"/>
        </w:rPr>
      </w:pPr>
      <w:r w:rsidRPr="00D2141E">
        <w:rPr>
          <w:rFonts w:ascii="Times New Roman" w:hAnsi="Times New Roman" w:cs="Times New Roman"/>
          <w:sz w:val="28"/>
          <w:szCs w:val="28"/>
        </w:rPr>
        <w:t xml:space="preserve">Образовательная организация, реализующая АООП НОО для </w:t>
      </w:r>
      <w:proofErr w:type="gramStart"/>
      <w:r w:rsidRPr="00D2141E">
        <w:rPr>
          <w:rFonts w:ascii="Times New Roman" w:hAnsi="Times New Roman" w:cs="Times New Roman"/>
          <w:sz w:val="28"/>
          <w:szCs w:val="28"/>
        </w:rPr>
        <w:t>обучающихся</w:t>
      </w:r>
      <w:proofErr w:type="gramEnd"/>
      <w:r w:rsidRPr="00D2141E">
        <w:rPr>
          <w:rFonts w:ascii="Times New Roman" w:hAnsi="Times New Roman" w:cs="Times New Roman"/>
          <w:sz w:val="28"/>
          <w:szCs w:val="28"/>
        </w:rPr>
        <w:t xml:space="preserve">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D2141E" w:rsidRPr="00D2141E" w:rsidRDefault="00D2141E" w:rsidP="00151299">
      <w:pPr>
        <w:shd w:val="clear" w:color="auto" w:fill="FFFFFF"/>
        <w:autoSpaceDE w:val="0"/>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соответствует квалификационным характеристикам по </w:t>
      </w:r>
      <w:r w:rsidRPr="00D2141E">
        <w:rPr>
          <w:rFonts w:ascii="Times New Roman" w:hAnsi="Times New Roman" w:cs="Times New Roman"/>
          <w:sz w:val="28"/>
          <w:szCs w:val="28"/>
        </w:rPr>
        <w:lastRenderedPageBreak/>
        <w:t xml:space="preserve">соответствующей должности, а также квалификационной категории. </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В штат специалистов </w:t>
      </w:r>
      <w:proofErr w:type="gramStart"/>
      <w:r w:rsidRPr="00D2141E">
        <w:rPr>
          <w:rFonts w:ascii="Times New Roman" w:hAnsi="Times New Roman" w:cs="Times New Roman"/>
          <w:sz w:val="28"/>
          <w:szCs w:val="28"/>
        </w:rPr>
        <w:t>образовательной организации, реализующей вариант 7.1 АООП НОО обучающихся с ЗПР могут</w:t>
      </w:r>
      <w:proofErr w:type="gramEnd"/>
      <w:r w:rsidRPr="00D2141E">
        <w:rPr>
          <w:rFonts w:ascii="Times New Roman" w:hAnsi="Times New Roman" w:cs="Times New Roman"/>
          <w:sz w:val="28"/>
          <w:szCs w:val="28"/>
        </w:rPr>
        <w:t xml:space="preserve">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Педагоги образовательной организации, которые реализуют </w:t>
      </w:r>
      <w:r w:rsidRPr="00D2141E">
        <w:rPr>
          <w:rFonts w:ascii="Times New Roman" w:hAnsi="Times New Roman" w:cs="Times New Roman"/>
          <w:b/>
          <w:bCs/>
          <w:i/>
          <w:iCs/>
          <w:sz w:val="28"/>
          <w:szCs w:val="28"/>
        </w:rPr>
        <w:t xml:space="preserve">программу коррекционной работы </w:t>
      </w:r>
      <w:r w:rsidRPr="00D2141E">
        <w:rPr>
          <w:rFonts w:ascii="Times New Roman" w:hAnsi="Times New Roman" w:cs="Times New Roman"/>
          <w:bCs/>
          <w:iCs/>
          <w:sz w:val="28"/>
          <w:szCs w:val="28"/>
        </w:rPr>
        <w:t xml:space="preserve">АООП НОО обучающихся с ЗПР </w:t>
      </w:r>
      <w:r w:rsidRPr="00D2141E">
        <w:rPr>
          <w:rFonts w:ascii="Times New Roman" w:hAnsi="Times New Roman" w:cs="Times New Roman"/>
          <w:sz w:val="28"/>
          <w:szCs w:val="28"/>
        </w:rPr>
        <w:t>(вариант 7.1), должны иметь высшее профессиональное образование</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по одному</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из вариантов программ подготовки</w:t>
      </w:r>
      <w:r w:rsidRPr="00D2141E">
        <w:rPr>
          <w:rFonts w:ascii="Times New Roman" w:hAnsi="Times New Roman" w:cs="Times New Roman"/>
          <w:caps/>
          <w:sz w:val="28"/>
          <w:szCs w:val="28"/>
        </w:rPr>
        <w:t>:</w:t>
      </w:r>
    </w:p>
    <w:p w:rsidR="00D2141E" w:rsidRPr="00D2141E" w:rsidRDefault="00D2141E" w:rsidP="00151299">
      <w:pPr>
        <w:pStyle w:val="western"/>
        <w:spacing w:before="0" w:beforeAutospacing="0" w:line="360" w:lineRule="auto"/>
        <w:ind w:firstLine="709"/>
        <w:jc w:val="both"/>
        <w:rPr>
          <w:color w:val="auto"/>
          <w:sz w:val="28"/>
          <w:szCs w:val="28"/>
        </w:rPr>
      </w:pPr>
      <w:r w:rsidRPr="00D2141E">
        <w:rPr>
          <w:color w:val="auto"/>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D2141E">
        <w:rPr>
          <w:color w:val="auto"/>
          <w:sz w:val="28"/>
          <w:szCs w:val="28"/>
        </w:rPr>
        <w:t>олигофренопедагога</w:t>
      </w:r>
      <w:proofErr w:type="spellEnd"/>
      <w:r w:rsidRPr="00D2141E">
        <w:rPr>
          <w:color w:val="auto"/>
          <w:sz w:val="28"/>
          <w:szCs w:val="28"/>
        </w:rPr>
        <w:t>;</w:t>
      </w:r>
    </w:p>
    <w:p w:rsidR="00D2141E" w:rsidRPr="00D2141E" w:rsidRDefault="00D2141E" w:rsidP="00151299">
      <w:pPr>
        <w:pStyle w:val="western"/>
        <w:spacing w:before="0" w:beforeAutospacing="0" w:line="360" w:lineRule="auto"/>
        <w:ind w:firstLine="709"/>
        <w:jc w:val="both"/>
        <w:rPr>
          <w:color w:val="auto"/>
          <w:sz w:val="28"/>
          <w:szCs w:val="28"/>
        </w:rPr>
      </w:pPr>
      <w:r w:rsidRPr="00D2141E">
        <w:rPr>
          <w:color w:val="auto"/>
          <w:sz w:val="28"/>
          <w:szCs w:val="28"/>
        </w:rPr>
        <w:t xml:space="preserve">б) по направлению «Педагогика» по образовательным программам подготовки </w:t>
      </w:r>
      <w:proofErr w:type="spellStart"/>
      <w:r w:rsidRPr="00D2141E">
        <w:rPr>
          <w:color w:val="auto"/>
          <w:sz w:val="28"/>
          <w:szCs w:val="28"/>
        </w:rPr>
        <w:t>олигофренопедагога</w:t>
      </w:r>
      <w:proofErr w:type="spellEnd"/>
      <w:r w:rsidRPr="00D2141E">
        <w:rPr>
          <w:color w:val="auto"/>
          <w:sz w:val="28"/>
          <w:szCs w:val="28"/>
        </w:rPr>
        <w:t>;</w:t>
      </w:r>
    </w:p>
    <w:p w:rsidR="00D2141E" w:rsidRPr="00D2141E" w:rsidRDefault="00D2141E" w:rsidP="00151299">
      <w:pPr>
        <w:pStyle w:val="western"/>
        <w:spacing w:before="0" w:beforeAutospacing="0" w:line="360" w:lineRule="auto"/>
        <w:ind w:firstLine="709"/>
        <w:jc w:val="both"/>
        <w:rPr>
          <w:color w:val="auto"/>
          <w:sz w:val="28"/>
          <w:szCs w:val="28"/>
        </w:rPr>
      </w:pPr>
      <w:r w:rsidRPr="00D2141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D2141E" w:rsidRPr="00D2141E" w:rsidRDefault="00D2141E" w:rsidP="00151299">
      <w:pPr>
        <w:pStyle w:val="western"/>
        <w:spacing w:before="0" w:beforeAutospacing="0" w:line="360" w:lineRule="auto"/>
        <w:ind w:firstLine="709"/>
        <w:jc w:val="both"/>
        <w:rPr>
          <w:color w:val="auto"/>
          <w:sz w:val="28"/>
          <w:szCs w:val="28"/>
        </w:rPr>
      </w:pPr>
      <w:r w:rsidRPr="00D2141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D2141E" w:rsidRPr="00D2141E" w:rsidRDefault="00D2141E" w:rsidP="00151299">
      <w:pPr>
        <w:pStyle w:val="Default"/>
        <w:spacing w:line="360" w:lineRule="auto"/>
        <w:ind w:firstLine="709"/>
        <w:jc w:val="both"/>
        <w:rPr>
          <w:color w:val="auto"/>
          <w:sz w:val="28"/>
          <w:szCs w:val="28"/>
        </w:rPr>
      </w:pPr>
      <w:r w:rsidRPr="00D2141E">
        <w:rPr>
          <w:i/>
          <w:color w:val="auto"/>
          <w:sz w:val="28"/>
          <w:szCs w:val="28"/>
        </w:rPr>
        <w:t xml:space="preserve">Педагог-психолог </w:t>
      </w:r>
      <w:r w:rsidRPr="00D2141E">
        <w:rPr>
          <w:color w:val="auto"/>
          <w:sz w:val="28"/>
          <w:szCs w:val="28"/>
        </w:rPr>
        <w:t>должен иметь высшее профессиональное образование по одному из вариантов программ подготовки:</w:t>
      </w:r>
    </w:p>
    <w:p w:rsidR="00D2141E" w:rsidRPr="00D2141E" w:rsidRDefault="00D2141E" w:rsidP="00151299">
      <w:pPr>
        <w:pStyle w:val="Default"/>
        <w:spacing w:line="360" w:lineRule="auto"/>
        <w:ind w:firstLine="709"/>
        <w:jc w:val="both"/>
        <w:rPr>
          <w:color w:val="auto"/>
          <w:sz w:val="28"/>
          <w:szCs w:val="28"/>
        </w:rPr>
      </w:pPr>
      <w:r w:rsidRPr="00D2141E">
        <w:rPr>
          <w:color w:val="auto"/>
          <w:sz w:val="28"/>
          <w:szCs w:val="28"/>
        </w:rPr>
        <w:t xml:space="preserve">а) по специальности «Специальная психология»; </w:t>
      </w:r>
    </w:p>
    <w:p w:rsidR="00D2141E" w:rsidRPr="00D2141E" w:rsidRDefault="00D2141E" w:rsidP="00151299">
      <w:pPr>
        <w:pStyle w:val="Default"/>
        <w:spacing w:line="360" w:lineRule="auto"/>
        <w:ind w:firstLine="709"/>
        <w:jc w:val="both"/>
        <w:rPr>
          <w:color w:val="auto"/>
          <w:sz w:val="28"/>
          <w:szCs w:val="28"/>
        </w:rPr>
      </w:pPr>
      <w:r w:rsidRPr="00D2141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D2141E" w:rsidRPr="00D2141E" w:rsidRDefault="00D2141E" w:rsidP="00151299">
      <w:pPr>
        <w:pStyle w:val="Default"/>
        <w:spacing w:line="360" w:lineRule="auto"/>
        <w:ind w:firstLine="709"/>
        <w:jc w:val="both"/>
        <w:rPr>
          <w:color w:val="auto"/>
          <w:sz w:val="28"/>
          <w:szCs w:val="28"/>
        </w:rPr>
      </w:pPr>
      <w:r w:rsidRPr="00D2141E">
        <w:rPr>
          <w:color w:val="auto"/>
          <w:sz w:val="28"/>
          <w:szCs w:val="28"/>
        </w:rPr>
        <w:lastRenderedPageBreak/>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D2141E" w:rsidRPr="00D2141E" w:rsidRDefault="00D2141E" w:rsidP="00151299">
      <w:pPr>
        <w:pStyle w:val="Default"/>
        <w:spacing w:line="360" w:lineRule="auto"/>
        <w:ind w:firstLine="709"/>
        <w:jc w:val="both"/>
        <w:rPr>
          <w:color w:val="auto"/>
          <w:sz w:val="28"/>
          <w:szCs w:val="28"/>
        </w:rPr>
      </w:pPr>
      <w:r w:rsidRPr="00D2141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D2141E" w:rsidRPr="00D2141E" w:rsidRDefault="00D2141E" w:rsidP="00151299">
      <w:pPr>
        <w:spacing w:line="360" w:lineRule="auto"/>
        <w:ind w:firstLine="709"/>
        <w:jc w:val="both"/>
        <w:rPr>
          <w:rFonts w:ascii="Times New Roman" w:hAnsi="Times New Roman" w:cs="Times New Roman"/>
          <w:caps/>
          <w:sz w:val="28"/>
          <w:szCs w:val="28"/>
        </w:rPr>
      </w:pPr>
      <w:r w:rsidRPr="00D2141E">
        <w:rPr>
          <w:rFonts w:ascii="Times New Roman" w:hAnsi="Times New Roman" w:cs="Times New Roman"/>
          <w:i/>
          <w:sz w:val="28"/>
          <w:szCs w:val="28"/>
        </w:rPr>
        <w:t>Учитель-логопед</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D2141E" w:rsidRPr="00D2141E" w:rsidRDefault="00D2141E" w:rsidP="00151299">
      <w:pPr>
        <w:pStyle w:val="Default"/>
        <w:spacing w:line="360" w:lineRule="auto"/>
        <w:ind w:firstLine="709"/>
        <w:jc w:val="both"/>
        <w:rPr>
          <w:color w:val="auto"/>
          <w:sz w:val="28"/>
          <w:szCs w:val="28"/>
        </w:rPr>
      </w:pPr>
      <w:r w:rsidRPr="00D2141E">
        <w:rPr>
          <w:color w:val="auto"/>
          <w:sz w:val="28"/>
          <w:szCs w:val="28"/>
        </w:rPr>
        <w:t xml:space="preserve">а) по специальности «Логопедия»; </w:t>
      </w:r>
    </w:p>
    <w:p w:rsidR="00D2141E" w:rsidRPr="00D2141E" w:rsidRDefault="00D2141E" w:rsidP="00151299">
      <w:pPr>
        <w:pStyle w:val="Default"/>
        <w:spacing w:line="360" w:lineRule="auto"/>
        <w:ind w:firstLine="709"/>
        <w:jc w:val="both"/>
        <w:rPr>
          <w:color w:val="auto"/>
          <w:sz w:val="28"/>
          <w:szCs w:val="28"/>
        </w:rPr>
      </w:pPr>
      <w:r w:rsidRPr="00D2141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D2141E" w:rsidRPr="00D2141E" w:rsidRDefault="00D2141E" w:rsidP="00151299">
      <w:pPr>
        <w:pStyle w:val="Default"/>
        <w:spacing w:line="360" w:lineRule="auto"/>
        <w:ind w:firstLine="709"/>
        <w:jc w:val="both"/>
        <w:rPr>
          <w:color w:val="auto"/>
          <w:sz w:val="28"/>
          <w:szCs w:val="28"/>
        </w:rPr>
      </w:pPr>
      <w:r w:rsidRPr="00D2141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i/>
          <w:sz w:val="28"/>
          <w:szCs w:val="28"/>
        </w:rPr>
        <w:t>Воспитатели</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должны иметь высшее или среднее профессиональное образование</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по одному</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из вариантов программ подготовки</w:t>
      </w:r>
      <w:r w:rsidRPr="00D2141E">
        <w:rPr>
          <w:rFonts w:ascii="Times New Roman" w:hAnsi="Times New Roman" w:cs="Times New Roman"/>
          <w:caps/>
          <w:sz w:val="28"/>
          <w:szCs w:val="28"/>
        </w:rPr>
        <w:t xml:space="preserve">: </w:t>
      </w:r>
    </w:p>
    <w:p w:rsidR="00D2141E" w:rsidRPr="00D2141E" w:rsidRDefault="00D2141E" w:rsidP="00151299">
      <w:pPr>
        <w:pStyle w:val="Default"/>
        <w:spacing w:line="360" w:lineRule="auto"/>
        <w:ind w:firstLine="709"/>
        <w:jc w:val="both"/>
        <w:rPr>
          <w:color w:val="auto"/>
          <w:sz w:val="28"/>
          <w:szCs w:val="28"/>
        </w:rPr>
      </w:pPr>
      <w:r w:rsidRPr="00D2141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D2141E" w:rsidRPr="00D2141E" w:rsidRDefault="00D2141E" w:rsidP="00151299">
      <w:pPr>
        <w:pStyle w:val="Default"/>
        <w:spacing w:line="360" w:lineRule="auto"/>
        <w:ind w:firstLine="709"/>
        <w:jc w:val="both"/>
        <w:rPr>
          <w:color w:val="auto"/>
          <w:sz w:val="28"/>
          <w:szCs w:val="28"/>
        </w:rPr>
      </w:pPr>
      <w:r w:rsidRPr="00D2141E">
        <w:rPr>
          <w:color w:val="auto"/>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D2141E">
        <w:rPr>
          <w:color w:val="auto"/>
          <w:sz w:val="28"/>
          <w:szCs w:val="28"/>
        </w:rPr>
        <w:t>олигофренопедагога</w:t>
      </w:r>
      <w:proofErr w:type="spellEnd"/>
      <w:r w:rsidRPr="00D2141E">
        <w:rPr>
          <w:color w:val="auto"/>
          <w:sz w:val="28"/>
          <w:szCs w:val="28"/>
        </w:rPr>
        <w:t xml:space="preserve">; </w:t>
      </w:r>
    </w:p>
    <w:p w:rsidR="00D2141E" w:rsidRPr="00D2141E" w:rsidRDefault="00D2141E" w:rsidP="00151299">
      <w:pPr>
        <w:pStyle w:val="Default"/>
        <w:spacing w:line="360" w:lineRule="auto"/>
        <w:ind w:firstLine="709"/>
        <w:jc w:val="both"/>
        <w:rPr>
          <w:color w:val="auto"/>
          <w:sz w:val="28"/>
          <w:szCs w:val="28"/>
        </w:rPr>
      </w:pPr>
      <w:r w:rsidRPr="00D2141E">
        <w:rPr>
          <w:color w:val="auto"/>
          <w:sz w:val="28"/>
          <w:szCs w:val="28"/>
        </w:rPr>
        <w:t xml:space="preserve">в) по направлению «Педагогика» по образовательным программам подготовки </w:t>
      </w:r>
      <w:proofErr w:type="spellStart"/>
      <w:r w:rsidRPr="00D2141E">
        <w:rPr>
          <w:color w:val="auto"/>
          <w:sz w:val="28"/>
          <w:szCs w:val="28"/>
        </w:rPr>
        <w:t>олигофренопедагога</w:t>
      </w:r>
      <w:proofErr w:type="spellEnd"/>
      <w:r w:rsidRPr="00D2141E">
        <w:rPr>
          <w:color w:val="auto"/>
          <w:sz w:val="28"/>
          <w:szCs w:val="28"/>
        </w:rPr>
        <w:t xml:space="preserve">; </w:t>
      </w:r>
    </w:p>
    <w:p w:rsidR="00D2141E" w:rsidRPr="00D2141E" w:rsidRDefault="00D2141E" w:rsidP="00151299">
      <w:pPr>
        <w:pStyle w:val="Default"/>
        <w:spacing w:line="360" w:lineRule="auto"/>
        <w:ind w:firstLine="709"/>
        <w:jc w:val="both"/>
        <w:rPr>
          <w:color w:val="auto"/>
          <w:sz w:val="28"/>
          <w:szCs w:val="28"/>
        </w:rPr>
      </w:pPr>
      <w:r w:rsidRPr="00D2141E">
        <w:rPr>
          <w:color w:val="auto"/>
          <w:sz w:val="28"/>
          <w:szCs w:val="28"/>
        </w:rPr>
        <w:t xml:space="preserve">г) по специальности «Олигофренопедагогика»; </w:t>
      </w:r>
    </w:p>
    <w:p w:rsidR="00D2141E" w:rsidRPr="00D2141E" w:rsidRDefault="00D2141E" w:rsidP="00151299">
      <w:pPr>
        <w:pStyle w:val="Default"/>
        <w:spacing w:line="360" w:lineRule="auto"/>
        <w:ind w:firstLine="709"/>
        <w:jc w:val="both"/>
        <w:rPr>
          <w:color w:val="auto"/>
          <w:sz w:val="28"/>
          <w:szCs w:val="28"/>
        </w:rPr>
      </w:pPr>
      <w:proofErr w:type="spellStart"/>
      <w:r w:rsidRPr="00D2141E">
        <w:rPr>
          <w:color w:val="auto"/>
          <w:sz w:val="28"/>
          <w:szCs w:val="28"/>
        </w:rPr>
        <w:t>д</w:t>
      </w:r>
      <w:proofErr w:type="spellEnd"/>
      <w:r w:rsidRPr="00D2141E">
        <w:rPr>
          <w:color w:val="auto"/>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w:t>
      </w:r>
      <w:r w:rsidRPr="00D2141E">
        <w:rPr>
          <w:color w:val="auto"/>
          <w:sz w:val="28"/>
          <w:szCs w:val="28"/>
        </w:rPr>
        <w:lastRenderedPageBreak/>
        <w:t xml:space="preserve">психологии, подтвержденной удостоверением о повышении квалификации или дипломом о профессиональной переподготовке. </w:t>
      </w:r>
    </w:p>
    <w:p w:rsidR="00D2141E" w:rsidRPr="00D2141E" w:rsidRDefault="00D2141E" w:rsidP="00151299">
      <w:pPr>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i/>
          <w:sz w:val="28"/>
          <w:szCs w:val="28"/>
        </w:rPr>
        <w:t xml:space="preserve">Педагог дополнительного образования должен иметь </w:t>
      </w:r>
      <w:r w:rsidRPr="00D2141E">
        <w:rPr>
          <w:rFonts w:ascii="Times New Roman" w:hAnsi="Times New Roman" w:cs="Times New Roman"/>
          <w:sz w:val="28"/>
          <w:szCs w:val="28"/>
        </w:rPr>
        <w:t>высшее профессиональное об</w:t>
      </w:r>
      <w:r w:rsidRPr="00D2141E">
        <w:rPr>
          <w:rFonts w:ascii="Times New Roman" w:hAnsi="Times New Roman" w:cs="Times New Roman"/>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D2141E" w:rsidRPr="00D2141E" w:rsidRDefault="00D2141E" w:rsidP="00151299">
      <w:pPr>
        <w:shd w:val="clear" w:color="auto" w:fill="FFFFFF"/>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При необходимости образовательная организация может</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 xml:space="preserve">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D2141E">
        <w:rPr>
          <w:rFonts w:ascii="Times New Roman" w:hAnsi="Times New Roman" w:cs="Times New Roman"/>
          <w:sz w:val="28"/>
          <w:szCs w:val="28"/>
        </w:rPr>
        <w:t>обучающимися</w:t>
      </w:r>
      <w:proofErr w:type="gramEnd"/>
      <w:r w:rsidRPr="00D2141E">
        <w:rPr>
          <w:rFonts w:ascii="Times New Roman" w:hAnsi="Times New Roman" w:cs="Times New Roman"/>
          <w:sz w:val="28"/>
          <w:szCs w:val="28"/>
        </w:rPr>
        <w:t xml:space="preserve"> с ЗПР для удовлетворения их особых образовательных потребностей.</w:t>
      </w:r>
    </w:p>
    <w:p w:rsidR="00D2141E" w:rsidRPr="00D2141E" w:rsidRDefault="00D2141E" w:rsidP="00151299">
      <w:pPr>
        <w:shd w:val="clear" w:color="auto" w:fill="FFFFFF"/>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Педагоги, которые реализуют </w:t>
      </w:r>
      <w:r w:rsidRPr="00D2141E">
        <w:rPr>
          <w:rFonts w:ascii="Times New Roman" w:hAnsi="Times New Roman" w:cs="Times New Roman"/>
          <w:b/>
          <w:bCs/>
          <w:i/>
          <w:iCs/>
          <w:sz w:val="28"/>
          <w:szCs w:val="28"/>
        </w:rPr>
        <w:t xml:space="preserve">предметные области </w:t>
      </w:r>
      <w:r w:rsidRPr="00D2141E">
        <w:rPr>
          <w:rFonts w:ascii="Times New Roman" w:hAnsi="Times New Roman" w:cs="Times New Roman"/>
          <w:bCs/>
          <w:iCs/>
          <w:sz w:val="28"/>
          <w:szCs w:val="28"/>
        </w:rPr>
        <w:t>АООП НОО обучающихся с ЗПР</w:t>
      </w:r>
      <w:r w:rsidRPr="00D2141E">
        <w:rPr>
          <w:rFonts w:ascii="Times New Roman" w:hAnsi="Times New Roman" w:cs="Times New Roman"/>
          <w:sz w:val="28"/>
          <w:szCs w:val="28"/>
        </w:rPr>
        <w:t xml:space="preserve"> (Вариант 7.1), должны иметь высшее профессиональное образование, предусматривающее освоение одного из вариантов программ подготовки: </w:t>
      </w:r>
    </w:p>
    <w:p w:rsidR="00D2141E" w:rsidRPr="00D2141E" w:rsidRDefault="00D2141E" w:rsidP="00151299">
      <w:pPr>
        <w:widowControl/>
        <w:numPr>
          <w:ilvl w:val="0"/>
          <w:numId w:val="1"/>
        </w:numPr>
        <w:tabs>
          <w:tab w:val="left" w:pos="993"/>
        </w:tabs>
        <w:spacing w:line="360" w:lineRule="auto"/>
        <w:ind w:left="0" w:firstLine="709"/>
        <w:jc w:val="both"/>
        <w:rPr>
          <w:rFonts w:ascii="Times New Roman" w:hAnsi="Times New Roman" w:cs="Times New Roman"/>
          <w:sz w:val="28"/>
          <w:szCs w:val="28"/>
        </w:rPr>
      </w:pPr>
      <w:r w:rsidRPr="00D2141E">
        <w:rPr>
          <w:rFonts w:ascii="Times New Roman" w:hAnsi="Times New Roman" w:cs="Times New Roman"/>
          <w:sz w:val="28"/>
          <w:szCs w:val="28"/>
        </w:rPr>
        <w:lastRenderedPageBreak/>
        <w:t>получение степени/квалификации бакалавра или магистра по направлению «Педагогическое образование» (соответствующего профиля подготовки);</w:t>
      </w:r>
    </w:p>
    <w:p w:rsidR="00D2141E" w:rsidRPr="00D2141E" w:rsidRDefault="00D2141E" w:rsidP="00151299">
      <w:pPr>
        <w:widowControl/>
        <w:numPr>
          <w:ilvl w:val="0"/>
          <w:numId w:val="1"/>
        </w:numPr>
        <w:tabs>
          <w:tab w:val="left" w:pos="993"/>
        </w:tabs>
        <w:spacing w:line="360" w:lineRule="auto"/>
        <w:ind w:left="0" w:firstLine="709"/>
        <w:jc w:val="both"/>
        <w:rPr>
          <w:rFonts w:ascii="Times New Roman" w:hAnsi="Times New Roman" w:cs="Times New Roman"/>
          <w:sz w:val="28"/>
          <w:szCs w:val="28"/>
        </w:rPr>
      </w:pPr>
      <w:r w:rsidRPr="00D2141E">
        <w:rPr>
          <w:rFonts w:ascii="Times New Roman" w:hAnsi="Times New Roman" w:cs="Times New Roman"/>
          <w:sz w:val="28"/>
          <w:szCs w:val="28"/>
        </w:rPr>
        <w:t>получение квалификации учитель начальных классов по специальности «Начальное образование»;</w:t>
      </w:r>
    </w:p>
    <w:p w:rsidR="00D2141E" w:rsidRPr="00D2141E" w:rsidRDefault="00D2141E" w:rsidP="00151299">
      <w:pPr>
        <w:widowControl/>
        <w:numPr>
          <w:ilvl w:val="0"/>
          <w:numId w:val="1"/>
        </w:numPr>
        <w:tabs>
          <w:tab w:val="left" w:pos="993"/>
        </w:tabs>
        <w:spacing w:line="360" w:lineRule="auto"/>
        <w:ind w:left="0" w:firstLine="709"/>
        <w:jc w:val="both"/>
        <w:rPr>
          <w:rFonts w:ascii="Times New Roman" w:hAnsi="Times New Roman" w:cs="Times New Roman"/>
          <w:sz w:val="28"/>
          <w:szCs w:val="28"/>
        </w:rPr>
      </w:pPr>
      <w:r w:rsidRPr="00D2141E">
        <w:rPr>
          <w:rFonts w:ascii="Times New Roman" w:hAnsi="Times New Roman" w:cs="Times New Roman"/>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D2141E" w:rsidRPr="00D2141E" w:rsidRDefault="00D2141E" w:rsidP="00151299">
      <w:pPr>
        <w:shd w:val="clear" w:color="auto" w:fill="FFFFFF"/>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i/>
          <w:sz w:val="28"/>
          <w:szCs w:val="28"/>
        </w:rPr>
        <w:t>Руководящие работники (административный персонал)</w:t>
      </w:r>
      <w:r w:rsidRPr="00D2141E">
        <w:rPr>
          <w:rFonts w:ascii="Times New Roman" w:hAnsi="Times New Roman" w:cs="Times New Roman"/>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D2141E" w:rsidRDefault="00D2141E" w:rsidP="00151299">
      <w:pPr>
        <w:shd w:val="clear" w:color="auto" w:fill="FFFFFF"/>
        <w:autoSpaceDE w:val="0"/>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F3508E" w:rsidRDefault="00F3508E" w:rsidP="00151299">
      <w:pPr>
        <w:shd w:val="clear" w:color="auto" w:fill="FFFFFF"/>
        <w:autoSpaceDE w:val="0"/>
        <w:spacing w:line="360" w:lineRule="auto"/>
        <w:ind w:firstLine="709"/>
        <w:jc w:val="both"/>
        <w:rPr>
          <w:rFonts w:ascii="Times New Roman" w:hAnsi="Times New Roman" w:cs="Times New Roman"/>
          <w:sz w:val="28"/>
          <w:szCs w:val="28"/>
        </w:rPr>
      </w:pPr>
    </w:p>
    <w:p w:rsidR="004D5636" w:rsidRDefault="004D5636" w:rsidP="00151299">
      <w:pPr>
        <w:shd w:val="clear" w:color="auto" w:fill="FFFFFF"/>
        <w:autoSpaceDE w:val="0"/>
        <w:spacing w:line="360" w:lineRule="auto"/>
        <w:ind w:firstLine="709"/>
        <w:jc w:val="both"/>
        <w:rPr>
          <w:rFonts w:ascii="Times New Roman" w:hAnsi="Times New Roman" w:cs="Times New Roman"/>
          <w:b/>
          <w:sz w:val="28"/>
          <w:szCs w:val="28"/>
        </w:rPr>
      </w:pPr>
    </w:p>
    <w:p w:rsidR="004D5636" w:rsidRDefault="004D5636" w:rsidP="00151299">
      <w:pPr>
        <w:shd w:val="clear" w:color="auto" w:fill="FFFFFF"/>
        <w:autoSpaceDE w:val="0"/>
        <w:spacing w:line="360" w:lineRule="auto"/>
        <w:ind w:firstLine="709"/>
        <w:jc w:val="both"/>
        <w:rPr>
          <w:rFonts w:ascii="Times New Roman" w:hAnsi="Times New Roman" w:cs="Times New Roman"/>
          <w:b/>
          <w:sz w:val="28"/>
          <w:szCs w:val="28"/>
        </w:rPr>
      </w:pPr>
    </w:p>
    <w:p w:rsidR="004D5636" w:rsidRDefault="004D5636" w:rsidP="00151299">
      <w:pPr>
        <w:shd w:val="clear" w:color="auto" w:fill="FFFFFF"/>
        <w:autoSpaceDE w:val="0"/>
        <w:spacing w:line="360" w:lineRule="auto"/>
        <w:ind w:firstLine="709"/>
        <w:jc w:val="both"/>
        <w:rPr>
          <w:rFonts w:ascii="Times New Roman" w:hAnsi="Times New Roman" w:cs="Times New Roman"/>
          <w:b/>
          <w:sz w:val="28"/>
          <w:szCs w:val="28"/>
        </w:rPr>
      </w:pPr>
    </w:p>
    <w:p w:rsidR="004D5636" w:rsidRDefault="004D5636" w:rsidP="00151299">
      <w:pPr>
        <w:shd w:val="clear" w:color="auto" w:fill="FFFFFF"/>
        <w:autoSpaceDE w:val="0"/>
        <w:spacing w:line="360" w:lineRule="auto"/>
        <w:ind w:firstLine="709"/>
        <w:jc w:val="both"/>
        <w:rPr>
          <w:rFonts w:ascii="Times New Roman" w:hAnsi="Times New Roman" w:cs="Times New Roman"/>
          <w:b/>
          <w:sz w:val="28"/>
          <w:szCs w:val="28"/>
        </w:rPr>
      </w:pPr>
    </w:p>
    <w:p w:rsidR="00F3508E" w:rsidRDefault="00F3508E" w:rsidP="00151299">
      <w:pPr>
        <w:shd w:val="clear" w:color="auto" w:fill="FFFFFF"/>
        <w:autoSpaceDE w:val="0"/>
        <w:spacing w:line="360" w:lineRule="auto"/>
        <w:ind w:firstLine="709"/>
        <w:jc w:val="both"/>
        <w:rPr>
          <w:rFonts w:ascii="Times New Roman" w:hAnsi="Times New Roman" w:cs="Times New Roman"/>
          <w:b/>
          <w:sz w:val="28"/>
          <w:szCs w:val="28"/>
        </w:rPr>
      </w:pPr>
      <w:r w:rsidRPr="00BB2418">
        <w:rPr>
          <w:rFonts w:ascii="Times New Roman" w:hAnsi="Times New Roman" w:cs="Times New Roman"/>
          <w:b/>
          <w:sz w:val="28"/>
          <w:szCs w:val="28"/>
        </w:rPr>
        <w:lastRenderedPageBreak/>
        <w:t>Характеристика укомплектованности МОУ «Килачевская СОШ»</w:t>
      </w:r>
    </w:p>
    <w:p w:rsidR="00BB2418" w:rsidRPr="00BB2418" w:rsidRDefault="00BB2418" w:rsidP="00151299">
      <w:pPr>
        <w:shd w:val="clear" w:color="auto" w:fill="FFFFFF"/>
        <w:autoSpaceDE w:val="0"/>
        <w:spacing w:line="360" w:lineRule="auto"/>
        <w:ind w:firstLine="709"/>
        <w:jc w:val="both"/>
        <w:rPr>
          <w:rFonts w:ascii="Times New Roman" w:hAnsi="Times New Roman" w:cs="Times New Roman"/>
          <w:b/>
          <w:sz w:val="28"/>
          <w:szCs w:val="28"/>
        </w:rPr>
      </w:pPr>
    </w:p>
    <w:tbl>
      <w:tblPr>
        <w:tblW w:w="103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6"/>
        <w:gridCol w:w="953"/>
        <w:gridCol w:w="953"/>
        <w:gridCol w:w="953"/>
        <w:gridCol w:w="953"/>
        <w:gridCol w:w="953"/>
        <w:gridCol w:w="1334"/>
        <w:gridCol w:w="1334"/>
        <w:gridCol w:w="1334"/>
      </w:tblGrid>
      <w:tr w:rsidR="00F3508E" w:rsidRPr="00F3508E" w:rsidTr="00F3508E">
        <w:trPr>
          <w:trHeight w:val="256"/>
        </w:trPr>
        <w:tc>
          <w:tcPr>
            <w:tcW w:w="1576" w:type="dxa"/>
            <w:vMerge w:val="restart"/>
          </w:tcPr>
          <w:p w:rsidR="00F3508E" w:rsidRPr="00F3508E" w:rsidRDefault="00F3508E" w:rsidP="00151299">
            <w:pPr>
              <w:spacing w:line="360" w:lineRule="auto"/>
              <w:rPr>
                <w:rFonts w:ascii="Times New Roman" w:hAnsi="Times New Roman" w:cs="Times New Roman"/>
                <w:sz w:val="28"/>
                <w:szCs w:val="28"/>
              </w:rPr>
            </w:pPr>
            <w:r w:rsidRPr="00F3508E">
              <w:rPr>
                <w:rFonts w:ascii="Times New Roman" w:hAnsi="Times New Roman" w:cs="Times New Roman"/>
                <w:sz w:val="28"/>
                <w:szCs w:val="28"/>
              </w:rPr>
              <w:t>Общее количество педагогов</w:t>
            </w:r>
          </w:p>
        </w:tc>
        <w:tc>
          <w:tcPr>
            <w:tcW w:w="4765" w:type="dxa"/>
            <w:gridSpan w:val="5"/>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стаж работы</w:t>
            </w:r>
          </w:p>
        </w:tc>
        <w:tc>
          <w:tcPr>
            <w:tcW w:w="4002" w:type="dxa"/>
            <w:gridSpan w:val="3"/>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образование</w:t>
            </w:r>
          </w:p>
        </w:tc>
      </w:tr>
      <w:tr w:rsidR="00F3508E" w:rsidRPr="00F3508E" w:rsidTr="00F3508E">
        <w:trPr>
          <w:trHeight w:val="153"/>
        </w:trPr>
        <w:tc>
          <w:tcPr>
            <w:tcW w:w="1576" w:type="dxa"/>
            <w:vMerge/>
          </w:tcPr>
          <w:p w:rsidR="00F3508E" w:rsidRPr="00F3508E" w:rsidRDefault="00F3508E" w:rsidP="00151299">
            <w:pPr>
              <w:spacing w:line="360" w:lineRule="auto"/>
              <w:rPr>
                <w:rFonts w:ascii="Times New Roman" w:hAnsi="Times New Roman" w:cs="Times New Roman"/>
                <w:sz w:val="28"/>
                <w:szCs w:val="28"/>
              </w:rPr>
            </w:pPr>
          </w:p>
        </w:tc>
        <w:tc>
          <w:tcPr>
            <w:tcW w:w="953" w:type="dxa"/>
          </w:tcPr>
          <w:p w:rsidR="00F3508E" w:rsidRPr="00F3508E" w:rsidRDefault="00F3508E" w:rsidP="00151299">
            <w:pPr>
              <w:spacing w:line="360" w:lineRule="auto"/>
              <w:rPr>
                <w:rFonts w:ascii="Times New Roman" w:hAnsi="Times New Roman" w:cs="Times New Roman"/>
                <w:sz w:val="28"/>
                <w:szCs w:val="28"/>
              </w:rPr>
            </w:pPr>
            <w:r w:rsidRPr="00F3508E">
              <w:rPr>
                <w:rFonts w:ascii="Times New Roman" w:hAnsi="Times New Roman" w:cs="Times New Roman"/>
                <w:sz w:val="28"/>
                <w:szCs w:val="28"/>
              </w:rPr>
              <w:t>до 2х лет</w:t>
            </w:r>
          </w:p>
        </w:tc>
        <w:tc>
          <w:tcPr>
            <w:tcW w:w="953" w:type="dxa"/>
          </w:tcPr>
          <w:p w:rsidR="00F3508E" w:rsidRPr="00F3508E" w:rsidRDefault="00F3508E" w:rsidP="00151299">
            <w:pPr>
              <w:spacing w:line="360" w:lineRule="auto"/>
              <w:rPr>
                <w:rFonts w:ascii="Times New Roman" w:hAnsi="Times New Roman" w:cs="Times New Roman"/>
                <w:sz w:val="28"/>
                <w:szCs w:val="28"/>
              </w:rPr>
            </w:pPr>
            <w:r w:rsidRPr="00F3508E">
              <w:rPr>
                <w:rFonts w:ascii="Times New Roman" w:hAnsi="Times New Roman" w:cs="Times New Roman"/>
                <w:sz w:val="28"/>
                <w:szCs w:val="28"/>
              </w:rPr>
              <w:t>2-5 лет</w:t>
            </w:r>
          </w:p>
        </w:tc>
        <w:tc>
          <w:tcPr>
            <w:tcW w:w="953"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5-10 лет</w:t>
            </w:r>
          </w:p>
        </w:tc>
        <w:tc>
          <w:tcPr>
            <w:tcW w:w="953"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10-20 лет</w:t>
            </w:r>
          </w:p>
        </w:tc>
        <w:tc>
          <w:tcPr>
            <w:tcW w:w="953"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свыше 20лет</w:t>
            </w:r>
          </w:p>
        </w:tc>
        <w:tc>
          <w:tcPr>
            <w:tcW w:w="1334"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Высшее профессиональное</w:t>
            </w:r>
          </w:p>
          <w:p w:rsidR="00F3508E" w:rsidRPr="00F3508E" w:rsidRDefault="00F3508E" w:rsidP="00151299">
            <w:pPr>
              <w:spacing w:line="360" w:lineRule="auto"/>
              <w:jc w:val="center"/>
              <w:rPr>
                <w:rFonts w:ascii="Times New Roman" w:hAnsi="Times New Roman" w:cs="Times New Roman"/>
                <w:sz w:val="28"/>
                <w:szCs w:val="28"/>
              </w:rPr>
            </w:pPr>
          </w:p>
        </w:tc>
        <w:tc>
          <w:tcPr>
            <w:tcW w:w="1334"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Среднее профессиональное</w:t>
            </w:r>
          </w:p>
        </w:tc>
        <w:tc>
          <w:tcPr>
            <w:tcW w:w="1334"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Не имеют педагогического образования</w:t>
            </w:r>
          </w:p>
        </w:tc>
      </w:tr>
      <w:tr w:rsidR="00F3508E" w:rsidRPr="00F3508E" w:rsidTr="00F3508E">
        <w:trPr>
          <w:trHeight w:val="298"/>
        </w:trPr>
        <w:tc>
          <w:tcPr>
            <w:tcW w:w="1576"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33</w:t>
            </w:r>
          </w:p>
        </w:tc>
        <w:tc>
          <w:tcPr>
            <w:tcW w:w="953"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0</w:t>
            </w:r>
          </w:p>
        </w:tc>
        <w:tc>
          <w:tcPr>
            <w:tcW w:w="953"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5</w:t>
            </w:r>
          </w:p>
        </w:tc>
        <w:tc>
          <w:tcPr>
            <w:tcW w:w="953"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3</w:t>
            </w:r>
          </w:p>
        </w:tc>
        <w:tc>
          <w:tcPr>
            <w:tcW w:w="953"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8</w:t>
            </w:r>
          </w:p>
        </w:tc>
        <w:tc>
          <w:tcPr>
            <w:tcW w:w="953"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17</w:t>
            </w:r>
          </w:p>
        </w:tc>
        <w:tc>
          <w:tcPr>
            <w:tcW w:w="1334"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22</w:t>
            </w:r>
          </w:p>
        </w:tc>
        <w:tc>
          <w:tcPr>
            <w:tcW w:w="1334"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11</w:t>
            </w:r>
          </w:p>
        </w:tc>
        <w:tc>
          <w:tcPr>
            <w:tcW w:w="1334" w:type="dxa"/>
          </w:tcPr>
          <w:p w:rsidR="00F3508E" w:rsidRPr="00F3508E" w:rsidRDefault="00F3508E" w:rsidP="00151299">
            <w:pPr>
              <w:spacing w:line="360" w:lineRule="auto"/>
              <w:jc w:val="center"/>
              <w:rPr>
                <w:rFonts w:ascii="Times New Roman" w:hAnsi="Times New Roman" w:cs="Times New Roman"/>
                <w:sz w:val="28"/>
                <w:szCs w:val="28"/>
              </w:rPr>
            </w:pPr>
            <w:r w:rsidRPr="00F3508E">
              <w:rPr>
                <w:rFonts w:ascii="Times New Roman" w:hAnsi="Times New Roman" w:cs="Times New Roman"/>
                <w:sz w:val="28"/>
                <w:szCs w:val="28"/>
              </w:rPr>
              <w:t>0</w:t>
            </w:r>
          </w:p>
        </w:tc>
      </w:tr>
    </w:tbl>
    <w:p w:rsidR="00F3508E" w:rsidRDefault="00F3508E" w:rsidP="00151299">
      <w:pPr>
        <w:pStyle w:val="Style1"/>
        <w:widowControl/>
        <w:spacing w:line="360" w:lineRule="auto"/>
        <w:jc w:val="both"/>
        <w:outlineLvl w:val="0"/>
        <w:rPr>
          <w:b/>
          <w:sz w:val="28"/>
          <w:szCs w:val="28"/>
        </w:rPr>
      </w:pPr>
    </w:p>
    <w:p w:rsidR="00F3508E" w:rsidRPr="00887D45" w:rsidRDefault="00F3508E" w:rsidP="00151299">
      <w:pPr>
        <w:pStyle w:val="Style1"/>
        <w:widowControl/>
        <w:spacing w:line="360" w:lineRule="auto"/>
        <w:jc w:val="both"/>
        <w:outlineLvl w:val="0"/>
        <w:rPr>
          <w:b/>
          <w:sz w:val="28"/>
          <w:szCs w:val="28"/>
        </w:rPr>
      </w:pPr>
      <w:r w:rsidRPr="00887D45">
        <w:rPr>
          <w:b/>
          <w:sz w:val="28"/>
          <w:szCs w:val="28"/>
        </w:rPr>
        <w:t>Квалификация педагогических кадров:</w:t>
      </w:r>
    </w:p>
    <w:p w:rsidR="00F3508E" w:rsidRPr="00B349AF" w:rsidRDefault="00F3508E" w:rsidP="00151299">
      <w:pPr>
        <w:pStyle w:val="Style1"/>
        <w:widowControl/>
        <w:spacing w:line="360" w:lineRule="auto"/>
        <w:ind w:firstLine="708"/>
        <w:jc w:val="both"/>
        <w:outlineLvl w:val="0"/>
        <w:rPr>
          <w:sz w:val="28"/>
          <w:szCs w:val="28"/>
        </w:rPr>
      </w:pPr>
      <w:r w:rsidRPr="00B349AF">
        <w:rPr>
          <w:sz w:val="28"/>
          <w:szCs w:val="28"/>
        </w:rPr>
        <w:t xml:space="preserve">Количество аттестованных педагогических </w:t>
      </w:r>
      <w:r>
        <w:rPr>
          <w:sz w:val="28"/>
          <w:szCs w:val="28"/>
        </w:rPr>
        <w:t>работников – 21 человека (64</w:t>
      </w:r>
      <w:r w:rsidRPr="00B349AF">
        <w:rPr>
          <w:sz w:val="28"/>
          <w:szCs w:val="28"/>
        </w:rPr>
        <w:t xml:space="preserve"> %), в том числе аттестованных:</w:t>
      </w:r>
    </w:p>
    <w:p w:rsidR="00F3508E" w:rsidRPr="00B349AF" w:rsidRDefault="00F3508E" w:rsidP="00151299">
      <w:pPr>
        <w:pStyle w:val="Style1"/>
        <w:widowControl/>
        <w:spacing w:line="360" w:lineRule="auto"/>
        <w:jc w:val="both"/>
        <w:outlineLvl w:val="0"/>
        <w:rPr>
          <w:sz w:val="28"/>
          <w:szCs w:val="28"/>
        </w:rPr>
      </w:pPr>
      <w:r w:rsidRPr="00B349AF">
        <w:rPr>
          <w:sz w:val="28"/>
          <w:szCs w:val="28"/>
        </w:rPr>
        <w:t xml:space="preserve">- на </w:t>
      </w:r>
      <w:proofErr w:type="gramStart"/>
      <w:r w:rsidRPr="00B349AF">
        <w:rPr>
          <w:sz w:val="28"/>
          <w:szCs w:val="28"/>
        </w:rPr>
        <w:t>высшую</w:t>
      </w:r>
      <w:proofErr w:type="gramEnd"/>
      <w:r w:rsidRPr="00B349AF">
        <w:rPr>
          <w:sz w:val="28"/>
          <w:szCs w:val="28"/>
        </w:rPr>
        <w:t xml:space="preserve"> квалифик</w:t>
      </w:r>
      <w:r>
        <w:rPr>
          <w:sz w:val="28"/>
          <w:szCs w:val="28"/>
        </w:rPr>
        <w:t>ационную категория – 0 человек (0</w:t>
      </w:r>
      <w:r w:rsidRPr="00B349AF">
        <w:rPr>
          <w:sz w:val="28"/>
          <w:szCs w:val="28"/>
        </w:rPr>
        <w:t xml:space="preserve"> %),</w:t>
      </w:r>
    </w:p>
    <w:p w:rsidR="00F3508E" w:rsidRPr="00B349AF" w:rsidRDefault="00F3508E" w:rsidP="00151299">
      <w:pPr>
        <w:pStyle w:val="Style1"/>
        <w:widowControl/>
        <w:spacing w:line="360" w:lineRule="auto"/>
        <w:jc w:val="both"/>
        <w:outlineLvl w:val="0"/>
        <w:rPr>
          <w:sz w:val="28"/>
          <w:szCs w:val="28"/>
        </w:rPr>
      </w:pPr>
      <w:r w:rsidRPr="00B349AF">
        <w:rPr>
          <w:sz w:val="28"/>
          <w:szCs w:val="28"/>
        </w:rPr>
        <w:t>- на первую</w:t>
      </w:r>
      <w:r>
        <w:rPr>
          <w:sz w:val="28"/>
          <w:szCs w:val="28"/>
        </w:rPr>
        <w:t xml:space="preserve"> квалификационную категория – 21 человек (64</w:t>
      </w:r>
      <w:r w:rsidRPr="00B349AF">
        <w:rPr>
          <w:sz w:val="28"/>
          <w:szCs w:val="28"/>
        </w:rPr>
        <w:t>%),</w:t>
      </w:r>
    </w:p>
    <w:p w:rsidR="00F3508E" w:rsidRPr="00B349AF" w:rsidRDefault="00F3508E" w:rsidP="00151299">
      <w:pPr>
        <w:pStyle w:val="Style1"/>
        <w:widowControl/>
        <w:spacing w:line="360" w:lineRule="auto"/>
        <w:jc w:val="both"/>
        <w:outlineLvl w:val="0"/>
        <w:rPr>
          <w:sz w:val="28"/>
          <w:szCs w:val="28"/>
        </w:rPr>
      </w:pPr>
      <w:r w:rsidRPr="00B349AF">
        <w:rPr>
          <w:sz w:val="28"/>
          <w:szCs w:val="28"/>
        </w:rPr>
        <w:t>- на соотве</w:t>
      </w:r>
      <w:r>
        <w:rPr>
          <w:sz w:val="28"/>
          <w:szCs w:val="28"/>
        </w:rPr>
        <w:t>тствие занимаемой должности –  7 человек (21</w:t>
      </w:r>
      <w:r w:rsidRPr="00B349AF">
        <w:rPr>
          <w:sz w:val="28"/>
          <w:szCs w:val="28"/>
        </w:rPr>
        <w:t xml:space="preserve"> %).</w:t>
      </w:r>
    </w:p>
    <w:p w:rsidR="00F3508E" w:rsidRPr="0019118D" w:rsidRDefault="00F3508E" w:rsidP="00151299">
      <w:pPr>
        <w:pStyle w:val="Style1"/>
        <w:widowControl/>
        <w:spacing w:before="58" w:line="360" w:lineRule="auto"/>
        <w:jc w:val="both"/>
        <w:outlineLvl w:val="0"/>
        <w:rPr>
          <w:sz w:val="28"/>
          <w:szCs w:val="28"/>
        </w:rPr>
      </w:pPr>
      <w:r w:rsidRPr="0019118D">
        <w:rPr>
          <w:sz w:val="28"/>
          <w:szCs w:val="28"/>
        </w:rPr>
        <w:t xml:space="preserve">Количество </w:t>
      </w:r>
      <w:proofErr w:type="gramStart"/>
      <w:r w:rsidRPr="0019118D">
        <w:rPr>
          <w:sz w:val="28"/>
          <w:szCs w:val="28"/>
        </w:rPr>
        <w:t>педагогических работников, не имеющих квалифи</w:t>
      </w:r>
      <w:r>
        <w:rPr>
          <w:sz w:val="28"/>
          <w:szCs w:val="28"/>
        </w:rPr>
        <w:t>кационной категории составляет</w:t>
      </w:r>
      <w:proofErr w:type="gramEnd"/>
      <w:r>
        <w:rPr>
          <w:sz w:val="28"/>
          <w:szCs w:val="28"/>
        </w:rPr>
        <w:t xml:space="preserve"> 5 человек (15</w:t>
      </w:r>
      <w:r w:rsidRPr="0019118D">
        <w:rPr>
          <w:sz w:val="28"/>
          <w:szCs w:val="28"/>
        </w:rPr>
        <w:t xml:space="preserve"> %).</w:t>
      </w:r>
    </w:p>
    <w:p w:rsidR="00F3508E" w:rsidRPr="00F3508E" w:rsidRDefault="00F3508E" w:rsidP="00151299">
      <w:pPr>
        <w:spacing w:line="360" w:lineRule="auto"/>
        <w:ind w:firstLine="708"/>
        <w:jc w:val="both"/>
        <w:rPr>
          <w:rFonts w:ascii="Times New Roman" w:hAnsi="Times New Roman" w:cs="Times New Roman"/>
          <w:b/>
          <w:sz w:val="28"/>
          <w:szCs w:val="28"/>
        </w:rPr>
      </w:pPr>
      <w:r w:rsidRPr="00F3508E">
        <w:rPr>
          <w:rFonts w:ascii="Times New Roman" w:hAnsi="Times New Roman" w:cs="Times New Roman"/>
          <w:sz w:val="28"/>
          <w:szCs w:val="28"/>
        </w:rPr>
        <w:t xml:space="preserve">Доля педагогических работников муниципального    общеобразовательного учреждения  «Килачевская средняя общеобразовательная школа», имеющих высшую и (или) первую квалификационную категорию, составляет 64 % </w:t>
      </w:r>
      <w:r w:rsidRPr="00F3508E">
        <w:rPr>
          <w:rFonts w:ascii="Times New Roman" w:hAnsi="Times New Roman" w:cs="Times New Roman"/>
          <w:b/>
          <w:sz w:val="28"/>
          <w:szCs w:val="28"/>
          <w:u w:val="single"/>
        </w:rPr>
        <w:t xml:space="preserve"> </w:t>
      </w:r>
    </w:p>
    <w:p w:rsidR="00F3508E" w:rsidRDefault="00F3508E" w:rsidP="00151299">
      <w:pPr>
        <w:spacing w:line="360" w:lineRule="auto"/>
      </w:pPr>
    </w:p>
    <w:p w:rsidR="004D5636" w:rsidRDefault="004D5636" w:rsidP="00151299">
      <w:pPr>
        <w:pStyle w:val="af5"/>
        <w:spacing w:after="0" w:line="360" w:lineRule="auto"/>
        <w:ind w:firstLine="709"/>
        <w:jc w:val="center"/>
        <w:rPr>
          <w:rFonts w:ascii="Times New Roman" w:hAnsi="Times New Roman"/>
          <w:b/>
          <w:color w:val="auto"/>
          <w:sz w:val="28"/>
          <w:szCs w:val="28"/>
        </w:rPr>
      </w:pPr>
    </w:p>
    <w:p w:rsidR="004D5636" w:rsidRDefault="004D5636" w:rsidP="00151299">
      <w:pPr>
        <w:pStyle w:val="af5"/>
        <w:spacing w:after="0" w:line="360" w:lineRule="auto"/>
        <w:ind w:firstLine="709"/>
        <w:jc w:val="center"/>
        <w:rPr>
          <w:rFonts w:ascii="Times New Roman" w:hAnsi="Times New Roman"/>
          <w:b/>
          <w:color w:val="auto"/>
          <w:sz w:val="28"/>
          <w:szCs w:val="28"/>
        </w:rPr>
      </w:pPr>
    </w:p>
    <w:p w:rsidR="004D5636" w:rsidRDefault="004D5636" w:rsidP="00151299">
      <w:pPr>
        <w:pStyle w:val="af5"/>
        <w:spacing w:after="0" w:line="360" w:lineRule="auto"/>
        <w:ind w:firstLine="709"/>
        <w:jc w:val="center"/>
        <w:rPr>
          <w:rFonts w:ascii="Times New Roman" w:hAnsi="Times New Roman"/>
          <w:b/>
          <w:color w:val="auto"/>
          <w:sz w:val="28"/>
          <w:szCs w:val="28"/>
        </w:rPr>
      </w:pPr>
    </w:p>
    <w:p w:rsidR="004D5636" w:rsidRDefault="004D5636" w:rsidP="00151299">
      <w:pPr>
        <w:pStyle w:val="af5"/>
        <w:spacing w:after="0" w:line="360" w:lineRule="auto"/>
        <w:ind w:firstLine="709"/>
        <w:jc w:val="center"/>
        <w:rPr>
          <w:rFonts w:ascii="Times New Roman" w:hAnsi="Times New Roman"/>
          <w:b/>
          <w:color w:val="auto"/>
          <w:sz w:val="28"/>
          <w:szCs w:val="28"/>
        </w:rPr>
      </w:pPr>
    </w:p>
    <w:p w:rsidR="004D5636" w:rsidRDefault="004D5636" w:rsidP="00151299">
      <w:pPr>
        <w:pStyle w:val="af5"/>
        <w:spacing w:after="0" w:line="360" w:lineRule="auto"/>
        <w:ind w:firstLine="709"/>
        <w:jc w:val="center"/>
        <w:rPr>
          <w:rFonts w:ascii="Times New Roman" w:hAnsi="Times New Roman"/>
          <w:b/>
          <w:color w:val="auto"/>
          <w:sz w:val="28"/>
          <w:szCs w:val="28"/>
        </w:rPr>
      </w:pPr>
    </w:p>
    <w:p w:rsidR="00D2141E" w:rsidRDefault="00F3508E" w:rsidP="00151299">
      <w:pPr>
        <w:pStyle w:val="af5"/>
        <w:spacing w:after="0" w:line="360" w:lineRule="auto"/>
        <w:ind w:firstLine="709"/>
        <w:jc w:val="center"/>
        <w:rPr>
          <w:rFonts w:ascii="Times New Roman" w:hAnsi="Times New Roman"/>
          <w:b/>
          <w:color w:val="auto"/>
          <w:sz w:val="28"/>
          <w:szCs w:val="28"/>
        </w:rPr>
      </w:pPr>
      <w:r w:rsidRPr="00F3508E">
        <w:rPr>
          <w:rFonts w:ascii="Times New Roman" w:hAnsi="Times New Roman"/>
          <w:b/>
          <w:color w:val="auto"/>
          <w:sz w:val="28"/>
          <w:szCs w:val="28"/>
        </w:rPr>
        <w:lastRenderedPageBreak/>
        <w:t>Профессиональное развитие и повышение квалификации педагогических работников</w:t>
      </w:r>
      <w:r w:rsidR="00BF2308">
        <w:rPr>
          <w:rFonts w:ascii="Times New Roman" w:hAnsi="Times New Roman"/>
          <w:b/>
          <w:color w:val="auto"/>
          <w:sz w:val="28"/>
          <w:szCs w:val="28"/>
        </w:rPr>
        <w:t xml:space="preserve"> начального образования</w:t>
      </w:r>
    </w:p>
    <w:p w:rsidR="00BF2308" w:rsidRDefault="00BF2308" w:rsidP="00151299">
      <w:pPr>
        <w:pStyle w:val="af5"/>
        <w:spacing w:after="0" w:line="360" w:lineRule="auto"/>
        <w:ind w:firstLine="709"/>
        <w:jc w:val="center"/>
        <w:rPr>
          <w:rFonts w:ascii="Times New Roman" w:hAnsi="Times New Roman"/>
          <w:b/>
          <w:color w:val="auto"/>
          <w:sz w:val="28"/>
          <w:szCs w:val="28"/>
        </w:rPr>
      </w:pPr>
    </w:p>
    <w:tbl>
      <w:tblPr>
        <w:tblStyle w:val="af0"/>
        <w:tblW w:w="10632" w:type="dxa"/>
        <w:tblInd w:w="-1026" w:type="dxa"/>
        <w:tblLayout w:type="fixed"/>
        <w:tblLook w:val="04A0"/>
      </w:tblPr>
      <w:tblGrid>
        <w:gridCol w:w="567"/>
        <w:gridCol w:w="993"/>
        <w:gridCol w:w="1417"/>
        <w:gridCol w:w="1276"/>
        <w:gridCol w:w="1417"/>
        <w:gridCol w:w="4962"/>
      </w:tblGrid>
      <w:tr w:rsidR="0009400D" w:rsidTr="00A86A37">
        <w:trPr>
          <w:trHeight w:val="315"/>
        </w:trPr>
        <w:tc>
          <w:tcPr>
            <w:tcW w:w="567" w:type="dxa"/>
            <w:vMerge w:val="restart"/>
          </w:tcPr>
          <w:p w:rsidR="0009400D" w:rsidRPr="00BF2308" w:rsidRDefault="0009400D" w:rsidP="00151299">
            <w:pPr>
              <w:pStyle w:val="2a"/>
              <w:spacing w:line="360" w:lineRule="auto"/>
              <w:ind w:left="0" w:firstLine="0"/>
              <w:jc w:val="center"/>
              <w:rPr>
                <w:rFonts w:ascii="Times New Roman" w:hAnsi="Times New Roman" w:cs="Times New Roman"/>
                <w:b/>
                <w:sz w:val="22"/>
              </w:rPr>
            </w:pPr>
            <w:r w:rsidRPr="00BF2308">
              <w:rPr>
                <w:rFonts w:ascii="Times New Roman" w:hAnsi="Times New Roman" w:cs="Times New Roman"/>
                <w:b/>
                <w:sz w:val="22"/>
              </w:rPr>
              <w:t>№</w:t>
            </w:r>
          </w:p>
        </w:tc>
        <w:tc>
          <w:tcPr>
            <w:tcW w:w="993" w:type="dxa"/>
            <w:vMerge w:val="restart"/>
          </w:tcPr>
          <w:p w:rsidR="0009400D" w:rsidRPr="00BF2308" w:rsidRDefault="0009400D" w:rsidP="00151299">
            <w:pPr>
              <w:pStyle w:val="2a"/>
              <w:spacing w:line="360" w:lineRule="auto"/>
              <w:ind w:left="0" w:firstLine="0"/>
              <w:jc w:val="center"/>
              <w:rPr>
                <w:rFonts w:ascii="Times New Roman" w:hAnsi="Times New Roman" w:cs="Times New Roman"/>
                <w:b/>
                <w:sz w:val="22"/>
              </w:rPr>
            </w:pPr>
            <w:r w:rsidRPr="00BF2308">
              <w:rPr>
                <w:rFonts w:ascii="Times New Roman" w:hAnsi="Times New Roman" w:cs="Times New Roman"/>
                <w:b/>
                <w:sz w:val="22"/>
              </w:rPr>
              <w:t>ФИО</w:t>
            </w:r>
          </w:p>
        </w:tc>
        <w:tc>
          <w:tcPr>
            <w:tcW w:w="1417" w:type="dxa"/>
            <w:vMerge w:val="restart"/>
          </w:tcPr>
          <w:p w:rsidR="0009400D" w:rsidRPr="00BF2308" w:rsidRDefault="0009400D" w:rsidP="00151299">
            <w:pPr>
              <w:pStyle w:val="2a"/>
              <w:spacing w:line="360" w:lineRule="auto"/>
              <w:ind w:left="0" w:firstLine="0"/>
              <w:jc w:val="center"/>
              <w:rPr>
                <w:rFonts w:ascii="Times New Roman" w:hAnsi="Times New Roman" w:cs="Times New Roman"/>
                <w:b/>
                <w:sz w:val="22"/>
              </w:rPr>
            </w:pPr>
            <w:r w:rsidRPr="00BF2308">
              <w:rPr>
                <w:rFonts w:ascii="Times New Roman" w:hAnsi="Times New Roman" w:cs="Times New Roman"/>
                <w:b/>
                <w:sz w:val="22"/>
              </w:rPr>
              <w:t>образование</w:t>
            </w:r>
          </w:p>
        </w:tc>
        <w:tc>
          <w:tcPr>
            <w:tcW w:w="1276" w:type="dxa"/>
            <w:vMerge w:val="restart"/>
          </w:tcPr>
          <w:p w:rsidR="0009400D" w:rsidRPr="00BF2308" w:rsidRDefault="0009400D" w:rsidP="00151299">
            <w:pPr>
              <w:pStyle w:val="2a"/>
              <w:spacing w:line="360" w:lineRule="auto"/>
              <w:ind w:left="0" w:firstLine="0"/>
              <w:jc w:val="center"/>
              <w:rPr>
                <w:rFonts w:ascii="Times New Roman" w:hAnsi="Times New Roman" w:cs="Times New Roman"/>
                <w:b/>
                <w:sz w:val="22"/>
              </w:rPr>
            </w:pPr>
            <w:r w:rsidRPr="00BF2308">
              <w:rPr>
                <w:rFonts w:ascii="Times New Roman" w:hAnsi="Times New Roman" w:cs="Times New Roman"/>
                <w:b/>
                <w:sz w:val="22"/>
              </w:rPr>
              <w:t>квалификация</w:t>
            </w:r>
          </w:p>
        </w:tc>
        <w:tc>
          <w:tcPr>
            <w:tcW w:w="1417" w:type="dxa"/>
            <w:vMerge w:val="restart"/>
          </w:tcPr>
          <w:p w:rsidR="0009400D" w:rsidRPr="00BF2308" w:rsidRDefault="0009400D" w:rsidP="00151299">
            <w:pPr>
              <w:pStyle w:val="2a"/>
              <w:spacing w:line="360" w:lineRule="auto"/>
              <w:ind w:left="0" w:firstLine="0"/>
              <w:jc w:val="center"/>
              <w:rPr>
                <w:rFonts w:ascii="Times New Roman" w:hAnsi="Times New Roman" w:cs="Times New Roman"/>
                <w:b/>
                <w:sz w:val="22"/>
              </w:rPr>
            </w:pPr>
            <w:r w:rsidRPr="00BF2308">
              <w:rPr>
                <w:rFonts w:ascii="Times New Roman" w:hAnsi="Times New Roman" w:cs="Times New Roman"/>
                <w:b/>
                <w:sz w:val="22"/>
              </w:rPr>
              <w:t>Занимаемая должность</w:t>
            </w:r>
          </w:p>
        </w:tc>
        <w:tc>
          <w:tcPr>
            <w:tcW w:w="4962" w:type="dxa"/>
          </w:tcPr>
          <w:p w:rsidR="0009400D" w:rsidRPr="00BF2308" w:rsidRDefault="0009400D" w:rsidP="00151299">
            <w:pPr>
              <w:pStyle w:val="2a"/>
              <w:spacing w:line="360" w:lineRule="auto"/>
              <w:ind w:left="0" w:firstLine="0"/>
              <w:jc w:val="center"/>
              <w:rPr>
                <w:rFonts w:ascii="Times New Roman" w:hAnsi="Times New Roman" w:cs="Times New Roman"/>
                <w:b/>
                <w:sz w:val="22"/>
              </w:rPr>
            </w:pPr>
            <w:r w:rsidRPr="00BF2308">
              <w:rPr>
                <w:rFonts w:ascii="Times New Roman" w:hAnsi="Times New Roman" w:cs="Times New Roman"/>
                <w:b/>
                <w:sz w:val="22"/>
              </w:rPr>
              <w:t>Сведения о повышении квалификации</w:t>
            </w:r>
          </w:p>
        </w:tc>
      </w:tr>
      <w:tr w:rsidR="0009400D" w:rsidRPr="00A35B66" w:rsidTr="00A86A37">
        <w:trPr>
          <w:trHeight w:val="510"/>
        </w:trPr>
        <w:tc>
          <w:tcPr>
            <w:tcW w:w="567" w:type="dxa"/>
            <w:vMerge/>
          </w:tcPr>
          <w:p w:rsidR="0009400D" w:rsidRPr="00BF2308" w:rsidRDefault="0009400D" w:rsidP="00151299">
            <w:pPr>
              <w:pStyle w:val="2a"/>
              <w:spacing w:line="360" w:lineRule="auto"/>
              <w:ind w:left="0" w:firstLine="0"/>
              <w:jc w:val="center"/>
              <w:rPr>
                <w:rFonts w:ascii="Times New Roman" w:hAnsi="Times New Roman" w:cs="Times New Roman"/>
                <w:b/>
                <w:sz w:val="22"/>
              </w:rPr>
            </w:pPr>
          </w:p>
        </w:tc>
        <w:tc>
          <w:tcPr>
            <w:tcW w:w="993" w:type="dxa"/>
            <w:vMerge/>
          </w:tcPr>
          <w:p w:rsidR="0009400D" w:rsidRPr="00BF2308" w:rsidRDefault="0009400D" w:rsidP="00151299">
            <w:pPr>
              <w:pStyle w:val="2a"/>
              <w:spacing w:line="360" w:lineRule="auto"/>
              <w:ind w:left="0" w:firstLine="0"/>
              <w:jc w:val="center"/>
              <w:rPr>
                <w:rFonts w:ascii="Times New Roman" w:hAnsi="Times New Roman" w:cs="Times New Roman"/>
                <w:b/>
                <w:sz w:val="22"/>
              </w:rPr>
            </w:pPr>
          </w:p>
        </w:tc>
        <w:tc>
          <w:tcPr>
            <w:tcW w:w="1417" w:type="dxa"/>
            <w:vMerge/>
          </w:tcPr>
          <w:p w:rsidR="0009400D" w:rsidRPr="00BF2308" w:rsidRDefault="0009400D" w:rsidP="00151299">
            <w:pPr>
              <w:pStyle w:val="2a"/>
              <w:spacing w:line="360" w:lineRule="auto"/>
              <w:ind w:left="0" w:firstLine="0"/>
              <w:jc w:val="center"/>
              <w:rPr>
                <w:rFonts w:ascii="Times New Roman" w:hAnsi="Times New Roman" w:cs="Times New Roman"/>
                <w:b/>
                <w:sz w:val="22"/>
              </w:rPr>
            </w:pPr>
          </w:p>
        </w:tc>
        <w:tc>
          <w:tcPr>
            <w:tcW w:w="1276" w:type="dxa"/>
            <w:vMerge/>
          </w:tcPr>
          <w:p w:rsidR="0009400D" w:rsidRPr="00BF2308" w:rsidRDefault="0009400D" w:rsidP="00151299">
            <w:pPr>
              <w:pStyle w:val="2a"/>
              <w:spacing w:line="360" w:lineRule="auto"/>
              <w:ind w:left="0" w:firstLine="0"/>
              <w:jc w:val="center"/>
              <w:rPr>
                <w:rFonts w:ascii="Times New Roman" w:hAnsi="Times New Roman" w:cs="Times New Roman"/>
                <w:b/>
                <w:sz w:val="22"/>
              </w:rPr>
            </w:pPr>
          </w:p>
        </w:tc>
        <w:tc>
          <w:tcPr>
            <w:tcW w:w="1417" w:type="dxa"/>
            <w:vMerge/>
          </w:tcPr>
          <w:p w:rsidR="0009400D" w:rsidRPr="00BF2308" w:rsidRDefault="0009400D" w:rsidP="00151299">
            <w:pPr>
              <w:pStyle w:val="2a"/>
              <w:spacing w:line="360" w:lineRule="auto"/>
              <w:ind w:left="0" w:firstLine="0"/>
              <w:jc w:val="center"/>
              <w:rPr>
                <w:rFonts w:ascii="Times New Roman" w:hAnsi="Times New Roman" w:cs="Times New Roman"/>
                <w:b/>
                <w:sz w:val="22"/>
              </w:rPr>
            </w:pPr>
          </w:p>
        </w:tc>
        <w:tc>
          <w:tcPr>
            <w:tcW w:w="4962" w:type="dxa"/>
          </w:tcPr>
          <w:p w:rsidR="0009400D" w:rsidRPr="00BF2308" w:rsidRDefault="0009400D" w:rsidP="00151299">
            <w:pPr>
              <w:pStyle w:val="2a"/>
              <w:spacing w:line="360" w:lineRule="auto"/>
              <w:ind w:left="0" w:firstLine="0"/>
              <w:jc w:val="center"/>
              <w:rPr>
                <w:rFonts w:ascii="Times New Roman" w:hAnsi="Times New Roman" w:cs="Times New Roman"/>
                <w:sz w:val="22"/>
              </w:rPr>
            </w:pPr>
          </w:p>
        </w:tc>
      </w:tr>
      <w:tr w:rsidR="0009400D" w:rsidRPr="00BF2308" w:rsidTr="00A86A37">
        <w:trPr>
          <w:trHeight w:val="510"/>
        </w:trPr>
        <w:tc>
          <w:tcPr>
            <w:tcW w:w="567" w:type="dxa"/>
          </w:tcPr>
          <w:p w:rsidR="0009400D" w:rsidRPr="00BF2308" w:rsidRDefault="0009400D" w:rsidP="00151299">
            <w:pPr>
              <w:spacing w:line="360" w:lineRule="auto"/>
              <w:jc w:val="center"/>
              <w:rPr>
                <w:rFonts w:ascii="Times New Roman" w:hAnsi="Times New Roman" w:cs="Times New Roman"/>
                <w:sz w:val="22"/>
              </w:rPr>
            </w:pPr>
            <w:r w:rsidRPr="00BF2308">
              <w:rPr>
                <w:rFonts w:ascii="Times New Roman" w:hAnsi="Times New Roman" w:cs="Times New Roman"/>
                <w:sz w:val="22"/>
              </w:rPr>
              <w:t>1</w:t>
            </w:r>
          </w:p>
        </w:tc>
        <w:tc>
          <w:tcPr>
            <w:tcW w:w="993" w:type="dxa"/>
          </w:tcPr>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Носкова </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Ольга </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Андреевна</w:t>
            </w:r>
          </w:p>
        </w:tc>
        <w:tc>
          <w:tcPr>
            <w:tcW w:w="1417" w:type="dxa"/>
          </w:tcPr>
          <w:p w:rsidR="0009400D" w:rsidRPr="00BF2308" w:rsidRDefault="0009400D"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 xml:space="preserve">Высшее, </w:t>
            </w:r>
          </w:p>
          <w:p w:rsidR="0009400D" w:rsidRPr="00BF2308" w:rsidRDefault="0009400D" w:rsidP="00151299">
            <w:pPr>
              <w:pStyle w:val="2a"/>
              <w:spacing w:line="360" w:lineRule="auto"/>
              <w:ind w:left="0" w:firstLine="0"/>
              <w:jc w:val="center"/>
              <w:rPr>
                <w:rFonts w:ascii="Times New Roman" w:hAnsi="Times New Roman" w:cs="Times New Roman"/>
                <w:sz w:val="22"/>
              </w:rPr>
            </w:pPr>
            <w:proofErr w:type="spellStart"/>
            <w:r w:rsidRPr="00BF2308">
              <w:rPr>
                <w:rFonts w:ascii="Times New Roman" w:hAnsi="Times New Roman" w:cs="Times New Roman"/>
                <w:sz w:val="22"/>
              </w:rPr>
              <w:t>УрГПУ</w:t>
            </w:r>
            <w:proofErr w:type="spellEnd"/>
            <w:r w:rsidRPr="00BF2308">
              <w:rPr>
                <w:rFonts w:ascii="Times New Roman" w:hAnsi="Times New Roman" w:cs="Times New Roman"/>
                <w:sz w:val="22"/>
              </w:rPr>
              <w:t>,</w:t>
            </w:r>
          </w:p>
          <w:p w:rsidR="0009400D" w:rsidRPr="00BF2308" w:rsidRDefault="0009400D" w:rsidP="00151299">
            <w:pPr>
              <w:pStyle w:val="2a"/>
              <w:spacing w:line="360" w:lineRule="auto"/>
              <w:ind w:left="0" w:firstLine="0"/>
              <w:jc w:val="center"/>
              <w:rPr>
                <w:rFonts w:ascii="Times New Roman" w:hAnsi="Times New Roman" w:cs="Times New Roman"/>
                <w:b/>
                <w:sz w:val="22"/>
              </w:rPr>
            </w:pPr>
            <w:r w:rsidRPr="00BF2308">
              <w:rPr>
                <w:rFonts w:ascii="Times New Roman" w:hAnsi="Times New Roman" w:cs="Times New Roman"/>
                <w:sz w:val="22"/>
              </w:rPr>
              <w:t>г</w:t>
            </w:r>
            <w:proofErr w:type="gramStart"/>
            <w:r w:rsidRPr="00BF2308">
              <w:rPr>
                <w:rFonts w:ascii="Times New Roman" w:hAnsi="Times New Roman" w:cs="Times New Roman"/>
                <w:sz w:val="22"/>
              </w:rPr>
              <w:t>.Е</w:t>
            </w:r>
            <w:proofErr w:type="gramEnd"/>
            <w:r w:rsidRPr="00BF2308">
              <w:rPr>
                <w:rFonts w:ascii="Times New Roman" w:hAnsi="Times New Roman" w:cs="Times New Roman"/>
                <w:sz w:val="22"/>
              </w:rPr>
              <w:t>катеринбург, 2001г</w:t>
            </w:r>
          </w:p>
        </w:tc>
        <w:tc>
          <w:tcPr>
            <w:tcW w:w="1276" w:type="dxa"/>
          </w:tcPr>
          <w:p w:rsidR="0009400D" w:rsidRPr="00BF2308" w:rsidRDefault="0009400D"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русского языка и литературы</w:t>
            </w:r>
          </w:p>
        </w:tc>
        <w:tc>
          <w:tcPr>
            <w:tcW w:w="1417" w:type="dxa"/>
          </w:tcPr>
          <w:p w:rsidR="0009400D" w:rsidRPr="00BF2308" w:rsidRDefault="0009400D"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Директор, учитель русского языка и литературы</w:t>
            </w:r>
          </w:p>
        </w:tc>
        <w:tc>
          <w:tcPr>
            <w:tcW w:w="4962" w:type="dxa"/>
          </w:tcPr>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1. Охрана труда и техника безопасности (ГОУ СПО «</w:t>
            </w:r>
            <w:proofErr w:type="spellStart"/>
            <w:r w:rsidRPr="00BF2308">
              <w:rPr>
                <w:rFonts w:ascii="Times New Roman" w:hAnsi="Times New Roman" w:cs="Times New Roman"/>
                <w:sz w:val="22"/>
              </w:rPr>
              <w:t>Камышловский</w:t>
            </w:r>
            <w:proofErr w:type="spellEnd"/>
            <w:r w:rsidRPr="00BF2308">
              <w:rPr>
                <w:rFonts w:ascii="Times New Roman" w:hAnsi="Times New Roman" w:cs="Times New Roman"/>
                <w:sz w:val="22"/>
              </w:rPr>
              <w:t xml:space="preserve"> педагогический колледж», 40часов, 2010г)</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2. Семинар «Использование интерактивной доски как средство активизации внимания детей» (ГБОУ СПО «Ирбитский гуманитарный колледж», 8 часов, 2010г.)</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3.Семинар «Новые формы итоговой аттестации по русскому языку в 9 классе» (ГБО ДПО СО «ИРО», 8 часов,12.05.2011г)</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4.Семинар «Новые формы итоговой аттестации по русскому языку в 9 классе» </w:t>
            </w:r>
            <w:proofErr w:type="gramStart"/>
            <w:r w:rsidRPr="00BF2308">
              <w:rPr>
                <w:rFonts w:ascii="Times New Roman" w:hAnsi="Times New Roman" w:cs="Times New Roman"/>
                <w:sz w:val="22"/>
              </w:rPr>
              <w:t xml:space="preserve">( </w:t>
            </w:r>
            <w:proofErr w:type="gramEnd"/>
            <w:r w:rsidRPr="00BF2308">
              <w:rPr>
                <w:rFonts w:ascii="Times New Roman" w:hAnsi="Times New Roman" w:cs="Times New Roman"/>
                <w:sz w:val="22"/>
              </w:rPr>
              <w:t>ГБО ДПО СО «ИРО», 8 часов, 18.10.2011г)</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 5.Федеральный государственный образовательный стандарт общего образования: идеология, содержание, технология введения. Вариативный модуль для учителей русского языка и литературы (ГБО ДПО СО «ИРО», 120 часов, 2012г.)</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6. Методология и практика государственно-общественного управления в ОУ вариативный модуль «Создание и функционирование автономного учреждения (ГБОУ ДПО СО «ИРО», 72 часа, 2013г.)</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7. Основы </w:t>
            </w:r>
            <w:proofErr w:type="spellStart"/>
            <w:proofErr w:type="gramStart"/>
            <w:r w:rsidRPr="00BF2308">
              <w:rPr>
                <w:rFonts w:ascii="Times New Roman" w:hAnsi="Times New Roman" w:cs="Times New Roman"/>
                <w:sz w:val="22"/>
              </w:rPr>
              <w:t>коррекционно</w:t>
            </w:r>
            <w:proofErr w:type="spellEnd"/>
            <w:r w:rsidRPr="00BF2308">
              <w:rPr>
                <w:rFonts w:ascii="Times New Roman" w:hAnsi="Times New Roman" w:cs="Times New Roman"/>
                <w:sz w:val="22"/>
              </w:rPr>
              <w:t>- педагогической</w:t>
            </w:r>
            <w:proofErr w:type="gramEnd"/>
            <w:r w:rsidRPr="00BF2308">
              <w:rPr>
                <w:rFonts w:ascii="Times New Roman" w:hAnsi="Times New Roman" w:cs="Times New Roman"/>
                <w:sz w:val="22"/>
              </w:rPr>
              <w:t xml:space="preserve"> деятельности с детьми, имеющими отклонения в развитии (ГБОУ СПО СО «</w:t>
            </w:r>
            <w:proofErr w:type="spellStart"/>
            <w:r w:rsidRPr="00BF2308">
              <w:rPr>
                <w:rFonts w:ascii="Times New Roman" w:hAnsi="Times New Roman" w:cs="Times New Roman"/>
                <w:sz w:val="22"/>
              </w:rPr>
              <w:t>Камышловский</w:t>
            </w:r>
            <w:proofErr w:type="spellEnd"/>
            <w:r w:rsidRPr="00BF2308">
              <w:rPr>
                <w:rFonts w:ascii="Times New Roman" w:hAnsi="Times New Roman" w:cs="Times New Roman"/>
                <w:sz w:val="22"/>
              </w:rPr>
              <w:t xml:space="preserve"> педагогический колледж», 72 часа, 2013г.)</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8. Методические вопросы подготовки </w:t>
            </w:r>
            <w:proofErr w:type="gramStart"/>
            <w:r w:rsidRPr="00BF2308">
              <w:rPr>
                <w:rFonts w:ascii="Times New Roman" w:hAnsi="Times New Roman" w:cs="Times New Roman"/>
                <w:sz w:val="22"/>
              </w:rPr>
              <w:t>обучающихся</w:t>
            </w:r>
            <w:proofErr w:type="gramEnd"/>
            <w:r w:rsidRPr="00BF2308">
              <w:rPr>
                <w:rFonts w:ascii="Times New Roman" w:hAnsi="Times New Roman" w:cs="Times New Roman"/>
                <w:sz w:val="22"/>
              </w:rPr>
              <w:t xml:space="preserve"> к государственной (итоговой) аттестации (ГИА-9) по русскому языку и </w:t>
            </w:r>
            <w:r w:rsidRPr="00BF2308">
              <w:rPr>
                <w:rFonts w:ascii="Times New Roman" w:hAnsi="Times New Roman" w:cs="Times New Roman"/>
                <w:sz w:val="22"/>
              </w:rPr>
              <w:lastRenderedPageBreak/>
              <w:t>литературе. (ГБОУ ДПО СО «ИРО», 108 часов, 2013г.)</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9. Семинар «Основные идеи ФГОС и обновленные цели обучения русскому языку в современной школе. Продуктивные формы организации учебной деятельности и реализация их в усовершенствованном варианте учебников по русскому языку» (ГБОУ ДПО СО «ИРО» 8 часов, 2013г.)</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10. Семинар «Стандарты второго поколения. </w:t>
            </w:r>
            <w:proofErr w:type="gramStart"/>
            <w:r w:rsidRPr="00BF2308">
              <w:rPr>
                <w:rFonts w:ascii="Times New Roman" w:hAnsi="Times New Roman" w:cs="Times New Roman"/>
                <w:sz w:val="22"/>
              </w:rPr>
              <w:t>Работаем по-новому» (АНО «Центр развития молодежи», 12 часов, 2013г.</w:t>
            </w:r>
            <w:proofErr w:type="gramEnd"/>
          </w:p>
          <w:p w:rsidR="0009400D" w:rsidRPr="00BF2308" w:rsidRDefault="0009400D" w:rsidP="00151299">
            <w:pPr>
              <w:pStyle w:val="2a"/>
              <w:spacing w:line="360" w:lineRule="auto"/>
              <w:ind w:left="0" w:firstLine="0"/>
              <w:rPr>
                <w:rFonts w:ascii="Times New Roman" w:hAnsi="Times New Roman" w:cs="Times New Roman"/>
                <w:sz w:val="22"/>
              </w:rPr>
            </w:pPr>
            <w:r w:rsidRPr="00BF2308">
              <w:rPr>
                <w:rFonts w:ascii="Times New Roman" w:hAnsi="Times New Roman" w:cs="Times New Roman"/>
                <w:sz w:val="22"/>
              </w:rPr>
              <w:t xml:space="preserve">11. </w:t>
            </w:r>
            <w:proofErr w:type="spellStart"/>
            <w:r w:rsidRPr="00BF2308">
              <w:rPr>
                <w:rFonts w:ascii="Times New Roman" w:hAnsi="Times New Roman" w:cs="Times New Roman"/>
                <w:sz w:val="22"/>
              </w:rPr>
              <w:t>Коррекционн</w:t>
            </w:r>
            <w:proofErr w:type="gramStart"/>
            <w:r w:rsidRPr="00BF2308">
              <w:rPr>
                <w:rFonts w:ascii="Times New Roman" w:hAnsi="Times New Roman" w:cs="Times New Roman"/>
                <w:sz w:val="22"/>
              </w:rPr>
              <w:t>о</w:t>
            </w:r>
            <w:proofErr w:type="spellEnd"/>
            <w:r w:rsidRPr="00BF2308">
              <w:rPr>
                <w:rFonts w:ascii="Times New Roman" w:hAnsi="Times New Roman" w:cs="Times New Roman"/>
                <w:sz w:val="22"/>
              </w:rPr>
              <w:t>-</w:t>
            </w:r>
            <w:proofErr w:type="gramEnd"/>
            <w:r w:rsidRPr="00BF2308">
              <w:rPr>
                <w:rFonts w:ascii="Times New Roman" w:hAnsi="Times New Roman" w:cs="Times New Roman"/>
                <w:sz w:val="22"/>
              </w:rPr>
              <w:t xml:space="preserve"> развивающая работа с обучающимися с умеренной и тяжелой умственной отсталостью: содержание и организация (ГБОУ ДПО СО «ИРО», 120 часов, 2014г.)</w:t>
            </w:r>
          </w:p>
          <w:p w:rsidR="0009400D" w:rsidRPr="00BF2308" w:rsidRDefault="0009400D" w:rsidP="00151299">
            <w:pPr>
              <w:pStyle w:val="2a"/>
              <w:spacing w:line="360" w:lineRule="auto"/>
              <w:ind w:left="0" w:firstLine="0"/>
              <w:rPr>
                <w:rFonts w:ascii="Times New Roman" w:hAnsi="Times New Roman" w:cs="Times New Roman"/>
                <w:sz w:val="22"/>
              </w:rPr>
            </w:pPr>
            <w:r w:rsidRPr="00BF2308">
              <w:rPr>
                <w:rFonts w:ascii="Times New Roman" w:hAnsi="Times New Roman" w:cs="Times New Roman"/>
                <w:sz w:val="22"/>
              </w:rPr>
              <w:t>12 Семинар «Эффективный контракт: правовые основы совершенствования системы оплаты труда работников государственных (муниципальных учреждений) (УЦ «Развитие», г</w:t>
            </w:r>
            <w:proofErr w:type="gramStart"/>
            <w:r w:rsidRPr="00BF2308">
              <w:rPr>
                <w:rFonts w:ascii="Times New Roman" w:hAnsi="Times New Roman" w:cs="Times New Roman"/>
                <w:sz w:val="22"/>
              </w:rPr>
              <w:t>.Е</w:t>
            </w:r>
            <w:proofErr w:type="gramEnd"/>
            <w:r w:rsidRPr="00BF2308">
              <w:rPr>
                <w:rFonts w:ascii="Times New Roman" w:hAnsi="Times New Roman" w:cs="Times New Roman"/>
                <w:sz w:val="22"/>
              </w:rPr>
              <w:t>катеринбург, 8ч, 2014г.)</w:t>
            </w:r>
          </w:p>
          <w:p w:rsidR="0009400D" w:rsidRPr="00BF2308" w:rsidRDefault="0009400D" w:rsidP="00151299">
            <w:pPr>
              <w:pStyle w:val="2a"/>
              <w:spacing w:line="360" w:lineRule="auto"/>
              <w:ind w:left="0" w:firstLine="0"/>
              <w:rPr>
                <w:rFonts w:ascii="Times New Roman" w:hAnsi="Times New Roman" w:cs="Times New Roman"/>
                <w:sz w:val="22"/>
              </w:rPr>
            </w:pPr>
            <w:r w:rsidRPr="00BF2308">
              <w:rPr>
                <w:rFonts w:ascii="Times New Roman" w:hAnsi="Times New Roman" w:cs="Times New Roman"/>
                <w:sz w:val="22"/>
              </w:rPr>
              <w:t>13. Подготовка организаторов ЕГЭ и ОГЭ. Модуль №3 для членов ГЭК, лиц, уполномоченных в доставке, хранении, выдаче экзаменационных материалов</w:t>
            </w:r>
            <w:proofErr w:type="gramStart"/>
            <w:r w:rsidRPr="00BF2308">
              <w:rPr>
                <w:rFonts w:ascii="Times New Roman" w:hAnsi="Times New Roman" w:cs="Times New Roman"/>
                <w:sz w:val="22"/>
              </w:rPr>
              <w:t>.(</w:t>
            </w:r>
            <w:proofErr w:type="gramEnd"/>
            <w:r w:rsidRPr="00BF2308">
              <w:rPr>
                <w:rFonts w:ascii="Times New Roman" w:hAnsi="Times New Roman" w:cs="Times New Roman"/>
                <w:sz w:val="22"/>
              </w:rPr>
              <w:t>ГАОУ ДПО СО «ИРО», 20ч., 2014г)</w:t>
            </w:r>
          </w:p>
          <w:p w:rsidR="0009400D" w:rsidRPr="00BF2308" w:rsidRDefault="0009400D" w:rsidP="00151299">
            <w:pPr>
              <w:pStyle w:val="2a"/>
              <w:spacing w:line="360" w:lineRule="auto"/>
              <w:ind w:left="0" w:firstLine="0"/>
              <w:rPr>
                <w:rFonts w:ascii="Times New Roman" w:hAnsi="Times New Roman" w:cs="Times New Roman"/>
                <w:sz w:val="22"/>
              </w:rPr>
            </w:pPr>
            <w:r w:rsidRPr="00BF2308">
              <w:rPr>
                <w:rFonts w:ascii="Times New Roman" w:hAnsi="Times New Roman" w:cs="Times New Roman"/>
                <w:sz w:val="22"/>
              </w:rPr>
              <w:t>14.Актуальные вопросы финансирования образовательных организаций (ГАОУ ДПО СО «ИРО», 16часов,2015г.)</w:t>
            </w:r>
          </w:p>
          <w:p w:rsidR="0009400D" w:rsidRPr="00BF2308" w:rsidRDefault="0009400D" w:rsidP="00151299">
            <w:pPr>
              <w:pStyle w:val="2a"/>
              <w:spacing w:line="360" w:lineRule="auto"/>
              <w:ind w:left="0" w:firstLine="0"/>
              <w:rPr>
                <w:rFonts w:ascii="Times New Roman" w:hAnsi="Times New Roman" w:cs="Times New Roman"/>
                <w:sz w:val="22"/>
              </w:rPr>
            </w:pPr>
            <w:r w:rsidRPr="00BF2308">
              <w:rPr>
                <w:rFonts w:ascii="Times New Roman" w:hAnsi="Times New Roman" w:cs="Times New Roman"/>
                <w:sz w:val="22"/>
              </w:rPr>
              <w:t xml:space="preserve">15. Контрактная система в сфере закупок товаров, работ и услуг для обеспечения государственных и муниципальных нужд </w:t>
            </w:r>
          </w:p>
          <w:p w:rsidR="0009400D" w:rsidRPr="00BF2308" w:rsidRDefault="0009400D" w:rsidP="00151299">
            <w:pPr>
              <w:pStyle w:val="2a"/>
              <w:spacing w:line="360" w:lineRule="auto"/>
              <w:ind w:left="0" w:firstLine="0"/>
              <w:rPr>
                <w:rFonts w:ascii="Times New Roman" w:hAnsi="Times New Roman" w:cs="Times New Roman"/>
                <w:sz w:val="22"/>
              </w:rPr>
            </w:pPr>
            <w:r w:rsidRPr="00BF2308">
              <w:rPr>
                <w:rFonts w:ascii="Times New Roman" w:hAnsi="Times New Roman" w:cs="Times New Roman"/>
                <w:sz w:val="22"/>
              </w:rPr>
              <w:t>( АНО ДПО «Учебный центр «Развитие», 144часа, 2015г.)</w:t>
            </w:r>
          </w:p>
          <w:p w:rsidR="0009400D" w:rsidRPr="00BF2308" w:rsidRDefault="0009400D" w:rsidP="00151299">
            <w:pPr>
              <w:pStyle w:val="2a"/>
              <w:spacing w:line="360" w:lineRule="auto"/>
              <w:ind w:left="0" w:firstLine="0"/>
              <w:rPr>
                <w:rFonts w:ascii="Times New Roman" w:hAnsi="Times New Roman" w:cs="Times New Roman"/>
                <w:sz w:val="22"/>
              </w:rPr>
            </w:pPr>
            <w:r w:rsidRPr="00BF2308">
              <w:rPr>
                <w:rFonts w:ascii="Times New Roman" w:hAnsi="Times New Roman" w:cs="Times New Roman"/>
                <w:sz w:val="22"/>
              </w:rPr>
              <w:t xml:space="preserve">16. Управление введением федерального государственного образовательного стандарта </w:t>
            </w:r>
            <w:r w:rsidRPr="00BF2308">
              <w:rPr>
                <w:rFonts w:ascii="Times New Roman" w:hAnsi="Times New Roman" w:cs="Times New Roman"/>
                <w:sz w:val="22"/>
              </w:rPr>
              <w:lastRenderedPageBreak/>
              <w:t>общего образования обучающихся с умственной отсталостью» (ГАОУ ДПО СО «ИРО», 72 ч., 2016г)</w:t>
            </w:r>
          </w:p>
        </w:tc>
      </w:tr>
      <w:tr w:rsidR="0009400D" w:rsidRPr="00BF2308" w:rsidTr="00A86A37">
        <w:trPr>
          <w:trHeight w:val="510"/>
        </w:trPr>
        <w:tc>
          <w:tcPr>
            <w:tcW w:w="567" w:type="dxa"/>
          </w:tcPr>
          <w:p w:rsidR="0009400D" w:rsidRPr="00BF2308" w:rsidRDefault="0009400D" w:rsidP="00151299">
            <w:pPr>
              <w:spacing w:line="360" w:lineRule="auto"/>
              <w:jc w:val="center"/>
              <w:rPr>
                <w:rFonts w:ascii="Times New Roman" w:hAnsi="Times New Roman" w:cs="Times New Roman"/>
                <w:sz w:val="22"/>
              </w:rPr>
            </w:pPr>
            <w:r w:rsidRPr="00BF2308">
              <w:rPr>
                <w:rFonts w:ascii="Times New Roman" w:hAnsi="Times New Roman" w:cs="Times New Roman"/>
                <w:sz w:val="22"/>
              </w:rPr>
              <w:lastRenderedPageBreak/>
              <w:t>2.</w:t>
            </w:r>
          </w:p>
        </w:tc>
        <w:tc>
          <w:tcPr>
            <w:tcW w:w="993" w:type="dxa"/>
          </w:tcPr>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 Максимова </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Ольга</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Геннадьевна       </w:t>
            </w:r>
          </w:p>
        </w:tc>
        <w:tc>
          <w:tcPr>
            <w:tcW w:w="1417" w:type="dxa"/>
          </w:tcPr>
          <w:p w:rsidR="0009400D" w:rsidRPr="00BF2308" w:rsidRDefault="0009400D" w:rsidP="00151299">
            <w:pPr>
              <w:pStyle w:val="2a"/>
              <w:spacing w:line="360" w:lineRule="auto"/>
              <w:ind w:left="0" w:firstLine="0"/>
              <w:jc w:val="center"/>
              <w:rPr>
                <w:rFonts w:ascii="Times New Roman" w:hAnsi="Times New Roman" w:cs="Times New Roman"/>
                <w:sz w:val="22"/>
              </w:rPr>
            </w:pPr>
            <w:proofErr w:type="gramStart"/>
            <w:r w:rsidRPr="00BF2308">
              <w:rPr>
                <w:rFonts w:ascii="Times New Roman" w:hAnsi="Times New Roman" w:cs="Times New Roman"/>
                <w:sz w:val="22"/>
              </w:rPr>
              <w:t>Высшее</w:t>
            </w:r>
            <w:proofErr w:type="gramEnd"/>
            <w:r w:rsidRPr="00BF2308">
              <w:rPr>
                <w:rFonts w:ascii="Times New Roman" w:hAnsi="Times New Roman" w:cs="Times New Roman"/>
                <w:sz w:val="22"/>
              </w:rPr>
              <w:t>, Свердловский «Знак Почета» государственный пединститут, 1992г.</w:t>
            </w:r>
          </w:p>
        </w:tc>
        <w:tc>
          <w:tcPr>
            <w:tcW w:w="1276" w:type="dxa"/>
          </w:tcPr>
          <w:p w:rsidR="0009400D" w:rsidRPr="00BF2308" w:rsidRDefault="0009400D"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начальных классов</w:t>
            </w:r>
          </w:p>
        </w:tc>
        <w:tc>
          <w:tcPr>
            <w:tcW w:w="1417" w:type="dxa"/>
          </w:tcPr>
          <w:p w:rsidR="0009400D" w:rsidRPr="00BF2308" w:rsidRDefault="0009400D"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Замдиректора по УВР, учитель начальных классов</w:t>
            </w:r>
          </w:p>
        </w:tc>
        <w:tc>
          <w:tcPr>
            <w:tcW w:w="4962" w:type="dxa"/>
          </w:tcPr>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1.Содержание и технологии реализации Федерального государственного образовательного стандарта начального общего образования (ГБО ДПО СО «ИРО», 72 часа, 2011г.)</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2. Методика преподавания курса «Основы религиозных культур  и светской этики» в начальной школе (ГБОУ СПО «Ирбитский гуманитарный колледж», 72 часа, 2011г.)</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3. Информационные  и коммуникативные технологии как средство реализации требований федерального государственного образовательного стандарта (ГБО ДПО СО «ИРО», 80 часов, 2012г)</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4. Основы </w:t>
            </w:r>
            <w:proofErr w:type="spellStart"/>
            <w:proofErr w:type="gramStart"/>
            <w:r w:rsidRPr="00BF2308">
              <w:rPr>
                <w:rFonts w:ascii="Times New Roman" w:hAnsi="Times New Roman" w:cs="Times New Roman"/>
                <w:sz w:val="22"/>
              </w:rPr>
              <w:t>коррекционно</w:t>
            </w:r>
            <w:proofErr w:type="spellEnd"/>
            <w:r w:rsidRPr="00BF2308">
              <w:rPr>
                <w:rFonts w:ascii="Times New Roman" w:hAnsi="Times New Roman" w:cs="Times New Roman"/>
                <w:sz w:val="22"/>
              </w:rPr>
              <w:t>- педагогической</w:t>
            </w:r>
            <w:proofErr w:type="gramEnd"/>
            <w:r w:rsidRPr="00BF2308">
              <w:rPr>
                <w:rFonts w:ascii="Times New Roman" w:hAnsi="Times New Roman" w:cs="Times New Roman"/>
                <w:sz w:val="22"/>
              </w:rPr>
              <w:t xml:space="preserve"> деятельности с детьми, имеющими отклонения в развитии (ГБОУ СПО СО «</w:t>
            </w:r>
            <w:proofErr w:type="spellStart"/>
            <w:r w:rsidRPr="00BF2308">
              <w:rPr>
                <w:rFonts w:ascii="Times New Roman" w:hAnsi="Times New Roman" w:cs="Times New Roman"/>
                <w:sz w:val="22"/>
              </w:rPr>
              <w:t>Камышловский</w:t>
            </w:r>
            <w:proofErr w:type="spellEnd"/>
            <w:r w:rsidRPr="00BF2308">
              <w:rPr>
                <w:rFonts w:ascii="Times New Roman" w:hAnsi="Times New Roman" w:cs="Times New Roman"/>
                <w:sz w:val="22"/>
              </w:rPr>
              <w:t xml:space="preserve"> педагогический колледж», 72 часа, 2013г.)</w:t>
            </w:r>
          </w:p>
          <w:p w:rsidR="0009400D" w:rsidRPr="00BF2308" w:rsidRDefault="0009400D" w:rsidP="00151299">
            <w:pPr>
              <w:spacing w:line="360" w:lineRule="auto"/>
              <w:rPr>
                <w:rFonts w:ascii="Times New Roman" w:hAnsi="Times New Roman" w:cs="Times New Roman"/>
                <w:sz w:val="22"/>
              </w:rPr>
            </w:pPr>
            <w:r w:rsidRPr="00BF2308">
              <w:rPr>
                <w:rFonts w:ascii="Times New Roman" w:hAnsi="Times New Roman" w:cs="Times New Roman"/>
                <w:sz w:val="22"/>
              </w:rPr>
              <w:t>5.  Семинар «Стандарты второго поколения. Работаем по-новому» (АНО «Центр развития молодежи», 12 часов, 2013г).</w:t>
            </w:r>
          </w:p>
        </w:tc>
      </w:tr>
      <w:tr w:rsidR="0009400D" w:rsidRPr="00BF2308" w:rsidTr="00A86A37">
        <w:trPr>
          <w:trHeight w:val="510"/>
        </w:trPr>
        <w:tc>
          <w:tcPr>
            <w:tcW w:w="567" w:type="dxa"/>
          </w:tcPr>
          <w:p w:rsidR="0009400D" w:rsidRPr="00BF2308" w:rsidRDefault="0009400D" w:rsidP="00151299">
            <w:pPr>
              <w:spacing w:line="360" w:lineRule="auto"/>
              <w:jc w:val="center"/>
              <w:rPr>
                <w:rFonts w:ascii="Times New Roman" w:hAnsi="Times New Roman" w:cs="Times New Roman"/>
                <w:sz w:val="22"/>
              </w:rPr>
            </w:pPr>
            <w:r w:rsidRPr="00BF2308">
              <w:rPr>
                <w:rFonts w:ascii="Times New Roman" w:hAnsi="Times New Roman" w:cs="Times New Roman"/>
                <w:sz w:val="22"/>
              </w:rPr>
              <w:t>3</w:t>
            </w:r>
          </w:p>
        </w:tc>
        <w:tc>
          <w:tcPr>
            <w:tcW w:w="993" w:type="dxa"/>
          </w:tcPr>
          <w:p w:rsidR="0009400D" w:rsidRPr="00BF2308" w:rsidRDefault="0009400D" w:rsidP="00151299">
            <w:pPr>
              <w:spacing w:line="360" w:lineRule="auto"/>
              <w:rPr>
                <w:rFonts w:ascii="Times New Roman" w:hAnsi="Times New Roman" w:cs="Times New Roman"/>
                <w:sz w:val="22"/>
              </w:rPr>
            </w:pPr>
            <w:proofErr w:type="spellStart"/>
            <w:r w:rsidRPr="00BF2308">
              <w:rPr>
                <w:rFonts w:ascii="Times New Roman" w:hAnsi="Times New Roman" w:cs="Times New Roman"/>
                <w:sz w:val="22"/>
              </w:rPr>
              <w:t>Холодник</w:t>
            </w:r>
            <w:proofErr w:type="spellEnd"/>
            <w:r w:rsidRPr="00BF2308">
              <w:rPr>
                <w:rFonts w:ascii="Times New Roman" w:hAnsi="Times New Roman" w:cs="Times New Roman"/>
                <w:sz w:val="22"/>
              </w:rPr>
              <w:t xml:space="preserve"> Елена Анатольевна</w:t>
            </w:r>
          </w:p>
        </w:tc>
        <w:tc>
          <w:tcPr>
            <w:tcW w:w="1417" w:type="dxa"/>
          </w:tcPr>
          <w:p w:rsidR="0009400D" w:rsidRPr="00BF2308" w:rsidRDefault="0009400D"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 xml:space="preserve">Высшее, государственное образовательное учреждение высшего профессионального образования «Московский </w:t>
            </w:r>
            <w:proofErr w:type="spellStart"/>
            <w:r w:rsidRPr="00BF2308">
              <w:rPr>
                <w:rFonts w:ascii="Times New Roman" w:hAnsi="Times New Roman" w:cs="Times New Roman"/>
                <w:sz w:val="22"/>
              </w:rPr>
              <w:t>государствен-й</w:t>
            </w:r>
            <w:proofErr w:type="spellEnd"/>
            <w:r w:rsidRPr="00BF2308">
              <w:rPr>
                <w:rFonts w:ascii="Times New Roman" w:hAnsi="Times New Roman" w:cs="Times New Roman"/>
                <w:sz w:val="22"/>
              </w:rPr>
              <w:t xml:space="preserve"> открытый </w:t>
            </w:r>
            <w:r w:rsidRPr="00BF2308">
              <w:rPr>
                <w:rFonts w:ascii="Times New Roman" w:hAnsi="Times New Roman" w:cs="Times New Roman"/>
                <w:sz w:val="22"/>
              </w:rPr>
              <w:lastRenderedPageBreak/>
              <w:t xml:space="preserve">педагогический университет </w:t>
            </w:r>
            <w:proofErr w:type="spellStart"/>
            <w:r w:rsidRPr="00BF2308">
              <w:rPr>
                <w:rFonts w:ascii="Times New Roman" w:hAnsi="Times New Roman" w:cs="Times New Roman"/>
                <w:sz w:val="22"/>
              </w:rPr>
              <w:t>им.М.А</w:t>
            </w:r>
            <w:proofErr w:type="gramStart"/>
            <w:r w:rsidRPr="00BF2308">
              <w:rPr>
                <w:rFonts w:ascii="Times New Roman" w:hAnsi="Times New Roman" w:cs="Times New Roman"/>
                <w:sz w:val="22"/>
              </w:rPr>
              <w:t>,Ш</w:t>
            </w:r>
            <w:proofErr w:type="gramEnd"/>
            <w:r w:rsidRPr="00BF2308">
              <w:rPr>
                <w:rFonts w:ascii="Times New Roman" w:hAnsi="Times New Roman" w:cs="Times New Roman"/>
                <w:sz w:val="22"/>
              </w:rPr>
              <w:t>олохова</w:t>
            </w:r>
            <w:proofErr w:type="spellEnd"/>
            <w:r w:rsidRPr="00BF2308">
              <w:rPr>
                <w:rFonts w:ascii="Times New Roman" w:hAnsi="Times New Roman" w:cs="Times New Roman"/>
                <w:sz w:val="22"/>
              </w:rPr>
              <w:t xml:space="preserve">», </w:t>
            </w:r>
          </w:p>
          <w:p w:rsidR="0009400D" w:rsidRPr="00BF2308" w:rsidRDefault="0009400D"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2005г.</w:t>
            </w:r>
          </w:p>
          <w:p w:rsidR="0009400D" w:rsidRPr="00BF2308" w:rsidRDefault="0009400D"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 xml:space="preserve"> Профессиональная переподготовка, Нижнетагильский государственный социально-педагогический институт (филиал) ФГАОУ ВО «РГППУ», </w:t>
            </w:r>
          </w:p>
          <w:p w:rsidR="0009400D" w:rsidRPr="00BF2308" w:rsidRDefault="0009400D"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2015г.</w:t>
            </w:r>
          </w:p>
        </w:tc>
        <w:tc>
          <w:tcPr>
            <w:tcW w:w="1276" w:type="dxa"/>
          </w:tcPr>
          <w:p w:rsidR="0009400D" w:rsidRPr="00BF2308" w:rsidRDefault="0009400D"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lastRenderedPageBreak/>
              <w:t>Педагог-психолог, социальный педагог</w:t>
            </w:r>
          </w:p>
          <w:p w:rsidR="0009400D" w:rsidRPr="00BF2308" w:rsidRDefault="0009400D" w:rsidP="00151299">
            <w:pPr>
              <w:pStyle w:val="2a"/>
              <w:spacing w:line="360" w:lineRule="auto"/>
              <w:ind w:left="0" w:firstLine="0"/>
              <w:jc w:val="center"/>
              <w:rPr>
                <w:rFonts w:ascii="Times New Roman" w:hAnsi="Times New Roman" w:cs="Times New Roman"/>
                <w:sz w:val="22"/>
              </w:rPr>
            </w:pPr>
          </w:p>
          <w:p w:rsidR="0009400D" w:rsidRPr="00BF2308" w:rsidRDefault="0009400D" w:rsidP="00151299">
            <w:pPr>
              <w:pStyle w:val="2a"/>
              <w:spacing w:line="360" w:lineRule="auto"/>
              <w:ind w:left="0" w:firstLine="0"/>
              <w:jc w:val="center"/>
              <w:rPr>
                <w:rFonts w:ascii="Times New Roman" w:hAnsi="Times New Roman" w:cs="Times New Roman"/>
                <w:sz w:val="22"/>
              </w:rPr>
            </w:pPr>
          </w:p>
          <w:p w:rsidR="0009400D" w:rsidRPr="00BF2308" w:rsidRDefault="0009400D" w:rsidP="00151299">
            <w:pPr>
              <w:pStyle w:val="2a"/>
              <w:spacing w:line="360" w:lineRule="auto"/>
              <w:ind w:left="0" w:firstLine="0"/>
              <w:jc w:val="center"/>
              <w:rPr>
                <w:rFonts w:ascii="Times New Roman" w:hAnsi="Times New Roman" w:cs="Times New Roman"/>
                <w:sz w:val="22"/>
              </w:rPr>
            </w:pPr>
          </w:p>
          <w:p w:rsidR="0009400D" w:rsidRPr="00BF2308" w:rsidRDefault="0009400D" w:rsidP="00151299">
            <w:pPr>
              <w:pStyle w:val="2a"/>
              <w:spacing w:line="360" w:lineRule="auto"/>
              <w:ind w:left="0" w:firstLine="0"/>
              <w:jc w:val="center"/>
              <w:rPr>
                <w:rFonts w:ascii="Times New Roman" w:hAnsi="Times New Roman" w:cs="Times New Roman"/>
                <w:sz w:val="22"/>
              </w:rPr>
            </w:pPr>
          </w:p>
          <w:p w:rsidR="0009400D" w:rsidRPr="00BF2308" w:rsidRDefault="0009400D" w:rsidP="00151299">
            <w:pPr>
              <w:pStyle w:val="2a"/>
              <w:spacing w:line="360" w:lineRule="auto"/>
              <w:ind w:left="0" w:firstLine="0"/>
              <w:jc w:val="center"/>
              <w:rPr>
                <w:rFonts w:ascii="Times New Roman" w:hAnsi="Times New Roman" w:cs="Times New Roman"/>
                <w:sz w:val="22"/>
              </w:rPr>
            </w:pPr>
          </w:p>
          <w:p w:rsidR="0009400D" w:rsidRPr="00BF2308" w:rsidRDefault="0009400D" w:rsidP="00151299">
            <w:pPr>
              <w:pStyle w:val="2a"/>
              <w:spacing w:line="360" w:lineRule="auto"/>
              <w:ind w:left="0" w:firstLine="0"/>
              <w:jc w:val="center"/>
              <w:rPr>
                <w:rFonts w:ascii="Times New Roman" w:hAnsi="Times New Roman" w:cs="Times New Roman"/>
                <w:sz w:val="22"/>
              </w:rPr>
            </w:pPr>
          </w:p>
          <w:p w:rsidR="0009400D" w:rsidRPr="00BF2308" w:rsidRDefault="0009400D" w:rsidP="00151299">
            <w:pPr>
              <w:pStyle w:val="2a"/>
              <w:spacing w:line="360" w:lineRule="auto"/>
              <w:ind w:left="0" w:firstLine="0"/>
              <w:jc w:val="center"/>
              <w:rPr>
                <w:rFonts w:ascii="Times New Roman" w:hAnsi="Times New Roman" w:cs="Times New Roman"/>
                <w:sz w:val="22"/>
              </w:rPr>
            </w:pPr>
          </w:p>
          <w:p w:rsidR="0009400D" w:rsidRPr="00BF2308" w:rsidRDefault="0009400D" w:rsidP="00151299">
            <w:pPr>
              <w:pStyle w:val="2a"/>
              <w:spacing w:line="360" w:lineRule="auto"/>
              <w:ind w:left="0" w:firstLine="0"/>
              <w:jc w:val="center"/>
              <w:rPr>
                <w:rFonts w:ascii="Times New Roman" w:hAnsi="Times New Roman" w:cs="Times New Roman"/>
                <w:sz w:val="22"/>
              </w:rPr>
            </w:pPr>
          </w:p>
          <w:p w:rsidR="0009400D" w:rsidRPr="00BF2308" w:rsidRDefault="0009400D" w:rsidP="00151299">
            <w:pPr>
              <w:pStyle w:val="2a"/>
              <w:spacing w:line="360" w:lineRule="auto"/>
              <w:ind w:left="0" w:firstLine="0"/>
              <w:jc w:val="center"/>
              <w:rPr>
                <w:rFonts w:ascii="Times New Roman" w:hAnsi="Times New Roman" w:cs="Times New Roman"/>
                <w:sz w:val="22"/>
              </w:rPr>
            </w:pPr>
          </w:p>
          <w:p w:rsidR="0009400D" w:rsidRPr="00BF2308" w:rsidRDefault="0009400D" w:rsidP="00151299">
            <w:pPr>
              <w:pStyle w:val="2a"/>
              <w:spacing w:line="360" w:lineRule="auto"/>
              <w:ind w:left="0" w:firstLine="0"/>
              <w:jc w:val="center"/>
              <w:rPr>
                <w:rFonts w:ascii="Times New Roman" w:hAnsi="Times New Roman" w:cs="Times New Roman"/>
                <w:sz w:val="22"/>
              </w:rPr>
            </w:pPr>
          </w:p>
          <w:p w:rsidR="0009400D" w:rsidRPr="00BF2308" w:rsidRDefault="0009400D" w:rsidP="00151299">
            <w:pPr>
              <w:pStyle w:val="2a"/>
              <w:spacing w:line="360" w:lineRule="auto"/>
              <w:ind w:left="0" w:firstLine="0"/>
              <w:jc w:val="center"/>
              <w:rPr>
                <w:rFonts w:ascii="Times New Roman" w:hAnsi="Times New Roman" w:cs="Times New Roman"/>
                <w:sz w:val="22"/>
              </w:rPr>
            </w:pPr>
          </w:p>
          <w:p w:rsidR="0009400D" w:rsidRPr="00BF2308" w:rsidRDefault="0009400D" w:rsidP="00151299">
            <w:pPr>
              <w:pStyle w:val="2a"/>
              <w:spacing w:line="360" w:lineRule="auto"/>
              <w:ind w:left="0" w:firstLine="0"/>
              <w:jc w:val="center"/>
              <w:rPr>
                <w:rFonts w:ascii="Times New Roman" w:hAnsi="Times New Roman" w:cs="Times New Roman"/>
                <w:sz w:val="22"/>
              </w:rPr>
            </w:pPr>
          </w:p>
          <w:p w:rsidR="0009400D" w:rsidRPr="00BF2308" w:rsidRDefault="0009400D"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технологии</w:t>
            </w:r>
          </w:p>
        </w:tc>
        <w:tc>
          <w:tcPr>
            <w:tcW w:w="1417" w:type="dxa"/>
          </w:tcPr>
          <w:p w:rsidR="0009400D" w:rsidRPr="00BF2308" w:rsidRDefault="0009400D"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lastRenderedPageBreak/>
              <w:t>Замдиректора по УВР, учитель технологии</w:t>
            </w:r>
          </w:p>
        </w:tc>
        <w:tc>
          <w:tcPr>
            <w:tcW w:w="4962" w:type="dxa"/>
          </w:tcPr>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1.Актуальные вопросы преподавания курса «Основы религиозных культур и светской этики» в общеобразовательных учреждениях Российской Федерации (ФГОУ ДПО «Академия повышения квалификации и профессиональной переподготовки работников образования», 72часа, 2010г.)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2.Развитие профессиональной компетентности учителя технологии. Реализация </w:t>
            </w:r>
            <w:proofErr w:type="spellStart"/>
            <w:r w:rsidRPr="00BF2308">
              <w:rPr>
                <w:rFonts w:ascii="Times New Roman" w:hAnsi="Times New Roman" w:cs="Times New Roman"/>
                <w:sz w:val="22"/>
              </w:rPr>
              <w:t>предпрофильной</w:t>
            </w:r>
            <w:proofErr w:type="spellEnd"/>
            <w:r w:rsidRPr="00BF2308">
              <w:rPr>
                <w:rFonts w:ascii="Times New Roman" w:hAnsi="Times New Roman" w:cs="Times New Roman"/>
                <w:sz w:val="22"/>
              </w:rPr>
              <w:t xml:space="preserve"> и профильной технологической подготовки учащихся. (ГБО ДПО СО «ИРО», 168 часов, 2011г)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3. Основы </w:t>
            </w:r>
            <w:proofErr w:type="spellStart"/>
            <w:proofErr w:type="gramStart"/>
            <w:r w:rsidRPr="00BF2308">
              <w:rPr>
                <w:rFonts w:ascii="Times New Roman" w:hAnsi="Times New Roman" w:cs="Times New Roman"/>
                <w:sz w:val="22"/>
              </w:rPr>
              <w:t>коррекционно</w:t>
            </w:r>
            <w:proofErr w:type="spellEnd"/>
            <w:r w:rsidRPr="00BF2308">
              <w:rPr>
                <w:rFonts w:ascii="Times New Roman" w:hAnsi="Times New Roman" w:cs="Times New Roman"/>
                <w:sz w:val="22"/>
              </w:rPr>
              <w:t>- педагогической</w:t>
            </w:r>
            <w:proofErr w:type="gramEnd"/>
            <w:r w:rsidRPr="00BF2308">
              <w:rPr>
                <w:rFonts w:ascii="Times New Roman" w:hAnsi="Times New Roman" w:cs="Times New Roman"/>
                <w:sz w:val="22"/>
              </w:rPr>
              <w:t xml:space="preserve"> деятельности с детьми, имеющими отклонения в развитии (ГБОУ СПО СО «</w:t>
            </w:r>
            <w:proofErr w:type="spellStart"/>
            <w:r w:rsidRPr="00BF2308">
              <w:rPr>
                <w:rFonts w:ascii="Times New Roman" w:hAnsi="Times New Roman" w:cs="Times New Roman"/>
                <w:sz w:val="22"/>
              </w:rPr>
              <w:t>Камышловский</w:t>
            </w:r>
            <w:proofErr w:type="spellEnd"/>
            <w:r w:rsidRPr="00BF2308">
              <w:rPr>
                <w:rFonts w:ascii="Times New Roman" w:hAnsi="Times New Roman" w:cs="Times New Roman"/>
                <w:sz w:val="22"/>
              </w:rPr>
              <w:t xml:space="preserve"> </w:t>
            </w:r>
            <w:r w:rsidRPr="00BF2308">
              <w:rPr>
                <w:rFonts w:ascii="Times New Roman" w:hAnsi="Times New Roman" w:cs="Times New Roman"/>
                <w:sz w:val="22"/>
              </w:rPr>
              <w:lastRenderedPageBreak/>
              <w:t>педагогический колледж», 72 часа, 2013г.)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4. Актуальные вопросы технологического образования в соответствии с ФГОС ООО  (ФГБОУ ВПО «Нижнетагильская государственная социально-педагогическая академия», 108 часов, 2013г.) </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5.Коррекционн</w:t>
            </w:r>
            <w:proofErr w:type="gramStart"/>
            <w:r w:rsidRPr="00BF2308">
              <w:rPr>
                <w:rFonts w:ascii="Times New Roman" w:hAnsi="Times New Roman" w:cs="Times New Roman"/>
                <w:sz w:val="22"/>
              </w:rPr>
              <w:t>о-</w:t>
            </w:r>
            <w:proofErr w:type="gramEnd"/>
            <w:r w:rsidRPr="00BF2308">
              <w:rPr>
                <w:rFonts w:ascii="Times New Roman" w:hAnsi="Times New Roman" w:cs="Times New Roman"/>
                <w:sz w:val="22"/>
              </w:rPr>
              <w:t xml:space="preserve"> развивающая работа с обучающимися с умеренной и тяжелой умственной отсталостью: содержание и организация (ГБОУ ДПО СО «ИРО», 120 часов, 2014г.)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6.Семинар  «Первичная профилактика ВИЧ-инфекции среди молодежи»</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(ГБУЗ СО «ОЦ СПИД», 18 часов, 2014г.)</w:t>
            </w:r>
          </w:p>
          <w:p w:rsidR="0009400D"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7. Семинар «Жестокое обращение с детьми в семье: особенности работы по проблеме. Алгоритм действия педагога» (ГБОУ </w:t>
            </w:r>
            <w:proofErr w:type="gramStart"/>
            <w:r w:rsidRPr="00BF2308">
              <w:rPr>
                <w:rFonts w:ascii="Times New Roman" w:hAnsi="Times New Roman" w:cs="Times New Roman"/>
                <w:sz w:val="22"/>
              </w:rPr>
              <w:t>СО</w:t>
            </w:r>
            <w:proofErr w:type="gramEnd"/>
            <w:r w:rsidRPr="00BF2308">
              <w:rPr>
                <w:rFonts w:ascii="Times New Roman" w:hAnsi="Times New Roman" w:cs="Times New Roman"/>
                <w:sz w:val="22"/>
              </w:rPr>
              <w:t xml:space="preserve"> «Центр психолого-педагогической реабилитации и коррекции «Ладо», 2015г.)</w:t>
            </w:r>
          </w:p>
        </w:tc>
      </w:tr>
      <w:tr w:rsidR="00BF2308" w:rsidRPr="00BF2308" w:rsidTr="00A86A37">
        <w:trPr>
          <w:trHeight w:val="510"/>
        </w:trPr>
        <w:tc>
          <w:tcPr>
            <w:tcW w:w="567" w:type="dxa"/>
          </w:tcPr>
          <w:p w:rsidR="00BF2308" w:rsidRPr="00BF2308" w:rsidRDefault="00BF2308" w:rsidP="00151299">
            <w:pPr>
              <w:spacing w:line="360" w:lineRule="auto"/>
              <w:jc w:val="center"/>
              <w:rPr>
                <w:rFonts w:ascii="Times New Roman" w:hAnsi="Times New Roman" w:cs="Times New Roman"/>
                <w:sz w:val="22"/>
              </w:rPr>
            </w:pPr>
            <w:r>
              <w:rPr>
                <w:rFonts w:ascii="Times New Roman" w:hAnsi="Times New Roman" w:cs="Times New Roman"/>
                <w:sz w:val="22"/>
              </w:rPr>
              <w:lastRenderedPageBreak/>
              <w:t>4</w:t>
            </w:r>
          </w:p>
        </w:tc>
        <w:tc>
          <w:tcPr>
            <w:tcW w:w="993" w:type="dxa"/>
          </w:tcPr>
          <w:p w:rsidR="00BF2308" w:rsidRPr="00BF2308" w:rsidRDefault="00BF2308" w:rsidP="00151299">
            <w:pPr>
              <w:spacing w:line="360" w:lineRule="auto"/>
              <w:rPr>
                <w:rFonts w:ascii="Times New Roman" w:hAnsi="Times New Roman" w:cs="Times New Roman"/>
                <w:sz w:val="22"/>
              </w:rPr>
            </w:pPr>
            <w:proofErr w:type="spellStart"/>
            <w:r w:rsidRPr="00BF2308">
              <w:rPr>
                <w:rFonts w:ascii="Times New Roman" w:hAnsi="Times New Roman" w:cs="Times New Roman"/>
                <w:sz w:val="22"/>
              </w:rPr>
              <w:t>Замараева</w:t>
            </w:r>
            <w:proofErr w:type="spellEnd"/>
            <w:r w:rsidRPr="00BF2308">
              <w:rPr>
                <w:rFonts w:ascii="Times New Roman" w:hAnsi="Times New Roman" w:cs="Times New Roman"/>
                <w:sz w:val="22"/>
              </w:rPr>
              <w:t xml:space="preserve"> Светлана Анатольевна</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proofErr w:type="spellStart"/>
            <w:r w:rsidRPr="00BF2308">
              <w:rPr>
                <w:rFonts w:ascii="Times New Roman" w:hAnsi="Times New Roman" w:cs="Times New Roman"/>
                <w:sz w:val="22"/>
              </w:rPr>
              <w:t>Среднее-профессион-ое</w:t>
            </w:r>
            <w:proofErr w:type="spellEnd"/>
            <w:r w:rsidRPr="00BF2308">
              <w:rPr>
                <w:rFonts w:ascii="Times New Roman" w:hAnsi="Times New Roman" w:cs="Times New Roman"/>
                <w:sz w:val="22"/>
              </w:rPr>
              <w:t xml:space="preserve">, Ирбитское педагогическое училище, </w:t>
            </w:r>
          </w:p>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1995г.</w:t>
            </w:r>
          </w:p>
        </w:tc>
        <w:tc>
          <w:tcPr>
            <w:tcW w:w="1276"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Воспитатель в дошкольных учреждениях</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начальных классов</w:t>
            </w:r>
          </w:p>
        </w:tc>
        <w:tc>
          <w:tcPr>
            <w:tcW w:w="4962" w:type="dxa"/>
          </w:tcPr>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1 Содержание и технологии реализации Федерального государственного образовательного стандарта начального общего образования (ГБО ДПО СО «ИРО», 72 часа, 2011г.)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2.Методика преподавания курса «Основы религиозных культур  и светской этики» в начальной школе (ГБОУ СПО «Ирбитский гуманитарный колледж», 72часа, 2012г.)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3.Информационные  и коммуникативные технологии как средство реализации требований федерального государственного образовательного стандарта (ГБО ДПО СО «ИРО», 80 часов, 2012г)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4. Основы коррекционно-педагогической деятельности с детьми, имеющими отклонения в </w:t>
            </w:r>
            <w:r w:rsidRPr="00BF2308">
              <w:rPr>
                <w:rFonts w:ascii="Times New Roman" w:hAnsi="Times New Roman" w:cs="Times New Roman"/>
                <w:sz w:val="22"/>
              </w:rPr>
              <w:lastRenderedPageBreak/>
              <w:t xml:space="preserve">развитии» </w:t>
            </w:r>
            <w:proofErr w:type="gramStart"/>
            <w:r w:rsidRPr="00BF2308">
              <w:rPr>
                <w:rFonts w:ascii="Times New Roman" w:hAnsi="Times New Roman" w:cs="Times New Roman"/>
                <w:sz w:val="22"/>
              </w:rPr>
              <w:t xml:space="preserve">( </w:t>
            </w:r>
            <w:proofErr w:type="gramEnd"/>
            <w:r w:rsidRPr="00BF2308">
              <w:rPr>
                <w:rFonts w:ascii="Times New Roman" w:hAnsi="Times New Roman" w:cs="Times New Roman"/>
                <w:sz w:val="22"/>
              </w:rPr>
              <w:t>ГБОУ СПО СО «</w:t>
            </w:r>
            <w:proofErr w:type="spellStart"/>
            <w:r w:rsidRPr="00BF2308">
              <w:rPr>
                <w:rFonts w:ascii="Times New Roman" w:hAnsi="Times New Roman" w:cs="Times New Roman"/>
                <w:sz w:val="22"/>
              </w:rPr>
              <w:t>Камышловский</w:t>
            </w:r>
            <w:proofErr w:type="spellEnd"/>
            <w:r w:rsidRPr="00BF2308">
              <w:rPr>
                <w:rFonts w:ascii="Times New Roman" w:hAnsi="Times New Roman" w:cs="Times New Roman"/>
                <w:sz w:val="22"/>
              </w:rPr>
              <w:t xml:space="preserve"> педагогический колледж»,  72часа, 2013г.)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5. Областной форум «Реализация курса «Основы религиозных культур и светской этики» в начальной школе: опыт и перспективы развития» (ГБПОУ СО «Ирбитский гуманитарный колледж», 2016г)</w:t>
            </w:r>
          </w:p>
        </w:tc>
      </w:tr>
      <w:tr w:rsidR="00BF2308" w:rsidRPr="00BF2308" w:rsidTr="00A86A37">
        <w:trPr>
          <w:trHeight w:val="510"/>
        </w:trPr>
        <w:tc>
          <w:tcPr>
            <w:tcW w:w="567" w:type="dxa"/>
          </w:tcPr>
          <w:p w:rsidR="00BF2308" w:rsidRPr="00BF2308" w:rsidRDefault="00BF2308" w:rsidP="00151299">
            <w:pPr>
              <w:spacing w:line="360" w:lineRule="auto"/>
              <w:jc w:val="center"/>
              <w:rPr>
                <w:rFonts w:ascii="Times New Roman" w:hAnsi="Times New Roman" w:cs="Times New Roman"/>
                <w:sz w:val="22"/>
              </w:rPr>
            </w:pPr>
            <w:r>
              <w:rPr>
                <w:rFonts w:ascii="Times New Roman" w:hAnsi="Times New Roman" w:cs="Times New Roman"/>
                <w:sz w:val="22"/>
              </w:rPr>
              <w:lastRenderedPageBreak/>
              <w:t>5</w:t>
            </w:r>
          </w:p>
        </w:tc>
        <w:tc>
          <w:tcPr>
            <w:tcW w:w="993" w:type="dxa"/>
          </w:tcPr>
          <w:p w:rsidR="00BF2308" w:rsidRPr="00BF2308" w:rsidRDefault="00BF2308" w:rsidP="00151299">
            <w:pPr>
              <w:spacing w:line="360" w:lineRule="auto"/>
              <w:rPr>
                <w:rFonts w:ascii="Times New Roman" w:hAnsi="Times New Roman" w:cs="Times New Roman"/>
                <w:sz w:val="22"/>
              </w:rPr>
            </w:pPr>
            <w:proofErr w:type="spellStart"/>
            <w:r w:rsidRPr="00BF2308">
              <w:rPr>
                <w:rFonts w:ascii="Times New Roman" w:hAnsi="Times New Roman" w:cs="Times New Roman"/>
                <w:sz w:val="22"/>
              </w:rPr>
              <w:t>Удинцева</w:t>
            </w:r>
            <w:proofErr w:type="spellEnd"/>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Елена</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Андреевна</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proofErr w:type="spellStart"/>
            <w:r w:rsidRPr="00BF2308">
              <w:rPr>
                <w:rFonts w:ascii="Times New Roman" w:hAnsi="Times New Roman" w:cs="Times New Roman"/>
                <w:sz w:val="22"/>
              </w:rPr>
              <w:t>Среднее-профессион-ое</w:t>
            </w:r>
            <w:proofErr w:type="spellEnd"/>
            <w:r w:rsidRPr="00BF2308">
              <w:rPr>
                <w:rFonts w:ascii="Times New Roman" w:hAnsi="Times New Roman" w:cs="Times New Roman"/>
                <w:sz w:val="22"/>
              </w:rPr>
              <w:t>,</w:t>
            </w:r>
          </w:p>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ГБОУ СПО СО «</w:t>
            </w:r>
            <w:proofErr w:type="spellStart"/>
            <w:r w:rsidRPr="00BF2308">
              <w:rPr>
                <w:rFonts w:ascii="Times New Roman" w:hAnsi="Times New Roman" w:cs="Times New Roman"/>
                <w:sz w:val="22"/>
              </w:rPr>
              <w:t>Камышловский</w:t>
            </w:r>
            <w:proofErr w:type="spellEnd"/>
            <w:r w:rsidRPr="00BF2308">
              <w:rPr>
                <w:rFonts w:ascii="Times New Roman" w:hAnsi="Times New Roman" w:cs="Times New Roman"/>
                <w:sz w:val="22"/>
              </w:rPr>
              <w:t xml:space="preserve"> педагогический колледж», 2012г.</w:t>
            </w:r>
          </w:p>
        </w:tc>
        <w:tc>
          <w:tcPr>
            <w:tcW w:w="1276"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начальных классов с дополнительной подготовкой в области иностранного языка</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начальных классов</w:t>
            </w:r>
          </w:p>
        </w:tc>
        <w:tc>
          <w:tcPr>
            <w:tcW w:w="4962" w:type="dxa"/>
          </w:tcPr>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1.Проблемно- диалогическое обучение как средство реализации ФГОС (АНО «Учебный центр Методист – 108 часов, 2014г.)</w:t>
            </w:r>
          </w:p>
        </w:tc>
      </w:tr>
      <w:tr w:rsidR="00BF2308" w:rsidRPr="00BF2308" w:rsidTr="00A86A37">
        <w:trPr>
          <w:trHeight w:val="510"/>
        </w:trPr>
        <w:tc>
          <w:tcPr>
            <w:tcW w:w="567" w:type="dxa"/>
          </w:tcPr>
          <w:p w:rsidR="00BF2308" w:rsidRPr="00BF2308" w:rsidRDefault="00BF2308" w:rsidP="00151299">
            <w:pPr>
              <w:spacing w:line="360" w:lineRule="auto"/>
              <w:jc w:val="center"/>
              <w:rPr>
                <w:rFonts w:ascii="Times New Roman" w:hAnsi="Times New Roman" w:cs="Times New Roman"/>
                <w:sz w:val="22"/>
              </w:rPr>
            </w:pPr>
            <w:r>
              <w:rPr>
                <w:rFonts w:ascii="Times New Roman" w:hAnsi="Times New Roman" w:cs="Times New Roman"/>
                <w:sz w:val="22"/>
              </w:rPr>
              <w:t>6</w:t>
            </w:r>
          </w:p>
        </w:tc>
        <w:tc>
          <w:tcPr>
            <w:tcW w:w="993" w:type="dxa"/>
          </w:tcPr>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Попова</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Виктория Викторовна</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 xml:space="preserve">Высшее, </w:t>
            </w:r>
          </w:p>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УФЮИ, г</w:t>
            </w:r>
            <w:proofErr w:type="gramStart"/>
            <w:r w:rsidRPr="00BF2308">
              <w:rPr>
                <w:rFonts w:ascii="Times New Roman" w:hAnsi="Times New Roman" w:cs="Times New Roman"/>
                <w:sz w:val="22"/>
              </w:rPr>
              <w:t>.Е</w:t>
            </w:r>
            <w:proofErr w:type="gramEnd"/>
            <w:r w:rsidRPr="00BF2308">
              <w:rPr>
                <w:rFonts w:ascii="Times New Roman" w:hAnsi="Times New Roman" w:cs="Times New Roman"/>
                <w:sz w:val="22"/>
              </w:rPr>
              <w:t>катеринбург, 2010г.</w:t>
            </w:r>
          </w:p>
        </w:tc>
        <w:tc>
          <w:tcPr>
            <w:tcW w:w="1276"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юрист</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начальных классов</w:t>
            </w:r>
          </w:p>
        </w:tc>
        <w:tc>
          <w:tcPr>
            <w:tcW w:w="4962" w:type="dxa"/>
          </w:tcPr>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Основы коррекционно-педагогической деятельности с детьми, имеющими отклонения в развитии» </w:t>
            </w:r>
            <w:proofErr w:type="gramStart"/>
            <w:r w:rsidRPr="00BF2308">
              <w:rPr>
                <w:rFonts w:ascii="Times New Roman" w:hAnsi="Times New Roman" w:cs="Times New Roman"/>
                <w:sz w:val="22"/>
              </w:rPr>
              <w:t xml:space="preserve">( </w:t>
            </w:r>
            <w:proofErr w:type="gramEnd"/>
            <w:r w:rsidRPr="00BF2308">
              <w:rPr>
                <w:rFonts w:ascii="Times New Roman" w:hAnsi="Times New Roman" w:cs="Times New Roman"/>
                <w:sz w:val="22"/>
              </w:rPr>
              <w:t>ГБОУ СПО СО «</w:t>
            </w:r>
            <w:proofErr w:type="spellStart"/>
            <w:r w:rsidRPr="00BF2308">
              <w:rPr>
                <w:rFonts w:ascii="Times New Roman" w:hAnsi="Times New Roman" w:cs="Times New Roman"/>
                <w:sz w:val="22"/>
              </w:rPr>
              <w:t>Камышловский</w:t>
            </w:r>
            <w:proofErr w:type="spellEnd"/>
            <w:r w:rsidRPr="00BF2308">
              <w:rPr>
                <w:rFonts w:ascii="Times New Roman" w:hAnsi="Times New Roman" w:cs="Times New Roman"/>
                <w:sz w:val="22"/>
              </w:rPr>
              <w:t xml:space="preserve"> педагогический колледж»,  72часа, 2013г.)</w:t>
            </w:r>
          </w:p>
        </w:tc>
      </w:tr>
      <w:tr w:rsidR="00BF2308" w:rsidRPr="00BF2308" w:rsidTr="00A86A37">
        <w:trPr>
          <w:trHeight w:val="510"/>
        </w:trPr>
        <w:tc>
          <w:tcPr>
            <w:tcW w:w="567" w:type="dxa"/>
          </w:tcPr>
          <w:p w:rsidR="00BF2308" w:rsidRPr="00BF2308" w:rsidRDefault="00BF2308" w:rsidP="00151299">
            <w:pPr>
              <w:spacing w:line="360" w:lineRule="auto"/>
              <w:jc w:val="center"/>
              <w:rPr>
                <w:rFonts w:ascii="Times New Roman" w:hAnsi="Times New Roman" w:cs="Times New Roman"/>
                <w:sz w:val="22"/>
              </w:rPr>
            </w:pPr>
            <w:r>
              <w:rPr>
                <w:rFonts w:ascii="Times New Roman" w:hAnsi="Times New Roman" w:cs="Times New Roman"/>
                <w:sz w:val="22"/>
              </w:rPr>
              <w:t>7</w:t>
            </w:r>
          </w:p>
        </w:tc>
        <w:tc>
          <w:tcPr>
            <w:tcW w:w="993" w:type="dxa"/>
          </w:tcPr>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Березина Людмила Викторовна</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Высшее,</w:t>
            </w:r>
          </w:p>
          <w:p w:rsidR="00BF2308" w:rsidRPr="00BF2308" w:rsidRDefault="00BF2308" w:rsidP="00151299">
            <w:pPr>
              <w:pStyle w:val="2a"/>
              <w:spacing w:line="360" w:lineRule="auto"/>
              <w:ind w:left="0" w:firstLine="0"/>
              <w:jc w:val="center"/>
              <w:rPr>
                <w:rFonts w:ascii="Times New Roman" w:hAnsi="Times New Roman" w:cs="Times New Roman"/>
                <w:sz w:val="22"/>
              </w:rPr>
            </w:pPr>
            <w:proofErr w:type="spellStart"/>
            <w:r w:rsidRPr="00BF2308">
              <w:rPr>
                <w:rFonts w:ascii="Times New Roman" w:hAnsi="Times New Roman" w:cs="Times New Roman"/>
                <w:sz w:val="22"/>
              </w:rPr>
              <w:t>УрГПУ</w:t>
            </w:r>
            <w:proofErr w:type="spellEnd"/>
            <w:r w:rsidRPr="00BF2308">
              <w:rPr>
                <w:rFonts w:ascii="Times New Roman" w:hAnsi="Times New Roman" w:cs="Times New Roman"/>
                <w:sz w:val="22"/>
              </w:rPr>
              <w:t>,</w:t>
            </w:r>
          </w:p>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г</w:t>
            </w:r>
            <w:proofErr w:type="gramStart"/>
            <w:r w:rsidRPr="00BF2308">
              <w:rPr>
                <w:rFonts w:ascii="Times New Roman" w:hAnsi="Times New Roman" w:cs="Times New Roman"/>
                <w:sz w:val="22"/>
              </w:rPr>
              <w:t>.Е</w:t>
            </w:r>
            <w:proofErr w:type="gramEnd"/>
            <w:r w:rsidRPr="00BF2308">
              <w:rPr>
                <w:rFonts w:ascii="Times New Roman" w:hAnsi="Times New Roman" w:cs="Times New Roman"/>
                <w:sz w:val="22"/>
              </w:rPr>
              <w:t>катеринбург, 2003г</w:t>
            </w:r>
          </w:p>
        </w:tc>
        <w:tc>
          <w:tcPr>
            <w:tcW w:w="1276"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начальных классов</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начальных классов</w:t>
            </w:r>
          </w:p>
        </w:tc>
        <w:tc>
          <w:tcPr>
            <w:tcW w:w="4962" w:type="dxa"/>
          </w:tcPr>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1.Развитие социально- коммуникативной компетентности одаренных подростков (ГБОУ ДПО </w:t>
            </w:r>
            <w:proofErr w:type="gramStart"/>
            <w:r w:rsidRPr="00BF2308">
              <w:rPr>
                <w:rFonts w:ascii="Times New Roman" w:hAnsi="Times New Roman" w:cs="Times New Roman"/>
                <w:sz w:val="22"/>
              </w:rPr>
              <w:t>СО</w:t>
            </w:r>
            <w:proofErr w:type="gramEnd"/>
            <w:r w:rsidRPr="00BF2308">
              <w:rPr>
                <w:rFonts w:ascii="Times New Roman" w:hAnsi="Times New Roman" w:cs="Times New Roman"/>
                <w:sz w:val="22"/>
              </w:rPr>
              <w:t xml:space="preserve"> «Центр дополнительного образования «Дворец молодежи», 2011г.)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2. Федеральный государственный образовательный стандарт общего образования: идеология, содержание, технология введения. Вариативный модуль для учителей русского языка и литературы (ГБО ДПО СО «ИРО», 120 часов. 2012г.)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3.Информационные  и коммуникативные технологии как средство реализации требований федерального государственного образовательного стандарта (ГБО ДПО СО «ИРО», 80 часов, 2013г)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lastRenderedPageBreak/>
              <w:t xml:space="preserve">4. Основы коррекционно-педагогической деятельности с детьми, имеющими отклонения в развитии» </w:t>
            </w:r>
            <w:proofErr w:type="gramStart"/>
            <w:r w:rsidRPr="00BF2308">
              <w:rPr>
                <w:rFonts w:ascii="Times New Roman" w:hAnsi="Times New Roman" w:cs="Times New Roman"/>
                <w:sz w:val="22"/>
              </w:rPr>
              <w:t xml:space="preserve">( </w:t>
            </w:r>
            <w:proofErr w:type="gramEnd"/>
            <w:r w:rsidRPr="00BF2308">
              <w:rPr>
                <w:rFonts w:ascii="Times New Roman" w:hAnsi="Times New Roman" w:cs="Times New Roman"/>
                <w:sz w:val="22"/>
              </w:rPr>
              <w:t>ГБОУ СПО СО «</w:t>
            </w:r>
            <w:proofErr w:type="spellStart"/>
            <w:r w:rsidRPr="00BF2308">
              <w:rPr>
                <w:rFonts w:ascii="Times New Roman" w:hAnsi="Times New Roman" w:cs="Times New Roman"/>
                <w:sz w:val="22"/>
              </w:rPr>
              <w:t>Камышловский</w:t>
            </w:r>
            <w:proofErr w:type="spellEnd"/>
            <w:r w:rsidRPr="00BF2308">
              <w:rPr>
                <w:rFonts w:ascii="Times New Roman" w:hAnsi="Times New Roman" w:cs="Times New Roman"/>
                <w:sz w:val="22"/>
              </w:rPr>
              <w:t xml:space="preserve"> педагогический колледж»,  72часа, 2013г.)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5.Семинар «Реализация ФГОС НОО средствами УМК «Школа России».Проектирование современного урока в начальной школе с использованием электронного приложения и электронного учебника УМК «Школа России» (АО «Издательство «Просвещение», г</w:t>
            </w:r>
            <w:proofErr w:type="gramStart"/>
            <w:r w:rsidRPr="00BF2308">
              <w:rPr>
                <w:rFonts w:ascii="Times New Roman" w:hAnsi="Times New Roman" w:cs="Times New Roman"/>
                <w:sz w:val="22"/>
              </w:rPr>
              <w:t>.И</w:t>
            </w:r>
            <w:proofErr w:type="gramEnd"/>
            <w:r w:rsidRPr="00BF2308">
              <w:rPr>
                <w:rFonts w:ascii="Times New Roman" w:hAnsi="Times New Roman" w:cs="Times New Roman"/>
                <w:sz w:val="22"/>
              </w:rPr>
              <w:t>рбит, 6 ч, 2016г)</w:t>
            </w:r>
          </w:p>
        </w:tc>
      </w:tr>
      <w:tr w:rsidR="00BF2308" w:rsidRPr="00BF2308" w:rsidTr="00A86A37">
        <w:trPr>
          <w:trHeight w:val="510"/>
        </w:trPr>
        <w:tc>
          <w:tcPr>
            <w:tcW w:w="567" w:type="dxa"/>
          </w:tcPr>
          <w:p w:rsidR="00BF2308" w:rsidRPr="00BF2308" w:rsidRDefault="00BF2308" w:rsidP="00151299">
            <w:pPr>
              <w:spacing w:line="360" w:lineRule="auto"/>
              <w:jc w:val="center"/>
              <w:rPr>
                <w:rFonts w:ascii="Times New Roman" w:hAnsi="Times New Roman" w:cs="Times New Roman"/>
                <w:sz w:val="22"/>
              </w:rPr>
            </w:pPr>
            <w:r>
              <w:rPr>
                <w:rFonts w:ascii="Times New Roman" w:hAnsi="Times New Roman" w:cs="Times New Roman"/>
                <w:sz w:val="22"/>
              </w:rPr>
              <w:lastRenderedPageBreak/>
              <w:t>8</w:t>
            </w:r>
          </w:p>
        </w:tc>
        <w:tc>
          <w:tcPr>
            <w:tcW w:w="993" w:type="dxa"/>
          </w:tcPr>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Литвин</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Владимир Иванович</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proofErr w:type="gramStart"/>
            <w:r w:rsidRPr="00BF2308">
              <w:rPr>
                <w:rFonts w:ascii="Times New Roman" w:hAnsi="Times New Roman" w:cs="Times New Roman"/>
                <w:sz w:val="22"/>
              </w:rPr>
              <w:t>Высшее</w:t>
            </w:r>
            <w:proofErr w:type="gramEnd"/>
            <w:r w:rsidRPr="00BF2308">
              <w:rPr>
                <w:rFonts w:ascii="Times New Roman" w:hAnsi="Times New Roman" w:cs="Times New Roman"/>
                <w:sz w:val="22"/>
              </w:rPr>
              <w:t>, Целиноградский педагогический институт,</w:t>
            </w:r>
          </w:p>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1995г.</w:t>
            </w:r>
          </w:p>
          <w:p w:rsidR="00BF2308" w:rsidRPr="00BF2308" w:rsidRDefault="00BF2308" w:rsidP="00151299">
            <w:pPr>
              <w:pStyle w:val="2a"/>
              <w:spacing w:line="360" w:lineRule="auto"/>
              <w:ind w:left="0" w:firstLine="0"/>
              <w:jc w:val="center"/>
              <w:rPr>
                <w:rFonts w:ascii="Times New Roman" w:hAnsi="Times New Roman" w:cs="Times New Roman"/>
                <w:sz w:val="22"/>
              </w:rPr>
            </w:pPr>
          </w:p>
          <w:p w:rsidR="00BF2308" w:rsidRPr="00BF2308" w:rsidRDefault="00BF2308" w:rsidP="00151299">
            <w:pPr>
              <w:pStyle w:val="2a"/>
              <w:spacing w:line="360" w:lineRule="auto"/>
              <w:ind w:left="0" w:firstLine="0"/>
              <w:jc w:val="center"/>
              <w:rPr>
                <w:rFonts w:ascii="Times New Roman" w:hAnsi="Times New Roman" w:cs="Times New Roman"/>
                <w:sz w:val="22"/>
              </w:rPr>
            </w:pPr>
            <w:proofErr w:type="spellStart"/>
            <w:r w:rsidRPr="00BF2308">
              <w:rPr>
                <w:rFonts w:ascii="Times New Roman" w:hAnsi="Times New Roman" w:cs="Times New Roman"/>
                <w:sz w:val="22"/>
              </w:rPr>
              <w:t>Профессион-ая</w:t>
            </w:r>
            <w:proofErr w:type="spellEnd"/>
            <w:r w:rsidRPr="00BF2308">
              <w:rPr>
                <w:rFonts w:ascii="Times New Roman" w:hAnsi="Times New Roman" w:cs="Times New Roman"/>
                <w:sz w:val="22"/>
              </w:rPr>
              <w:t xml:space="preserve"> переподготовка</w:t>
            </w:r>
          </w:p>
          <w:p w:rsidR="00BF2308" w:rsidRPr="00BF2308" w:rsidRDefault="00BF2308" w:rsidP="00151299">
            <w:pPr>
              <w:pStyle w:val="2a"/>
              <w:spacing w:line="360" w:lineRule="auto"/>
              <w:ind w:left="0" w:firstLine="0"/>
              <w:jc w:val="center"/>
              <w:rPr>
                <w:rFonts w:ascii="Times New Roman" w:hAnsi="Times New Roman" w:cs="Times New Roman"/>
                <w:sz w:val="22"/>
              </w:rPr>
            </w:pPr>
            <w:proofErr w:type="spellStart"/>
            <w:r w:rsidRPr="00BF2308">
              <w:rPr>
                <w:rFonts w:ascii="Times New Roman" w:hAnsi="Times New Roman" w:cs="Times New Roman"/>
                <w:sz w:val="22"/>
              </w:rPr>
              <w:t>УрГПУ</w:t>
            </w:r>
            <w:proofErr w:type="spellEnd"/>
            <w:r w:rsidRPr="00BF2308">
              <w:rPr>
                <w:rFonts w:ascii="Times New Roman" w:hAnsi="Times New Roman" w:cs="Times New Roman"/>
                <w:sz w:val="22"/>
              </w:rPr>
              <w:t>, г</w:t>
            </w:r>
            <w:proofErr w:type="gramStart"/>
            <w:r w:rsidRPr="00BF2308">
              <w:rPr>
                <w:rFonts w:ascii="Times New Roman" w:hAnsi="Times New Roman" w:cs="Times New Roman"/>
                <w:sz w:val="22"/>
              </w:rPr>
              <w:t>.Е</w:t>
            </w:r>
            <w:proofErr w:type="gramEnd"/>
            <w:r w:rsidRPr="00BF2308">
              <w:rPr>
                <w:rFonts w:ascii="Times New Roman" w:hAnsi="Times New Roman" w:cs="Times New Roman"/>
                <w:sz w:val="22"/>
              </w:rPr>
              <w:t>катеринбург, 2013г</w:t>
            </w:r>
          </w:p>
        </w:tc>
        <w:tc>
          <w:tcPr>
            <w:tcW w:w="1276"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общетехнических дисциплин</w:t>
            </w:r>
          </w:p>
          <w:p w:rsidR="00BF2308" w:rsidRPr="00BF2308" w:rsidRDefault="00BF2308" w:rsidP="00151299">
            <w:pPr>
              <w:pStyle w:val="2a"/>
              <w:spacing w:line="360" w:lineRule="auto"/>
              <w:ind w:left="0" w:firstLine="0"/>
              <w:jc w:val="center"/>
              <w:rPr>
                <w:rFonts w:ascii="Times New Roman" w:hAnsi="Times New Roman" w:cs="Times New Roman"/>
                <w:sz w:val="22"/>
              </w:rPr>
            </w:pPr>
          </w:p>
          <w:p w:rsidR="00BF2308" w:rsidRPr="00BF2308" w:rsidRDefault="00BF2308" w:rsidP="00151299">
            <w:pPr>
              <w:pStyle w:val="2a"/>
              <w:spacing w:line="360" w:lineRule="auto"/>
              <w:ind w:left="0" w:firstLine="0"/>
              <w:jc w:val="center"/>
              <w:rPr>
                <w:rFonts w:ascii="Times New Roman" w:hAnsi="Times New Roman" w:cs="Times New Roman"/>
                <w:sz w:val="22"/>
              </w:rPr>
            </w:pPr>
          </w:p>
          <w:p w:rsidR="00BF2308" w:rsidRPr="00BF2308" w:rsidRDefault="00BF2308" w:rsidP="00151299">
            <w:pPr>
              <w:pStyle w:val="2a"/>
              <w:spacing w:line="360" w:lineRule="auto"/>
              <w:ind w:left="0" w:firstLine="0"/>
              <w:jc w:val="center"/>
              <w:rPr>
                <w:rFonts w:ascii="Times New Roman" w:hAnsi="Times New Roman" w:cs="Times New Roman"/>
                <w:sz w:val="22"/>
              </w:rPr>
            </w:pPr>
          </w:p>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физической культуры</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физической культуры</w:t>
            </w:r>
          </w:p>
        </w:tc>
        <w:tc>
          <w:tcPr>
            <w:tcW w:w="4962" w:type="dxa"/>
          </w:tcPr>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1.Использование ЭОР в процессе обучения в основной школе по отечественной истории и обществознанию (НОУ ДПО  «</w:t>
            </w:r>
            <w:proofErr w:type="spellStart"/>
            <w:r w:rsidRPr="00BF2308">
              <w:rPr>
                <w:rFonts w:ascii="Times New Roman" w:hAnsi="Times New Roman" w:cs="Times New Roman"/>
                <w:sz w:val="22"/>
              </w:rPr>
              <w:t>АйТи</w:t>
            </w:r>
            <w:proofErr w:type="spellEnd"/>
            <w:r w:rsidRPr="00BF2308">
              <w:rPr>
                <w:rFonts w:ascii="Times New Roman" w:hAnsi="Times New Roman" w:cs="Times New Roman"/>
                <w:sz w:val="22"/>
              </w:rPr>
              <w:t>»,108 часов, 2012г)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2. Развитие образовательного процесса на основе освоения педагогом профессионального обучения технологии проектирования учебного занятия (ГБОУ СПО </w:t>
            </w:r>
            <w:proofErr w:type="gramStart"/>
            <w:r w:rsidRPr="00BF2308">
              <w:rPr>
                <w:rFonts w:ascii="Times New Roman" w:hAnsi="Times New Roman" w:cs="Times New Roman"/>
                <w:sz w:val="22"/>
              </w:rPr>
              <w:t>СО</w:t>
            </w:r>
            <w:proofErr w:type="gramEnd"/>
            <w:r w:rsidRPr="00BF2308">
              <w:rPr>
                <w:rFonts w:ascii="Times New Roman" w:hAnsi="Times New Roman" w:cs="Times New Roman"/>
                <w:sz w:val="22"/>
              </w:rPr>
              <w:t xml:space="preserve"> «Каменск-Уральский агропромышленный техникум, 2012г.)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3. Разработка УМК программ профессиональной подготовки агропромышленного направления со сроком обучения до одного года»- (Челябинский институт развития , 24 часа,2012г.)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4. Преподавание предмета «Физическая культура» в соответствии с ФГОС ОО (ГАБУ ДПО СО «ИРО», 108 часов, 2013г.)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5. </w:t>
            </w:r>
            <w:proofErr w:type="gramStart"/>
            <w:r w:rsidRPr="00BF2308">
              <w:rPr>
                <w:rFonts w:ascii="Times New Roman" w:hAnsi="Times New Roman" w:cs="Times New Roman"/>
                <w:sz w:val="22"/>
              </w:rPr>
              <w:t>Профессиональная переподготовка по профессиональной программе «Физическая культура», 588 часов, 2013г.)</w:t>
            </w:r>
            <w:proofErr w:type="gramEnd"/>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6. Семинар «Организация и правила проведения соревнований»</w:t>
            </w:r>
            <w:proofErr w:type="gramStart"/>
            <w:r w:rsidRPr="00BF2308">
              <w:rPr>
                <w:rFonts w:ascii="Times New Roman" w:hAnsi="Times New Roman" w:cs="Times New Roman"/>
                <w:sz w:val="22"/>
              </w:rPr>
              <w:t xml:space="preserve"> ,</w:t>
            </w:r>
            <w:proofErr w:type="gramEnd"/>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Федерация баскетбола Свердловской области, 8 часов 2013г.)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 7. Основы </w:t>
            </w:r>
            <w:proofErr w:type="spellStart"/>
            <w:proofErr w:type="gramStart"/>
            <w:r w:rsidRPr="00BF2308">
              <w:rPr>
                <w:rFonts w:ascii="Times New Roman" w:hAnsi="Times New Roman" w:cs="Times New Roman"/>
                <w:sz w:val="22"/>
              </w:rPr>
              <w:t>коррекционно</w:t>
            </w:r>
            <w:proofErr w:type="spellEnd"/>
            <w:r w:rsidRPr="00BF2308">
              <w:rPr>
                <w:rFonts w:ascii="Times New Roman" w:hAnsi="Times New Roman" w:cs="Times New Roman"/>
                <w:sz w:val="22"/>
              </w:rPr>
              <w:t>- педагогической</w:t>
            </w:r>
            <w:proofErr w:type="gramEnd"/>
            <w:r w:rsidRPr="00BF2308">
              <w:rPr>
                <w:rFonts w:ascii="Times New Roman" w:hAnsi="Times New Roman" w:cs="Times New Roman"/>
                <w:sz w:val="22"/>
              </w:rPr>
              <w:t xml:space="preserve"> деятельности с детьми, имеющими отклонения в развитии (ГБОУ СПО СО «</w:t>
            </w:r>
            <w:proofErr w:type="spellStart"/>
            <w:r w:rsidRPr="00BF2308">
              <w:rPr>
                <w:rFonts w:ascii="Times New Roman" w:hAnsi="Times New Roman" w:cs="Times New Roman"/>
                <w:sz w:val="22"/>
              </w:rPr>
              <w:t>Камышловский</w:t>
            </w:r>
            <w:proofErr w:type="spellEnd"/>
            <w:r w:rsidRPr="00BF2308">
              <w:rPr>
                <w:rFonts w:ascii="Times New Roman" w:hAnsi="Times New Roman" w:cs="Times New Roman"/>
                <w:sz w:val="22"/>
              </w:rPr>
              <w:t xml:space="preserve"> </w:t>
            </w:r>
            <w:r w:rsidRPr="00BF2308">
              <w:rPr>
                <w:rFonts w:ascii="Times New Roman" w:hAnsi="Times New Roman" w:cs="Times New Roman"/>
                <w:sz w:val="22"/>
              </w:rPr>
              <w:lastRenderedPageBreak/>
              <w:t>педагогический колледж», 72 часа, 2013г.)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8. </w:t>
            </w:r>
            <w:proofErr w:type="spellStart"/>
            <w:proofErr w:type="gramStart"/>
            <w:r w:rsidRPr="00BF2308">
              <w:rPr>
                <w:rFonts w:ascii="Times New Roman" w:hAnsi="Times New Roman" w:cs="Times New Roman"/>
                <w:sz w:val="22"/>
              </w:rPr>
              <w:t>Учебно</w:t>
            </w:r>
            <w:proofErr w:type="spellEnd"/>
            <w:r w:rsidRPr="00BF2308">
              <w:rPr>
                <w:rFonts w:ascii="Times New Roman" w:hAnsi="Times New Roman" w:cs="Times New Roman"/>
                <w:sz w:val="22"/>
              </w:rPr>
              <w:t>- методическое</w:t>
            </w:r>
            <w:proofErr w:type="gramEnd"/>
            <w:r w:rsidRPr="00BF2308">
              <w:rPr>
                <w:rFonts w:ascii="Times New Roman" w:hAnsi="Times New Roman" w:cs="Times New Roman"/>
                <w:sz w:val="22"/>
              </w:rPr>
              <w:t xml:space="preserve">  обеспечение тренировочного процесса (УрГПУ,72 часа, 2014г.)</w:t>
            </w:r>
          </w:p>
        </w:tc>
      </w:tr>
      <w:tr w:rsidR="00BF2308" w:rsidRPr="00BF2308" w:rsidTr="00A86A37">
        <w:trPr>
          <w:trHeight w:val="510"/>
        </w:trPr>
        <w:tc>
          <w:tcPr>
            <w:tcW w:w="567" w:type="dxa"/>
          </w:tcPr>
          <w:p w:rsidR="00BF2308" w:rsidRPr="00BF2308" w:rsidRDefault="00BF2308" w:rsidP="00151299">
            <w:pPr>
              <w:spacing w:line="360" w:lineRule="auto"/>
              <w:jc w:val="center"/>
              <w:rPr>
                <w:rFonts w:ascii="Times New Roman" w:hAnsi="Times New Roman" w:cs="Times New Roman"/>
                <w:sz w:val="22"/>
              </w:rPr>
            </w:pPr>
            <w:r>
              <w:rPr>
                <w:rFonts w:ascii="Times New Roman" w:hAnsi="Times New Roman" w:cs="Times New Roman"/>
                <w:sz w:val="22"/>
              </w:rPr>
              <w:lastRenderedPageBreak/>
              <w:t>9</w:t>
            </w:r>
          </w:p>
        </w:tc>
        <w:tc>
          <w:tcPr>
            <w:tcW w:w="993" w:type="dxa"/>
          </w:tcPr>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Коновалова Изольда Васильевна</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 xml:space="preserve">Высшее, </w:t>
            </w:r>
          </w:p>
          <w:p w:rsidR="00BF2308" w:rsidRPr="00BF2308" w:rsidRDefault="00BF2308" w:rsidP="00151299">
            <w:pPr>
              <w:pStyle w:val="2a"/>
              <w:spacing w:line="360" w:lineRule="auto"/>
              <w:ind w:left="0" w:firstLine="0"/>
              <w:jc w:val="center"/>
              <w:rPr>
                <w:rFonts w:ascii="Times New Roman" w:hAnsi="Times New Roman" w:cs="Times New Roman"/>
                <w:sz w:val="22"/>
              </w:rPr>
            </w:pPr>
            <w:proofErr w:type="spellStart"/>
            <w:r w:rsidRPr="00BF2308">
              <w:rPr>
                <w:rFonts w:ascii="Times New Roman" w:hAnsi="Times New Roman" w:cs="Times New Roman"/>
                <w:sz w:val="22"/>
              </w:rPr>
              <w:t>УрГПУ</w:t>
            </w:r>
            <w:proofErr w:type="spellEnd"/>
            <w:r w:rsidRPr="00BF2308">
              <w:rPr>
                <w:rFonts w:ascii="Times New Roman" w:hAnsi="Times New Roman" w:cs="Times New Roman"/>
                <w:sz w:val="22"/>
              </w:rPr>
              <w:t>, г</w:t>
            </w:r>
            <w:proofErr w:type="gramStart"/>
            <w:r w:rsidRPr="00BF2308">
              <w:rPr>
                <w:rFonts w:ascii="Times New Roman" w:hAnsi="Times New Roman" w:cs="Times New Roman"/>
                <w:sz w:val="22"/>
              </w:rPr>
              <w:t>.Е</w:t>
            </w:r>
            <w:proofErr w:type="gramEnd"/>
            <w:r w:rsidRPr="00BF2308">
              <w:rPr>
                <w:rFonts w:ascii="Times New Roman" w:hAnsi="Times New Roman" w:cs="Times New Roman"/>
                <w:sz w:val="22"/>
              </w:rPr>
              <w:t>катеринбург, 2007г.</w:t>
            </w:r>
          </w:p>
        </w:tc>
        <w:tc>
          <w:tcPr>
            <w:tcW w:w="1276"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Организатор-методист дошкольного образования</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музыки</w:t>
            </w:r>
          </w:p>
        </w:tc>
        <w:tc>
          <w:tcPr>
            <w:tcW w:w="4962" w:type="dxa"/>
          </w:tcPr>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1.Актуальные вопросы преподавания курса «Основы религиозных культур и светской этики» в общеобразовательных учреждениях Российской Федерации (ФГОУ ДПО «Академия повышения квалификации и профессиональной переподготовки работников образования», 72часа, 2010г.)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2. Основы </w:t>
            </w:r>
            <w:proofErr w:type="spellStart"/>
            <w:proofErr w:type="gramStart"/>
            <w:r w:rsidRPr="00BF2308">
              <w:rPr>
                <w:rFonts w:ascii="Times New Roman" w:hAnsi="Times New Roman" w:cs="Times New Roman"/>
                <w:sz w:val="22"/>
              </w:rPr>
              <w:t>коррекционно</w:t>
            </w:r>
            <w:proofErr w:type="spellEnd"/>
            <w:r w:rsidRPr="00BF2308">
              <w:rPr>
                <w:rFonts w:ascii="Times New Roman" w:hAnsi="Times New Roman" w:cs="Times New Roman"/>
                <w:sz w:val="22"/>
              </w:rPr>
              <w:t>- педагогической</w:t>
            </w:r>
            <w:proofErr w:type="gramEnd"/>
            <w:r w:rsidRPr="00BF2308">
              <w:rPr>
                <w:rFonts w:ascii="Times New Roman" w:hAnsi="Times New Roman" w:cs="Times New Roman"/>
                <w:sz w:val="22"/>
              </w:rPr>
              <w:t xml:space="preserve"> деятельности с детьми, имеющими отклонения в развитии (ГБОУ СПО СО «</w:t>
            </w:r>
            <w:proofErr w:type="spellStart"/>
            <w:r w:rsidRPr="00BF2308">
              <w:rPr>
                <w:rFonts w:ascii="Times New Roman" w:hAnsi="Times New Roman" w:cs="Times New Roman"/>
                <w:sz w:val="22"/>
              </w:rPr>
              <w:t>Камышловский</w:t>
            </w:r>
            <w:proofErr w:type="spellEnd"/>
            <w:r w:rsidRPr="00BF2308">
              <w:rPr>
                <w:rFonts w:ascii="Times New Roman" w:hAnsi="Times New Roman" w:cs="Times New Roman"/>
                <w:sz w:val="22"/>
              </w:rPr>
              <w:t xml:space="preserve"> педагогический колледж», 72 часа, 2013г.)</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3. </w:t>
            </w:r>
            <w:proofErr w:type="spellStart"/>
            <w:r w:rsidRPr="00BF2308">
              <w:rPr>
                <w:rFonts w:ascii="Times New Roman" w:hAnsi="Times New Roman" w:cs="Times New Roman"/>
                <w:sz w:val="22"/>
              </w:rPr>
              <w:t>Соваременные</w:t>
            </w:r>
            <w:proofErr w:type="spellEnd"/>
            <w:r w:rsidRPr="00BF2308">
              <w:rPr>
                <w:rFonts w:ascii="Times New Roman" w:hAnsi="Times New Roman" w:cs="Times New Roman"/>
                <w:sz w:val="22"/>
              </w:rPr>
              <w:t xml:space="preserve"> подходы в обучении безопасности жизнедеятельности в соответствии с ФГОС ООО ( АНО «ОЦ Каменный город», г</w:t>
            </w:r>
            <w:proofErr w:type="gramStart"/>
            <w:r w:rsidRPr="00BF2308">
              <w:rPr>
                <w:rFonts w:ascii="Times New Roman" w:hAnsi="Times New Roman" w:cs="Times New Roman"/>
                <w:sz w:val="22"/>
              </w:rPr>
              <w:t>.П</w:t>
            </w:r>
            <w:proofErr w:type="gramEnd"/>
            <w:r w:rsidRPr="00BF2308">
              <w:rPr>
                <w:rFonts w:ascii="Times New Roman" w:hAnsi="Times New Roman" w:cs="Times New Roman"/>
                <w:sz w:val="22"/>
              </w:rPr>
              <w:t>ермь, 108 ч, 2015г.)</w:t>
            </w:r>
          </w:p>
        </w:tc>
      </w:tr>
      <w:tr w:rsidR="00BF2308" w:rsidRPr="00BF2308" w:rsidTr="00A86A37">
        <w:trPr>
          <w:trHeight w:val="510"/>
        </w:trPr>
        <w:tc>
          <w:tcPr>
            <w:tcW w:w="567" w:type="dxa"/>
          </w:tcPr>
          <w:p w:rsidR="00BF2308" w:rsidRPr="00BF2308" w:rsidRDefault="00BF2308" w:rsidP="00151299">
            <w:pPr>
              <w:spacing w:line="360" w:lineRule="auto"/>
              <w:jc w:val="center"/>
              <w:rPr>
                <w:rFonts w:ascii="Times New Roman" w:hAnsi="Times New Roman" w:cs="Times New Roman"/>
                <w:sz w:val="22"/>
              </w:rPr>
            </w:pPr>
            <w:r>
              <w:rPr>
                <w:rFonts w:ascii="Times New Roman" w:hAnsi="Times New Roman" w:cs="Times New Roman"/>
                <w:sz w:val="22"/>
              </w:rPr>
              <w:t>10</w:t>
            </w:r>
          </w:p>
        </w:tc>
        <w:tc>
          <w:tcPr>
            <w:tcW w:w="993" w:type="dxa"/>
          </w:tcPr>
          <w:p w:rsidR="00BF2308" w:rsidRPr="00BF2308" w:rsidRDefault="00BF2308" w:rsidP="00151299">
            <w:pPr>
              <w:spacing w:line="360" w:lineRule="auto"/>
              <w:rPr>
                <w:rFonts w:ascii="Times New Roman" w:hAnsi="Times New Roman" w:cs="Times New Roman"/>
                <w:sz w:val="22"/>
              </w:rPr>
            </w:pPr>
            <w:proofErr w:type="spellStart"/>
            <w:r w:rsidRPr="00BF2308">
              <w:rPr>
                <w:rFonts w:ascii="Times New Roman" w:hAnsi="Times New Roman" w:cs="Times New Roman"/>
                <w:sz w:val="22"/>
              </w:rPr>
              <w:t>Сюсюгина</w:t>
            </w:r>
            <w:proofErr w:type="spellEnd"/>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Юлия</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Михайловна</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Средне</w:t>
            </w:r>
            <w:proofErr w:type="gramStart"/>
            <w:r w:rsidRPr="00BF2308">
              <w:rPr>
                <w:rFonts w:ascii="Times New Roman" w:hAnsi="Times New Roman" w:cs="Times New Roman"/>
                <w:sz w:val="22"/>
              </w:rPr>
              <w:t>е-</w:t>
            </w:r>
            <w:proofErr w:type="gramEnd"/>
            <w:r w:rsidRPr="00BF2308">
              <w:rPr>
                <w:rFonts w:ascii="Times New Roman" w:hAnsi="Times New Roman" w:cs="Times New Roman"/>
                <w:sz w:val="22"/>
              </w:rPr>
              <w:t xml:space="preserve"> педагогическое,</w:t>
            </w:r>
          </w:p>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ГБОУ СПО Свердловской области «</w:t>
            </w:r>
            <w:proofErr w:type="spellStart"/>
            <w:r w:rsidRPr="00BF2308">
              <w:rPr>
                <w:rFonts w:ascii="Times New Roman" w:hAnsi="Times New Roman" w:cs="Times New Roman"/>
                <w:sz w:val="22"/>
              </w:rPr>
              <w:t>Камышловский</w:t>
            </w:r>
            <w:proofErr w:type="spellEnd"/>
            <w:r w:rsidRPr="00BF2308">
              <w:rPr>
                <w:rFonts w:ascii="Times New Roman" w:hAnsi="Times New Roman" w:cs="Times New Roman"/>
                <w:sz w:val="22"/>
              </w:rPr>
              <w:t xml:space="preserve"> педагогический колледж», </w:t>
            </w:r>
          </w:p>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2013г.</w:t>
            </w:r>
          </w:p>
        </w:tc>
        <w:tc>
          <w:tcPr>
            <w:tcW w:w="1276"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начальных классов с дополнительной подготовкой в области коррекционно-развивающего образования</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Учитель-логопед</w:t>
            </w:r>
          </w:p>
        </w:tc>
        <w:tc>
          <w:tcPr>
            <w:tcW w:w="4962" w:type="dxa"/>
          </w:tcPr>
          <w:p w:rsidR="00BF2308" w:rsidRPr="00BF2308" w:rsidRDefault="00BF2308" w:rsidP="00151299">
            <w:pPr>
              <w:pStyle w:val="aa"/>
              <w:spacing w:line="360" w:lineRule="auto"/>
              <w:ind w:left="0"/>
              <w:rPr>
                <w:rFonts w:ascii="Times New Roman" w:hAnsi="Times New Roman" w:cs="Times New Roman"/>
                <w:sz w:val="22"/>
              </w:rPr>
            </w:pPr>
            <w:r w:rsidRPr="00BF2308">
              <w:rPr>
                <w:rFonts w:ascii="Times New Roman" w:hAnsi="Times New Roman" w:cs="Times New Roman"/>
                <w:sz w:val="22"/>
              </w:rPr>
              <w:t xml:space="preserve">1.Основы </w:t>
            </w:r>
            <w:proofErr w:type="spellStart"/>
            <w:proofErr w:type="gramStart"/>
            <w:r w:rsidRPr="00BF2308">
              <w:rPr>
                <w:rFonts w:ascii="Times New Roman" w:hAnsi="Times New Roman" w:cs="Times New Roman"/>
                <w:sz w:val="22"/>
              </w:rPr>
              <w:t>коррекционно</w:t>
            </w:r>
            <w:proofErr w:type="spellEnd"/>
            <w:r w:rsidRPr="00BF2308">
              <w:rPr>
                <w:rFonts w:ascii="Times New Roman" w:hAnsi="Times New Roman" w:cs="Times New Roman"/>
                <w:sz w:val="22"/>
              </w:rPr>
              <w:t>- педагогической</w:t>
            </w:r>
            <w:proofErr w:type="gramEnd"/>
            <w:r w:rsidRPr="00BF2308">
              <w:rPr>
                <w:rFonts w:ascii="Times New Roman" w:hAnsi="Times New Roman" w:cs="Times New Roman"/>
                <w:sz w:val="22"/>
              </w:rPr>
              <w:t xml:space="preserve"> деятельности с детьми, имеющими отклонения в развитии (ГБОУ СПО СО «</w:t>
            </w:r>
            <w:proofErr w:type="spellStart"/>
            <w:r w:rsidRPr="00BF2308">
              <w:rPr>
                <w:rFonts w:ascii="Times New Roman" w:hAnsi="Times New Roman" w:cs="Times New Roman"/>
                <w:sz w:val="22"/>
              </w:rPr>
              <w:t>Камышловский</w:t>
            </w:r>
            <w:proofErr w:type="spellEnd"/>
            <w:r w:rsidRPr="00BF2308">
              <w:rPr>
                <w:rFonts w:ascii="Times New Roman" w:hAnsi="Times New Roman" w:cs="Times New Roman"/>
                <w:sz w:val="22"/>
              </w:rPr>
              <w:t xml:space="preserve"> педагогический колледж», 72 часа, 2013г.)</w:t>
            </w:r>
          </w:p>
          <w:p w:rsidR="00BF2308" w:rsidRPr="00BF2308" w:rsidRDefault="00BF2308" w:rsidP="00151299">
            <w:pPr>
              <w:pStyle w:val="aa"/>
              <w:spacing w:line="360" w:lineRule="auto"/>
              <w:ind w:left="0"/>
              <w:rPr>
                <w:rFonts w:ascii="Times New Roman" w:hAnsi="Times New Roman" w:cs="Times New Roman"/>
                <w:sz w:val="22"/>
              </w:rPr>
            </w:pPr>
            <w:r w:rsidRPr="00BF2308">
              <w:rPr>
                <w:rFonts w:ascii="Times New Roman" w:hAnsi="Times New Roman" w:cs="Times New Roman"/>
                <w:sz w:val="22"/>
              </w:rPr>
              <w:t>2.Модульные курсы «Психология детской лжи, или</w:t>
            </w:r>
            <w:proofErr w:type="gramStart"/>
            <w:r w:rsidRPr="00BF2308">
              <w:rPr>
                <w:rFonts w:ascii="Times New Roman" w:hAnsi="Times New Roman" w:cs="Times New Roman"/>
                <w:sz w:val="22"/>
              </w:rPr>
              <w:t xml:space="preserve"> П</w:t>
            </w:r>
            <w:proofErr w:type="gramEnd"/>
            <w:r w:rsidRPr="00BF2308">
              <w:rPr>
                <w:rFonts w:ascii="Times New Roman" w:hAnsi="Times New Roman" w:cs="Times New Roman"/>
                <w:sz w:val="22"/>
              </w:rPr>
              <w:t xml:space="preserve">очему дети говорят не правду» (Педагогический университет «Первое сентября», 6 часов, </w:t>
            </w:r>
            <w:smartTag w:uri="urn:schemas-microsoft-com:office:smarttags" w:element="metricconverter">
              <w:smartTagPr>
                <w:attr w:name="ProductID" w:val="2014 г"/>
              </w:smartTagPr>
              <w:r w:rsidRPr="00BF2308">
                <w:rPr>
                  <w:rFonts w:ascii="Times New Roman" w:hAnsi="Times New Roman" w:cs="Times New Roman"/>
                  <w:sz w:val="22"/>
                </w:rPr>
                <w:t>2014 г</w:t>
              </w:r>
            </w:smartTag>
            <w:r w:rsidRPr="00BF2308">
              <w:rPr>
                <w:rFonts w:ascii="Times New Roman" w:hAnsi="Times New Roman" w:cs="Times New Roman"/>
                <w:sz w:val="22"/>
              </w:rPr>
              <w:t>.)</w:t>
            </w:r>
          </w:p>
          <w:p w:rsidR="00BF2308" w:rsidRPr="00BF2308" w:rsidRDefault="00BF2308" w:rsidP="00151299">
            <w:pPr>
              <w:pStyle w:val="aa"/>
              <w:spacing w:line="360" w:lineRule="auto"/>
              <w:ind w:left="0"/>
              <w:rPr>
                <w:rFonts w:ascii="Times New Roman" w:hAnsi="Times New Roman" w:cs="Times New Roman"/>
                <w:sz w:val="22"/>
              </w:rPr>
            </w:pPr>
            <w:r w:rsidRPr="00BF2308">
              <w:rPr>
                <w:rFonts w:ascii="Times New Roman" w:hAnsi="Times New Roman" w:cs="Times New Roman"/>
                <w:sz w:val="22"/>
              </w:rPr>
              <w:t>3.Модульные курсы «Тайм-менеджмент для детей, или</w:t>
            </w:r>
            <w:proofErr w:type="gramStart"/>
            <w:r w:rsidRPr="00BF2308">
              <w:rPr>
                <w:rFonts w:ascii="Times New Roman" w:hAnsi="Times New Roman" w:cs="Times New Roman"/>
                <w:sz w:val="22"/>
              </w:rPr>
              <w:t xml:space="preserve"> К</w:t>
            </w:r>
            <w:proofErr w:type="gramEnd"/>
            <w:r w:rsidRPr="00BF2308">
              <w:rPr>
                <w:rFonts w:ascii="Times New Roman" w:hAnsi="Times New Roman" w:cs="Times New Roman"/>
                <w:sz w:val="22"/>
              </w:rPr>
              <w:t xml:space="preserve">ак научить школьников организовывать своё время» (Педагогический университет «Первое сентября», 6 часов, </w:t>
            </w:r>
            <w:smartTag w:uri="urn:schemas-microsoft-com:office:smarttags" w:element="metricconverter">
              <w:smartTagPr>
                <w:attr w:name="ProductID" w:val="2014 г"/>
              </w:smartTagPr>
              <w:r w:rsidRPr="00BF2308">
                <w:rPr>
                  <w:rFonts w:ascii="Times New Roman" w:hAnsi="Times New Roman" w:cs="Times New Roman"/>
                  <w:sz w:val="22"/>
                </w:rPr>
                <w:t>2014 г</w:t>
              </w:r>
            </w:smartTag>
            <w:r w:rsidRPr="00BF2308">
              <w:rPr>
                <w:rFonts w:ascii="Times New Roman" w:hAnsi="Times New Roman" w:cs="Times New Roman"/>
                <w:sz w:val="22"/>
              </w:rPr>
              <w:t>.)</w:t>
            </w:r>
          </w:p>
          <w:p w:rsidR="00BF2308" w:rsidRPr="00BF2308" w:rsidRDefault="00BF2308" w:rsidP="00151299">
            <w:pPr>
              <w:pStyle w:val="aa"/>
              <w:spacing w:line="360" w:lineRule="auto"/>
              <w:ind w:left="0"/>
              <w:rPr>
                <w:rFonts w:ascii="Times New Roman" w:hAnsi="Times New Roman" w:cs="Times New Roman"/>
                <w:sz w:val="22"/>
              </w:rPr>
            </w:pPr>
            <w:r w:rsidRPr="00BF2308">
              <w:rPr>
                <w:rFonts w:ascii="Times New Roman" w:hAnsi="Times New Roman" w:cs="Times New Roman"/>
                <w:sz w:val="22"/>
              </w:rPr>
              <w:t>4.Модульные курсы «Непоседы, или</w:t>
            </w:r>
            <w:proofErr w:type="gramStart"/>
            <w:r w:rsidRPr="00BF2308">
              <w:rPr>
                <w:rFonts w:ascii="Times New Roman" w:hAnsi="Times New Roman" w:cs="Times New Roman"/>
                <w:sz w:val="22"/>
              </w:rPr>
              <w:t xml:space="preserve"> К</w:t>
            </w:r>
            <w:proofErr w:type="gramEnd"/>
            <w:r w:rsidRPr="00BF2308">
              <w:rPr>
                <w:rFonts w:ascii="Times New Roman" w:hAnsi="Times New Roman" w:cs="Times New Roman"/>
                <w:sz w:val="22"/>
              </w:rPr>
              <w:t xml:space="preserve">ак помочь </w:t>
            </w:r>
            <w:proofErr w:type="spellStart"/>
            <w:r w:rsidRPr="00BF2308">
              <w:rPr>
                <w:rFonts w:ascii="Times New Roman" w:hAnsi="Times New Roman" w:cs="Times New Roman"/>
                <w:sz w:val="22"/>
              </w:rPr>
              <w:t>гиперактивным</w:t>
            </w:r>
            <w:proofErr w:type="spellEnd"/>
            <w:r w:rsidRPr="00BF2308">
              <w:rPr>
                <w:rFonts w:ascii="Times New Roman" w:hAnsi="Times New Roman" w:cs="Times New Roman"/>
                <w:sz w:val="22"/>
              </w:rPr>
              <w:t xml:space="preserve"> детям» (Педагогический университет «Первое сентября», 6 часов, </w:t>
            </w:r>
            <w:smartTag w:uri="urn:schemas-microsoft-com:office:smarttags" w:element="metricconverter">
              <w:smartTagPr>
                <w:attr w:name="ProductID" w:val="2014 г"/>
              </w:smartTagPr>
              <w:r w:rsidRPr="00BF2308">
                <w:rPr>
                  <w:rFonts w:ascii="Times New Roman" w:hAnsi="Times New Roman" w:cs="Times New Roman"/>
                  <w:sz w:val="22"/>
                </w:rPr>
                <w:t>2014 г</w:t>
              </w:r>
            </w:smartTag>
            <w:r w:rsidRPr="00BF2308">
              <w:rPr>
                <w:rFonts w:ascii="Times New Roman" w:hAnsi="Times New Roman" w:cs="Times New Roman"/>
                <w:sz w:val="22"/>
              </w:rPr>
              <w:t>.)</w:t>
            </w:r>
          </w:p>
          <w:p w:rsidR="00BF2308" w:rsidRPr="00BF2308" w:rsidRDefault="00BF2308" w:rsidP="00151299">
            <w:pPr>
              <w:pStyle w:val="aa"/>
              <w:spacing w:line="360" w:lineRule="auto"/>
              <w:ind w:left="0"/>
              <w:rPr>
                <w:rFonts w:ascii="Times New Roman" w:hAnsi="Times New Roman" w:cs="Times New Roman"/>
                <w:sz w:val="22"/>
              </w:rPr>
            </w:pPr>
            <w:r w:rsidRPr="00BF2308">
              <w:rPr>
                <w:rFonts w:ascii="Times New Roman" w:hAnsi="Times New Roman" w:cs="Times New Roman"/>
                <w:sz w:val="22"/>
              </w:rPr>
              <w:t>5.Модульные курсы «Взрослые и дети, или</w:t>
            </w:r>
            <w:proofErr w:type="gramStart"/>
            <w:r w:rsidRPr="00BF2308">
              <w:rPr>
                <w:rFonts w:ascii="Times New Roman" w:hAnsi="Times New Roman" w:cs="Times New Roman"/>
                <w:sz w:val="22"/>
              </w:rPr>
              <w:t xml:space="preserve"> К</w:t>
            </w:r>
            <w:proofErr w:type="gramEnd"/>
            <w:r w:rsidRPr="00BF2308">
              <w:rPr>
                <w:rFonts w:ascii="Times New Roman" w:hAnsi="Times New Roman" w:cs="Times New Roman"/>
                <w:sz w:val="22"/>
              </w:rPr>
              <w:t>ак преодолеть трудности в общении» (Педагогический университет «Первое сентября», 6 часов, 2014.)</w:t>
            </w:r>
          </w:p>
          <w:p w:rsidR="00BF2308" w:rsidRPr="00BF2308" w:rsidRDefault="00BF2308" w:rsidP="00151299">
            <w:pPr>
              <w:pStyle w:val="aa"/>
              <w:spacing w:line="360" w:lineRule="auto"/>
              <w:ind w:left="0"/>
              <w:rPr>
                <w:rFonts w:ascii="Times New Roman" w:hAnsi="Times New Roman" w:cs="Times New Roman"/>
                <w:sz w:val="22"/>
              </w:rPr>
            </w:pPr>
            <w:r w:rsidRPr="00BF2308">
              <w:rPr>
                <w:rFonts w:ascii="Times New Roman" w:hAnsi="Times New Roman" w:cs="Times New Roman"/>
                <w:sz w:val="22"/>
              </w:rPr>
              <w:lastRenderedPageBreak/>
              <w:t>6.Модульные курсы «Персональный тренинг «Путь к себе и другим», или</w:t>
            </w:r>
            <w:proofErr w:type="gramStart"/>
            <w:r w:rsidRPr="00BF2308">
              <w:rPr>
                <w:rFonts w:ascii="Times New Roman" w:hAnsi="Times New Roman" w:cs="Times New Roman"/>
                <w:sz w:val="22"/>
              </w:rPr>
              <w:t xml:space="preserve"> К</w:t>
            </w:r>
            <w:proofErr w:type="gramEnd"/>
            <w:r w:rsidRPr="00BF2308">
              <w:rPr>
                <w:rFonts w:ascii="Times New Roman" w:hAnsi="Times New Roman" w:cs="Times New Roman"/>
                <w:sz w:val="22"/>
              </w:rPr>
              <w:t xml:space="preserve">ак достичь гармонии с собой и окружающими» (Педагогический университет «Первое сентября», 6 часов, </w:t>
            </w:r>
            <w:smartTag w:uri="urn:schemas-microsoft-com:office:smarttags" w:element="metricconverter">
              <w:smartTagPr>
                <w:attr w:name="ProductID" w:val="2014 г"/>
              </w:smartTagPr>
              <w:r w:rsidRPr="00BF2308">
                <w:rPr>
                  <w:rFonts w:ascii="Times New Roman" w:hAnsi="Times New Roman" w:cs="Times New Roman"/>
                  <w:sz w:val="22"/>
                </w:rPr>
                <w:t>2014 г</w:t>
              </w:r>
            </w:smartTag>
            <w:r w:rsidRPr="00BF2308">
              <w:rPr>
                <w:rFonts w:ascii="Times New Roman" w:hAnsi="Times New Roman" w:cs="Times New Roman"/>
                <w:sz w:val="22"/>
              </w:rPr>
              <w:t>.)</w:t>
            </w:r>
          </w:p>
          <w:p w:rsidR="00BF2308" w:rsidRPr="00BF2308" w:rsidRDefault="00BF2308" w:rsidP="00151299">
            <w:pPr>
              <w:pStyle w:val="aa"/>
              <w:spacing w:line="360" w:lineRule="auto"/>
              <w:ind w:left="0"/>
              <w:rPr>
                <w:rFonts w:ascii="Times New Roman" w:hAnsi="Times New Roman" w:cs="Times New Roman"/>
                <w:sz w:val="22"/>
              </w:rPr>
            </w:pPr>
            <w:r w:rsidRPr="00BF2308">
              <w:rPr>
                <w:rFonts w:ascii="Times New Roman" w:hAnsi="Times New Roman" w:cs="Times New Roman"/>
                <w:sz w:val="22"/>
              </w:rPr>
              <w:t xml:space="preserve">7.Семинар «Универсальные логопедические игры» (НЧУ  ДПО «Уральский центр подготовки кадров», 8 часов, </w:t>
            </w:r>
            <w:smartTag w:uri="urn:schemas-microsoft-com:office:smarttags" w:element="metricconverter">
              <w:smartTagPr>
                <w:attr w:name="ProductID" w:val="2014 г"/>
              </w:smartTagPr>
              <w:r w:rsidRPr="00BF2308">
                <w:rPr>
                  <w:rFonts w:ascii="Times New Roman" w:hAnsi="Times New Roman" w:cs="Times New Roman"/>
                  <w:sz w:val="22"/>
                </w:rPr>
                <w:t>2014 г</w:t>
              </w:r>
            </w:smartTag>
            <w:r w:rsidRPr="00BF2308">
              <w:rPr>
                <w:rFonts w:ascii="Times New Roman" w:hAnsi="Times New Roman" w:cs="Times New Roman"/>
                <w:sz w:val="22"/>
              </w:rPr>
              <w:t>.)</w:t>
            </w:r>
          </w:p>
          <w:p w:rsidR="00BF2308" w:rsidRPr="00BF2308" w:rsidRDefault="00BF2308" w:rsidP="00151299">
            <w:pPr>
              <w:pStyle w:val="aa"/>
              <w:spacing w:line="360" w:lineRule="auto"/>
              <w:ind w:left="0"/>
              <w:rPr>
                <w:rFonts w:ascii="Times New Roman" w:hAnsi="Times New Roman" w:cs="Times New Roman"/>
                <w:sz w:val="22"/>
              </w:rPr>
            </w:pPr>
            <w:r w:rsidRPr="00BF2308">
              <w:rPr>
                <w:rFonts w:ascii="Times New Roman" w:hAnsi="Times New Roman" w:cs="Times New Roman"/>
                <w:sz w:val="22"/>
              </w:rPr>
              <w:t xml:space="preserve">8.Подготовка организаторов единого государственного экзамена и основного государственного экзамена (с использованием дистанционных образовательных технологий), модуль №1 для организаторов в ППЭ, ассистентов для участников ЕГЭ, ОГЭ с ОВЗ (Нижнетагильский филиал ГАОУ ДПО СО «ИРО», 20 часов, </w:t>
            </w:r>
            <w:smartTag w:uri="urn:schemas-microsoft-com:office:smarttags" w:element="metricconverter">
              <w:smartTagPr>
                <w:attr w:name="ProductID" w:val="2014 г"/>
              </w:smartTagPr>
              <w:r w:rsidRPr="00BF2308">
                <w:rPr>
                  <w:rFonts w:ascii="Times New Roman" w:hAnsi="Times New Roman" w:cs="Times New Roman"/>
                  <w:sz w:val="22"/>
                </w:rPr>
                <w:t>2014 г</w:t>
              </w:r>
            </w:smartTag>
            <w:r w:rsidRPr="00BF2308">
              <w:rPr>
                <w:rFonts w:ascii="Times New Roman" w:hAnsi="Times New Roman" w:cs="Times New Roman"/>
                <w:sz w:val="22"/>
              </w:rPr>
              <w:t>.)</w:t>
            </w:r>
          </w:p>
          <w:p w:rsidR="00BF2308" w:rsidRPr="00BF2308" w:rsidRDefault="00BF2308" w:rsidP="00151299">
            <w:pPr>
              <w:spacing w:line="360" w:lineRule="auto"/>
              <w:rPr>
                <w:rFonts w:ascii="Times New Roman" w:hAnsi="Times New Roman" w:cs="Times New Roman"/>
                <w:sz w:val="22"/>
              </w:rPr>
            </w:pPr>
            <w:r w:rsidRPr="00BF2308">
              <w:rPr>
                <w:rFonts w:ascii="Times New Roman" w:hAnsi="Times New Roman" w:cs="Times New Roman"/>
                <w:sz w:val="22"/>
              </w:rPr>
              <w:t xml:space="preserve">9.Содержание и технологии реализации Федерального государственного образовательного стандарта начального общего образования (ГАОУ ДПО СО «ИРО», 72 часа, </w:t>
            </w:r>
            <w:smartTag w:uri="urn:schemas-microsoft-com:office:smarttags" w:element="metricconverter">
              <w:smartTagPr>
                <w:attr w:name="ProductID" w:val="2014 г"/>
              </w:smartTagPr>
              <w:r w:rsidRPr="00BF2308">
                <w:rPr>
                  <w:rFonts w:ascii="Times New Roman" w:hAnsi="Times New Roman" w:cs="Times New Roman"/>
                  <w:sz w:val="22"/>
                </w:rPr>
                <w:t>2014 г</w:t>
              </w:r>
            </w:smartTag>
            <w:r w:rsidRPr="00BF2308">
              <w:rPr>
                <w:rFonts w:ascii="Times New Roman" w:hAnsi="Times New Roman" w:cs="Times New Roman"/>
                <w:sz w:val="22"/>
              </w:rPr>
              <w:t>.)</w:t>
            </w:r>
          </w:p>
          <w:p w:rsidR="00BF2308" w:rsidRPr="00BF2308" w:rsidRDefault="00BF2308" w:rsidP="00151299">
            <w:pPr>
              <w:spacing w:line="360" w:lineRule="auto"/>
              <w:rPr>
                <w:rFonts w:ascii="Times New Roman" w:hAnsi="Times New Roman" w:cs="Times New Roman"/>
                <w:sz w:val="22"/>
              </w:rPr>
            </w:pPr>
          </w:p>
        </w:tc>
      </w:tr>
      <w:tr w:rsidR="00BF2308" w:rsidRPr="00BF2308" w:rsidTr="00A86A37">
        <w:trPr>
          <w:trHeight w:val="510"/>
        </w:trPr>
        <w:tc>
          <w:tcPr>
            <w:tcW w:w="567" w:type="dxa"/>
          </w:tcPr>
          <w:p w:rsidR="00BF2308" w:rsidRPr="00BF2308" w:rsidRDefault="00BF2308" w:rsidP="00151299">
            <w:pPr>
              <w:spacing w:line="360" w:lineRule="auto"/>
              <w:jc w:val="center"/>
              <w:rPr>
                <w:rFonts w:ascii="Times New Roman" w:hAnsi="Times New Roman" w:cs="Times New Roman"/>
                <w:sz w:val="22"/>
              </w:rPr>
            </w:pPr>
            <w:r>
              <w:rPr>
                <w:rFonts w:ascii="Times New Roman" w:hAnsi="Times New Roman" w:cs="Times New Roman"/>
                <w:sz w:val="22"/>
              </w:rPr>
              <w:lastRenderedPageBreak/>
              <w:t>11</w:t>
            </w:r>
          </w:p>
        </w:tc>
        <w:tc>
          <w:tcPr>
            <w:tcW w:w="993" w:type="dxa"/>
          </w:tcPr>
          <w:p w:rsidR="00BF2308" w:rsidRPr="00BF2308" w:rsidRDefault="00BF2308" w:rsidP="00151299">
            <w:pPr>
              <w:spacing w:line="360" w:lineRule="auto"/>
              <w:rPr>
                <w:rFonts w:ascii="Times New Roman" w:hAnsi="Times New Roman" w:cs="Times New Roman"/>
                <w:sz w:val="22"/>
              </w:rPr>
            </w:pPr>
            <w:proofErr w:type="spellStart"/>
            <w:r w:rsidRPr="00BF2308">
              <w:rPr>
                <w:rFonts w:ascii="Times New Roman" w:hAnsi="Times New Roman" w:cs="Times New Roman"/>
                <w:sz w:val="22"/>
              </w:rPr>
              <w:t>Карфидова</w:t>
            </w:r>
            <w:proofErr w:type="spellEnd"/>
            <w:r w:rsidRPr="00BF2308">
              <w:rPr>
                <w:rFonts w:ascii="Times New Roman" w:hAnsi="Times New Roman" w:cs="Times New Roman"/>
                <w:sz w:val="22"/>
              </w:rPr>
              <w:t xml:space="preserve"> Анастасия Владиславовна</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Средне</w:t>
            </w:r>
            <w:proofErr w:type="gramStart"/>
            <w:r w:rsidRPr="00BF2308">
              <w:rPr>
                <w:rFonts w:ascii="Times New Roman" w:hAnsi="Times New Roman" w:cs="Times New Roman"/>
                <w:sz w:val="22"/>
              </w:rPr>
              <w:t>е-</w:t>
            </w:r>
            <w:proofErr w:type="gramEnd"/>
            <w:r w:rsidRPr="00BF2308">
              <w:rPr>
                <w:rFonts w:ascii="Times New Roman" w:hAnsi="Times New Roman" w:cs="Times New Roman"/>
                <w:sz w:val="22"/>
              </w:rPr>
              <w:t xml:space="preserve"> педагогическое,</w:t>
            </w:r>
          </w:p>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ГБОУ СПО Свердловской области «</w:t>
            </w:r>
            <w:proofErr w:type="spellStart"/>
            <w:r w:rsidRPr="00BF2308">
              <w:rPr>
                <w:rFonts w:ascii="Times New Roman" w:hAnsi="Times New Roman" w:cs="Times New Roman"/>
                <w:sz w:val="22"/>
              </w:rPr>
              <w:t>Камышловский</w:t>
            </w:r>
            <w:proofErr w:type="spellEnd"/>
            <w:r w:rsidRPr="00BF2308">
              <w:rPr>
                <w:rFonts w:ascii="Times New Roman" w:hAnsi="Times New Roman" w:cs="Times New Roman"/>
                <w:sz w:val="22"/>
              </w:rPr>
              <w:t xml:space="preserve"> педагогический колледж», </w:t>
            </w:r>
          </w:p>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2013г.</w:t>
            </w:r>
          </w:p>
        </w:tc>
        <w:tc>
          <w:tcPr>
            <w:tcW w:w="1276"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 начальных классов с дополнительной подготовкой в области коррекционно-развивающего образования</w:t>
            </w:r>
          </w:p>
        </w:tc>
        <w:tc>
          <w:tcPr>
            <w:tcW w:w="1417" w:type="dxa"/>
          </w:tcPr>
          <w:p w:rsidR="00BF2308" w:rsidRPr="00BF2308" w:rsidRDefault="00BF2308" w:rsidP="00151299">
            <w:pPr>
              <w:pStyle w:val="2a"/>
              <w:spacing w:line="360" w:lineRule="auto"/>
              <w:ind w:left="0" w:firstLine="0"/>
              <w:jc w:val="center"/>
              <w:rPr>
                <w:rFonts w:ascii="Times New Roman" w:hAnsi="Times New Roman" w:cs="Times New Roman"/>
                <w:sz w:val="22"/>
              </w:rPr>
            </w:pPr>
            <w:r w:rsidRPr="00BF2308">
              <w:rPr>
                <w:rFonts w:ascii="Times New Roman" w:hAnsi="Times New Roman" w:cs="Times New Roman"/>
                <w:sz w:val="22"/>
              </w:rPr>
              <w:t>Учитель-дефектолог</w:t>
            </w:r>
          </w:p>
        </w:tc>
        <w:tc>
          <w:tcPr>
            <w:tcW w:w="4962" w:type="dxa"/>
          </w:tcPr>
          <w:p w:rsidR="00BF2308" w:rsidRPr="00BF2308" w:rsidRDefault="00BF2308" w:rsidP="00151299">
            <w:pPr>
              <w:pStyle w:val="aa"/>
              <w:spacing w:line="360" w:lineRule="auto"/>
              <w:ind w:left="0"/>
              <w:rPr>
                <w:rFonts w:ascii="Times New Roman" w:hAnsi="Times New Roman" w:cs="Times New Roman"/>
                <w:sz w:val="22"/>
              </w:rPr>
            </w:pPr>
            <w:r w:rsidRPr="00BF2308">
              <w:rPr>
                <w:rFonts w:ascii="Times New Roman" w:hAnsi="Times New Roman" w:cs="Times New Roman"/>
                <w:sz w:val="22"/>
              </w:rPr>
              <w:t>1.Организация инклюзивного образования в образовательной организации в соответствии с ФГОС (Учебный центр «Всеобуч», г</w:t>
            </w:r>
            <w:proofErr w:type="gramStart"/>
            <w:r w:rsidRPr="00BF2308">
              <w:rPr>
                <w:rFonts w:ascii="Times New Roman" w:hAnsi="Times New Roman" w:cs="Times New Roman"/>
                <w:sz w:val="22"/>
              </w:rPr>
              <w:t>.Н</w:t>
            </w:r>
            <w:proofErr w:type="gramEnd"/>
            <w:r w:rsidRPr="00BF2308">
              <w:rPr>
                <w:rFonts w:ascii="Times New Roman" w:hAnsi="Times New Roman" w:cs="Times New Roman"/>
                <w:sz w:val="22"/>
              </w:rPr>
              <w:t>ижний Тагил, 72 часа, 2015г)</w:t>
            </w:r>
          </w:p>
        </w:tc>
      </w:tr>
    </w:tbl>
    <w:p w:rsidR="00F3508E" w:rsidRPr="00BF2308" w:rsidRDefault="00F3508E" w:rsidP="00151299">
      <w:pPr>
        <w:pStyle w:val="af5"/>
        <w:spacing w:after="0" w:line="360" w:lineRule="auto"/>
        <w:ind w:firstLine="709"/>
        <w:jc w:val="both"/>
        <w:rPr>
          <w:rFonts w:ascii="Times New Roman" w:hAnsi="Times New Roman"/>
          <w:b/>
          <w:color w:val="auto"/>
        </w:rPr>
      </w:pPr>
    </w:p>
    <w:p w:rsidR="00D2141E" w:rsidRPr="00D2141E" w:rsidRDefault="00D2141E" w:rsidP="00151299">
      <w:pPr>
        <w:pStyle w:val="14TexstOSNOVA1012"/>
        <w:spacing w:line="360" w:lineRule="auto"/>
        <w:ind w:firstLine="709"/>
        <w:rPr>
          <w:rFonts w:ascii="Times New Roman" w:hAnsi="Times New Roman" w:cs="Times New Roman"/>
          <w:sz w:val="28"/>
          <w:szCs w:val="28"/>
        </w:rPr>
      </w:pPr>
    </w:p>
    <w:p w:rsidR="00D2141E" w:rsidRPr="00D2141E" w:rsidRDefault="00D2141E" w:rsidP="00151299">
      <w:pPr>
        <w:shd w:val="clear" w:color="auto" w:fill="FFFFFF"/>
        <w:autoSpaceDE w:val="0"/>
        <w:autoSpaceDN w:val="0"/>
        <w:adjustRightInd w:val="0"/>
        <w:spacing w:line="360" w:lineRule="auto"/>
        <w:ind w:firstLine="709"/>
        <w:jc w:val="both"/>
        <w:rPr>
          <w:rFonts w:ascii="Times New Roman" w:hAnsi="Times New Roman" w:cs="Times New Roman"/>
          <w:b/>
          <w:kern w:val="28"/>
          <w:sz w:val="28"/>
          <w:szCs w:val="28"/>
        </w:rPr>
      </w:pPr>
    </w:p>
    <w:p w:rsidR="00D2141E" w:rsidRPr="00D2141E" w:rsidRDefault="00D2141E" w:rsidP="00A86A37">
      <w:pPr>
        <w:shd w:val="clear" w:color="auto" w:fill="FFFFFF"/>
        <w:autoSpaceDE w:val="0"/>
        <w:autoSpaceDN w:val="0"/>
        <w:adjustRightInd w:val="0"/>
        <w:spacing w:line="360" w:lineRule="auto"/>
        <w:ind w:firstLine="709"/>
        <w:jc w:val="center"/>
        <w:rPr>
          <w:rFonts w:ascii="Times New Roman" w:hAnsi="Times New Roman" w:cs="Times New Roman"/>
          <w:b/>
          <w:kern w:val="28"/>
          <w:sz w:val="28"/>
          <w:szCs w:val="28"/>
        </w:rPr>
      </w:pPr>
      <w:r w:rsidRPr="00D2141E">
        <w:rPr>
          <w:rFonts w:ascii="Times New Roman" w:hAnsi="Times New Roman" w:cs="Times New Roman"/>
          <w:b/>
          <w:kern w:val="28"/>
          <w:sz w:val="28"/>
          <w:szCs w:val="28"/>
        </w:rPr>
        <w:t>Финансовые условия</w:t>
      </w:r>
    </w:p>
    <w:p w:rsidR="00D2141E" w:rsidRPr="00D2141E" w:rsidRDefault="00D2141E" w:rsidP="00151299">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D2141E" w:rsidRPr="00D2141E" w:rsidRDefault="00D2141E" w:rsidP="00151299">
      <w:pPr>
        <w:pStyle w:val="Standard"/>
        <w:spacing w:line="360" w:lineRule="auto"/>
        <w:ind w:firstLine="709"/>
        <w:contextualSpacing/>
        <w:jc w:val="both"/>
        <w:rPr>
          <w:rFonts w:ascii="Times New Roman" w:hAnsi="Times New Roman" w:cs="Times New Roman"/>
          <w:sz w:val="28"/>
          <w:szCs w:val="28"/>
        </w:rPr>
      </w:pPr>
      <w:r w:rsidRPr="00D2141E">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2141E" w:rsidRPr="00D2141E" w:rsidRDefault="00D2141E" w:rsidP="00151299">
      <w:pPr>
        <w:pStyle w:val="Standard"/>
        <w:spacing w:line="360" w:lineRule="auto"/>
        <w:ind w:firstLine="709"/>
        <w:contextualSpacing/>
        <w:jc w:val="both"/>
        <w:rPr>
          <w:rFonts w:ascii="Times New Roman" w:hAnsi="Times New Roman" w:cs="Times New Roman"/>
          <w:sz w:val="28"/>
          <w:szCs w:val="28"/>
        </w:rPr>
      </w:pPr>
      <w:proofErr w:type="gramStart"/>
      <w:r w:rsidRPr="00D2141E">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2141E">
        <w:rPr>
          <w:rFonts w:ascii="Times New Roman" w:hAnsi="Times New Roman" w:cs="Times New Roman"/>
          <w:spacing w:val="2"/>
          <w:sz w:val="28"/>
          <w:szCs w:val="28"/>
        </w:rPr>
        <w:t>НОО</w:t>
      </w:r>
      <w:r w:rsidRPr="00D2141E">
        <w:rPr>
          <w:rFonts w:ascii="Times New Roman" w:hAnsi="Times New Roman" w:cs="Times New Roman"/>
          <w:sz w:val="28"/>
          <w:szCs w:val="28"/>
        </w:rPr>
        <w:t xml:space="preserve"> в соответствии с ФГОС НОО обучающихся с ОВЗ.</w:t>
      </w:r>
      <w:proofErr w:type="gramEnd"/>
    </w:p>
    <w:p w:rsidR="00D2141E" w:rsidRPr="00D2141E" w:rsidRDefault="00D2141E" w:rsidP="00151299">
      <w:pPr>
        <w:pStyle w:val="Standard"/>
        <w:spacing w:line="360" w:lineRule="auto"/>
        <w:ind w:firstLine="709"/>
        <w:contextualSpacing/>
        <w:jc w:val="both"/>
        <w:rPr>
          <w:rFonts w:ascii="Times New Roman" w:hAnsi="Times New Roman" w:cs="Times New Roman"/>
          <w:b/>
          <w:sz w:val="28"/>
          <w:szCs w:val="28"/>
        </w:rPr>
      </w:pPr>
      <w:proofErr w:type="gramStart"/>
      <w:r w:rsidRPr="00D2141E">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D2141E">
        <w:rPr>
          <w:rFonts w:ascii="Times New Roman" w:hAnsi="Times New Roman" w:cs="Times New Roman"/>
          <w:sz w:val="28"/>
          <w:szCs w:val="28"/>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D2141E">
        <w:rPr>
          <w:rFonts w:ascii="Times New Roman" w:hAnsi="Times New Roman" w:cs="Times New Roman"/>
          <w:sz w:val="28"/>
          <w:szCs w:val="28"/>
        </w:rPr>
        <w:t>категорий</w:t>
      </w:r>
      <w:proofErr w:type="gramEnd"/>
      <w:r w:rsidRPr="00D2141E">
        <w:rPr>
          <w:rFonts w:ascii="Times New Roman" w:hAnsi="Times New Roman" w:cs="Times New Roman"/>
          <w:sz w:val="28"/>
          <w:szCs w:val="28"/>
        </w:rPr>
        <w:t xml:space="preserve"> </w:t>
      </w:r>
      <w:r w:rsidRPr="00D2141E">
        <w:rPr>
          <w:rFonts w:ascii="Times New Roman" w:hAnsi="Times New Roman" w:cs="Times New Roman"/>
          <w:sz w:val="28"/>
          <w:szCs w:val="28"/>
        </w:rPr>
        <w:lastRenderedPageBreak/>
        <w:t>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D2141E">
        <w:rPr>
          <w:rStyle w:val="a7"/>
          <w:rFonts w:ascii="Times New Roman" w:hAnsi="Times New Roman" w:cs="Times New Roman"/>
          <w:sz w:val="28"/>
          <w:szCs w:val="28"/>
        </w:rPr>
        <w:footnoteReference w:id="4"/>
      </w:r>
      <w:r w:rsidRPr="00D2141E">
        <w:rPr>
          <w:rFonts w:ascii="Times New Roman" w:hAnsi="Times New Roman" w:cs="Times New Roman"/>
          <w:sz w:val="28"/>
          <w:szCs w:val="28"/>
        </w:rPr>
        <w:t xml:space="preserve">. </w:t>
      </w:r>
    </w:p>
    <w:p w:rsidR="00D2141E" w:rsidRPr="00D2141E" w:rsidRDefault="00D2141E" w:rsidP="00151299">
      <w:pPr>
        <w:pStyle w:val="14TexstOSNOVA1012"/>
        <w:suppressAutoHyphens/>
        <w:autoSpaceDE/>
        <w:autoSpaceDN/>
        <w:adjustRightInd/>
        <w:spacing w:line="360" w:lineRule="auto"/>
        <w:ind w:firstLine="709"/>
        <w:textAlignment w:val="baseline"/>
        <w:rPr>
          <w:rFonts w:ascii="Times New Roman" w:hAnsi="Times New Roman" w:cs="Times New Roman"/>
          <w:sz w:val="28"/>
          <w:szCs w:val="28"/>
        </w:rPr>
      </w:pPr>
      <w:r w:rsidRPr="00D2141E">
        <w:rPr>
          <w:rFonts w:ascii="Times New Roman" w:hAnsi="Times New Roman" w:cs="Times New Roman"/>
          <w:sz w:val="28"/>
          <w:szCs w:val="28"/>
        </w:rPr>
        <w:t>Финансирование программы коррекционной работы должно осуществляться в объеме, предусмотренным законодательством.</w:t>
      </w:r>
    </w:p>
    <w:p w:rsidR="00D2141E" w:rsidRPr="00D2141E" w:rsidRDefault="00D2141E" w:rsidP="00151299">
      <w:pPr>
        <w:pStyle w:val="14TexstOSNOVA1012"/>
        <w:autoSpaceDE/>
        <w:spacing w:line="360" w:lineRule="auto"/>
        <w:ind w:firstLine="709"/>
        <w:textAlignment w:val="baseline"/>
        <w:rPr>
          <w:rFonts w:ascii="Times New Roman" w:hAnsi="Times New Roman" w:cs="Times New Roman"/>
          <w:sz w:val="28"/>
          <w:szCs w:val="28"/>
        </w:rPr>
      </w:pPr>
      <w:r w:rsidRPr="00D2141E">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D2141E" w:rsidRPr="00D2141E" w:rsidRDefault="00D2141E" w:rsidP="00151299">
      <w:pPr>
        <w:shd w:val="clear" w:color="auto" w:fill="FFFFFF"/>
        <w:spacing w:line="360" w:lineRule="auto"/>
        <w:ind w:firstLine="709"/>
        <w:jc w:val="center"/>
        <w:rPr>
          <w:rFonts w:ascii="Times New Roman" w:hAnsi="Times New Roman" w:cs="Times New Roman"/>
          <w:b/>
          <w:bCs/>
          <w:i/>
          <w:spacing w:val="-3"/>
          <w:sz w:val="28"/>
          <w:szCs w:val="28"/>
        </w:rPr>
      </w:pPr>
    </w:p>
    <w:p w:rsidR="00D2141E" w:rsidRPr="00D2141E" w:rsidRDefault="00D2141E" w:rsidP="00A86A37">
      <w:pPr>
        <w:shd w:val="clear" w:color="auto" w:fill="FFFFFF"/>
        <w:spacing w:line="360" w:lineRule="auto"/>
        <w:ind w:firstLine="709"/>
        <w:jc w:val="center"/>
        <w:rPr>
          <w:rFonts w:ascii="Times New Roman" w:hAnsi="Times New Roman" w:cs="Times New Roman"/>
          <w:b/>
          <w:bCs/>
          <w:i/>
          <w:spacing w:val="-3"/>
          <w:sz w:val="28"/>
          <w:szCs w:val="28"/>
        </w:rPr>
      </w:pPr>
      <w:r w:rsidRPr="00D2141E">
        <w:rPr>
          <w:rFonts w:ascii="Times New Roman" w:hAnsi="Times New Roman" w:cs="Times New Roman"/>
          <w:b/>
          <w:bCs/>
          <w:i/>
          <w:spacing w:val="-3"/>
          <w:sz w:val="28"/>
          <w:szCs w:val="28"/>
        </w:rPr>
        <w:t>Определение нормативных затрат на оказание государственной услуги</w:t>
      </w:r>
    </w:p>
    <w:p w:rsidR="00D2141E" w:rsidRPr="00D2141E" w:rsidRDefault="00D2141E" w:rsidP="00151299">
      <w:pPr>
        <w:shd w:val="clear" w:color="auto" w:fill="FFFFFF"/>
        <w:tabs>
          <w:tab w:val="left" w:pos="1087"/>
        </w:tabs>
        <w:spacing w:line="360" w:lineRule="auto"/>
        <w:ind w:right="22" w:firstLine="709"/>
        <w:jc w:val="both"/>
        <w:rPr>
          <w:rFonts w:ascii="Times New Roman" w:hAnsi="Times New Roman" w:cs="Times New Roman"/>
          <w:spacing w:val="-2"/>
          <w:sz w:val="28"/>
          <w:szCs w:val="28"/>
        </w:rPr>
      </w:pPr>
      <w:r w:rsidRPr="00D2141E">
        <w:rPr>
          <w:rFonts w:ascii="Times New Roman" w:hAnsi="Times New Roman" w:cs="Times New Roman"/>
          <w:spacing w:val="-2"/>
          <w:sz w:val="28"/>
          <w:szCs w:val="28"/>
        </w:rPr>
        <w:t xml:space="preserve">Вариант 7.1 предполагает, что обучающийся с ЗПР получает </w:t>
      </w:r>
      <w:proofErr w:type="gramStart"/>
      <w:r w:rsidRPr="00D2141E">
        <w:rPr>
          <w:rFonts w:ascii="Times New Roman" w:hAnsi="Times New Roman" w:cs="Times New Roman"/>
          <w:spacing w:val="-2"/>
          <w:sz w:val="28"/>
          <w:szCs w:val="28"/>
        </w:rPr>
        <w:t>образование</w:t>
      </w:r>
      <w:proofErr w:type="gramEnd"/>
      <w:r w:rsidRPr="00D2141E">
        <w:rPr>
          <w:rFonts w:ascii="Times New Roman" w:hAnsi="Times New Roman" w:cs="Times New Roman"/>
          <w:spacing w:val="-2"/>
          <w:sz w:val="28"/>
          <w:szCs w:val="28"/>
        </w:rPr>
        <w:t xml:space="preserve"> находясь в среде сверстников, не имеющих ограничений по возможностям здоровья, и в те же сроки обучения. </w:t>
      </w:r>
      <w:proofErr w:type="gramStart"/>
      <w:r w:rsidRPr="00D2141E">
        <w:rPr>
          <w:rFonts w:ascii="Times New Roman" w:hAnsi="Times New Roman" w:cs="Times New Roman"/>
          <w:spacing w:val="-2"/>
          <w:sz w:val="28"/>
          <w:szCs w:val="28"/>
        </w:rPr>
        <w:t>Обучающемуся</w:t>
      </w:r>
      <w:proofErr w:type="gramEnd"/>
      <w:r w:rsidRPr="00D2141E">
        <w:rPr>
          <w:rFonts w:ascii="Times New Roman" w:hAnsi="Times New Roman" w:cs="Times New Roman"/>
          <w:spacing w:val="-2"/>
          <w:sz w:val="28"/>
          <w:szCs w:val="28"/>
        </w:rP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D2141E" w:rsidRPr="00D2141E" w:rsidRDefault="00D2141E" w:rsidP="00151299">
      <w:pPr>
        <w:pStyle w:val="28"/>
        <w:numPr>
          <w:ilvl w:val="0"/>
          <w:numId w:val="69"/>
        </w:numPr>
        <w:shd w:val="clear" w:color="auto" w:fill="FFFFFF"/>
        <w:tabs>
          <w:tab w:val="left" w:pos="1087"/>
        </w:tabs>
        <w:suppressAutoHyphens w:val="0"/>
        <w:ind w:left="0" w:right="22" w:firstLine="709"/>
        <w:contextualSpacing/>
        <w:jc w:val="both"/>
        <w:rPr>
          <w:spacing w:val="-2"/>
          <w:sz w:val="28"/>
          <w:szCs w:val="28"/>
        </w:rPr>
      </w:pPr>
      <w:r w:rsidRPr="00D2141E">
        <w:rPr>
          <w:spacing w:val="-2"/>
          <w:sz w:val="28"/>
          <w:szCs w:val="28"/>
        </w:rPr>
        <w:t xml:space="preserve">обязательное включение </w:t>
      </w:r>
      <w:r w:rsidRPr="00D2141E">
        <w:rPr>
          <w:bCs/>
          <w:spacing w:val="-3"/>
          <w:sz w:val="28"/>
          <w:szCs w:val="28"/>
        </w:rPr>
        <w:t>в структуру АООП НОО</w:t>
      </w:r>
      <w:r w:rsidRPr="00D2141E">
        <w:rPr>
          <w:spacing w:val="-2"/>
          <w:sz w:val="28"/>
          <w:szCs w:val="28"/>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D2141E" w:rsidRPr="00D2141E" w:rsidRDefault="00D2141E" w:rsidP="00151299">
      <w:pPr>
        <w:pStyle w:val="28"/>
        <w:numPr>
          <w:ilvl w:val="0"/>
          <w:numId w:val="69"/>
        </w:numPr>
        <w:shd w:val="clear" w:color="auto" w:fill="FFFFFF"/>
        <w:tabs>
          <w:tab w:val="left" w:pos="1087"/>
        </w:tabs>
        <w:suppressAutoHyphens w:val="0"/>
        <w:ind w:left="0" w:right="22" w:firstLine="709"/>
        <w:contextualSpacing/>
        <w:jc w:val="both"/>
        <w:rPr>
          <w:spacing w:val="-2"/>
          <w:sz w:val="28"/>
          <w:szCs w:val="28"/>
        </w:rPr>
      </w:pPr>
      <w:r w:rsidRPr="00D2141E">
        <w:rPr>
          <w:spacing w:val="-2"/>
          <w:sz w:val="28"/>
          <w:szCs w:val="28"/>
        </w:rPr>
        <w:t xml:space="preserve">при необходимости предусматривается участие в образовательно-коррекционной работе </w:t>
      </w:r>
      <w:proofErr w:type="spellStart"/>
      <w:r w:rsidRPr="00D2141E">
        <w:rPr>
          <w:spacing w:val="-2"/>
          <w:sz w:val="28"/>
          <w:szCs w:val="28"/>
        </w:rPr>
        <w:t>тьютора</w:t>
      </w:r>
      <w:proofErr w:type="spellEnd"/>
      <w:r w:rsidRPr="00D2141E">
        <w:rPr>
          <w:spacing w:val="-2"/>
          <w:sz w:val="28"/>
          <w:szCs w:val="28"/>
        </w:rPr>
        <w:t xml:space="preserve">, а также учебно-вспомогательного и прочего персонала (ассистента, медицинских работников, необходимых для </w:t>
      </w:r>
      <w:proofErr w:type="gramStart"/>
      <w:r w:rsidRPr="00D2141E">
        <w:rPr>
          <w:spacing w:val="-2"/>
          <w:sz w:val="28"/>
          <w:szCs w:val="28"/>
        </w:rPr>
        <w:t>сопровождения</w:t>
      </w:r>
      <w:proofErr w:type="gramEnd"/>
      <w:r w:rsidRPr="00D2141E">
        <w:rPr>
          <w:spacing w:val="-2"/>
          <w:sz w:val="28"/>
          <w:szCs w:val="28"/>
        </w:rPr>
        <w:t xml:space="preserve"> обучающегося с ЗПР);</w:t>
      </w:r>
    </w:p>
    <w:p w:rsidR="00D2141E" w:rsidRPr="00D2141E" w:rsidRDefault="00D2141E" w:rsidP="00151299">
      <w:pPr>
        <w:pStyle w:val="28"/>
        <w:numPr>
          <w:ilvl w:val="0"/>
          <w:numId w:val="69"/>
        </w:numPr>
        <w:shd w:val="clear" w:color="auto" w:fill="FFFFFF"/>
        <w:tabs>
          <w:tab w:val="left" w:pos="1087"/>
        </w:tabs>
        <w:suppressAutoHyphens w:val="0"/>
        <w:ind w:left="0" w:right="22" w:firstLine="709"/>
        <w:contextualSpacing/>
        <w:jc w:val="both"/>
        <w:rPr>
          <w:spacing w:val="-2"/>
          <w:sz w:val="28"/>
          <w:szCs w:val="28"/>
        </w:rPr>
      </w:pPr>
      <w:r w:rsidRPr="00D2141E">
        <w:rPr>
          <w:spacing w:val="-2"/>
          <w:sz w:val="28"/>
          <w:szCs w:val="28"/>
        </w:rPr>
        <w:t xml:space="preserve">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w:t>
      </w:r>
      <w:r w:rsidRPr="00D2141E">
        <w:rPr>
          <w:spacing w:val="-2"/>
          <w:sz w:val="28"/>
          <w:szCs w:val="28"/>
        </w:rPr>
        <w:lastRenderedPageBreak/>
        <w:t>компьютерные</w:t>
      </w:r>
      <w:r w:rsidRPr="00D2141E">
        <w:rPr>
          <w:color w:val="548DD4"/>
          <w:spacing w:val="-2"/>
          <w:sz w:val="28"/>
          <w:szCs w:val="28"/>
        </w:rPr>
        <w:t xml:space="preserve"> </w:t>
      </w:r>
      <w:r w:rsidRPr="00D2141E">
        <w:rPr>
          <w:spacing w:val="-2"/>
          <w:sz w:val="28"/>
          <w:szCs w:val="28"/>
        </w:rPr>
        <w:t>программы и др.) в соответствии с ФГОС НОО обучающихся с ЗПР.</w:t>
      </w:r>
    </w:p>
    <w:p w:rsidR="00D2141E" w:rsidRPr="00D2141E" w:rsidRDefault="00D2141E" w:rsidP="00151299">
      <w:pPr>
        <w:shd w:val="clear" w:color="auto" w:fill="FFFFFF"/>
        <w:tabs>
          <w:tab w:val="left" w:pos="1087"/>
        </w:tabs>
        <w:spacing w:line="360" w:lineRule="auto"/>
        <w:ind w:right="22" w:firstLine="709"/>
        <w:jc w:val="both"/>
        <w:rPr>
          <w:rFonts w:ascii="Times New Roman" w:hAnsi="Times New Roman" w:cs="Times New Roman"/>
          <w:spacing w:val="-2"/>
          <w:sz w:val="28"/>
          <w:szCs w:val="28"/>
        </w:rPr>
      </w:pPr>
      <w:r w:rsidRPr="00D2141E">
        <w:rPr>
          <w:rFonts w:ascii="Times New Roman" w:hAnsi="Times New Roman" w:cs="Times New Roman"/>
          <w:spacing w:val="-2"/>
          <w:sz w:val="28"/>
          <w:szCs w:val="28"/>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D2141E" w:rsidRPr="00D2141E" w:rsidRDefault="00D2141E" w:rsidP="00151299">
      <w:pPr>
        <w:shd w:val="clear" w:color="auto" w:fill="FFFFFF"/>
        <w:tabs>
          <w:tab w:val="left" w:pos="1087"/>
        </w:tabs>
        <w:spacing w:line="360" w:lineRule="auto"/>
        <w:ind w:right="22" w:firstLine="709"/>
        <w:jc w:val="both"/>
        <w:rPr>
          <w:rFonts w:ascii="Times New Roman" w:hAnsi="Times New Roman" w:cs="Times New Roman"/>
          <w:spacing w:val="-2"/>
          <w:sz w:val="28"/>
          <w:szCs w:val="28"/>
        </w:rPr>
      </w:pPr>
      <w:r w:rsidRPr="00D2141E">
        <w:rPr>
          <w:rFonts w:ascii="Times New Roman" w:hAnsi="Times New Roman" w:cs="Times New Roman"/>
          <w:spacing w:val="-2"/>
          <w:sz w:val="28"/>
          <w:szCs w:val="28"/>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w:t>
      </w:r>
      <w:proofErr w:type="spellStart"/>
      <w:r w:rsidRPr="00D2141E">
        <w:rPr>
          <w:rFonts w:ascii="Times New Roman" w:hAnsi="Times New Roman" w:cs="Times New Roman"/>
          <w:spacing w:val="-2"/>
          <w:sz w:val="28"/>
          <w:szCs w:val="28"/>
        </w:rPr>
        <w:t>СанПиН</w:t>
      </w:r>
      <w:proofErr w:type="spellEnd"/>
      <w:r w:rsidRPr="00D2141E">
        <w:rPr>
          <w:rFonts w:ascii="Times New Roman" w:hAnsi="Times New Roman" w:cs="Times New Roman"/>
          <w:spacing w:val="-2"/>
          <w:sz w:val="28"/>
          <w:szCs w:val="28"/>
        </w:rPr>
        <w:t xml:space="preserve">. </w:t>
      </w:r>
    </w:p>
    <w:p w:rsidR="00D2141E" w:rsidRPr="00D2141E" w:rsidRDefault="00D2141E" w:rsidP="00151299">
      <w:pPr>
        <w:shd w:val="clear" w:color="auto" w:fill="FFFFFF"/>
        <w:tabs>
          <w:tab w:val="left" w:pos="1087"/>
        </w:tabs>
        <w:spacing w:line="360" w:lineRule="auto"/>
        <w:ind w:right="22" w:firstLine="709"/>
        <w:jc w:val="both"/>
        <w:rPr>
          <w:rFonts w:ascii="Times New Roman" w:hAnsi="Times New Roman" w:cs="Times New Roman"/>
          <w:spacing w:val="-2"/>
          <w:sz w:val="28"/>
          <w:szCs w:val="28"/>
        </w:rPr>
      </w:pPr>
      <w:r w:rsidRPr="00D2141E">
        <w:rPr>
          <w:rFonts w:ascii="Times New Roman" w:hAnsi="Times New Roman" w:cs="Times New Roman"/>
          <w:spacing w:val="-2"/>
          <w:sz w:val="28"/>
          <w:szCs w:val="28"/>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D2141E" w:rsidRPr="00D2141E" w:rsidRDefault="00D2141E" w:rsidP="00151299">
      <w:pPr>
        <w:shd w:val="clear" w:color="auto" w:fill="FFFFFF"/>
        <w:tabs>
          <w:tab w:val="left" w:pos="1087"/>
        </w:tabs>
        <w:spacing w:line="360" w:lineRule="auto"/>
        <w:ind w:right="22" w:firstLine="709"/>
        <w:jc w:val="both"/>
        <w:rPr>
          <w:rFonts w:ascii="Times New Roman" w:hAnsi="Times New Roman" w:cs="Times New Roman"/>
          <w:sz w:val="28"/>
          <w:szCs w:val="28"/>
        </w:rPr>
      </w:pPr>
      <w:r w:rsidRPr="00D2141E">
        <w:rPr>
          <w:rFonts w:ascii="Times New Roman" w:hAnsi="Times New Roman" w:cs="Times New Roman"/>
          <w:spacing w:val="-2"/>
          <w:sz w:val="28"/>
          <w:szCs w:val="28"/>
        </w:rPr>
        <w:t xml:space="preserve">Нормативные затраты на оказание </w:t>
      </w:r>
      <w:proofErr w:type="spellStart"/>
      <w:r w:rsidRPr="00D2141E">
        <w:rPr>
          <w:rFonts w:ascii="Times New Roman" w:hAnsi="Times New Roman" w:cs="Times New Roman"/>
          <w:spacing w:val="-2"/>
          <w:sz w:val="28"/>
          <w:szCs w:val="28"/>
          <w:lang w:val="en-US"/>
        </w:rPr>
        <w:t>i</w:t>
      </w:r>
      <w:proofErr w:type="spellEnd"/>
      <w:r w:rsidRPr="00D2141E">
        <w:rPr>
          <w:rFonts w:ascii="Times New Roman" w:hAnsi="Times New Roman" w:cs="Times New Roman"/>
          <w:spacing w:val="-2"/>
          <w:sz w:val="28"/>
          <w:szCs w:val="28"/>
        </w:rPr>
        <w:t>-той государственной услуги</w:t>
      </w:r>
      <w:r w:rsidRPr="00D2141E">
        <w:rPr>
          <w:rFonts w:ascii="Times New Roman" w:hAnsi="Times New Roman" w:cs="Times New Roman"/>
          <w:sz w:val="28"/>
          <w:szCs w:val="28"/>
        </w:rPr>
        <w:t xml:space="preserve"> </w:t>
      </w:r>
      <w:r w:rsidRPr="00D2141E">
        <w:rPr>
          <w:rFonts w:ascii="Times New Roman" w:hAnsi="Times New Roman" w:cs="Times New Roman"/>
          <w:spacing w:val="-2"/>
          <w:sz w:val="28"/>
          <w:szCs w:val="28"/>
        </w:rPr>
        <w:t xml:space="preserve">на </w:t>
      </w:r>
      <w:r w:rsidRPr="00D2141E">
        <w:rPr>
          <w:rFonts w:ascii="Times New Roman" w:hAnsi="Times New Roman" w:cs="Times New Roman"/>
          <w:sz w:val="28"/>
          <w:szCs w:val="28"/>
        </w:rPr>
        <w:t>соответствующий финансовый год определяются по формуле:</w:t>
      </w:r>
    </w:p>
    <w:p w:rsidR="00D2141E" w:rsidRPr="00D2141E" w:rsidRDefault="00D2141E" w:rsidP="00151299">
      <w:pPr>
        <w:shd w:val="clear" w:color="auto" w:fill="FFFFFF"/>
        <w:spacing w:line="360" w:lineRule="auto"/>
        <w:ind w:left="1416" w:firstLine="709"/>
        <w:jc w:val="both"/>
        <w:rPr>
          <w:rFonts w:ascii="Times New Roman" w:hAnsi="Times New Roman" w:cs="Times New Roman"/>
          <w:b/>
          <w:sz w:val="28"/>
          <w:szCs w:val="28"/>
        </w:rPr>
      </w:pPr>
      <w:r w:rsidRPr="00D2141E">
        <w:rPr>
          <w:rFonts w:ascii="Times New Roman" w:hAnsi="Times New Roman" w:cs="Times New Roman"/>
          <w:b/>
          <w:i/>
          <w:sz w:val="28"/>
          <w:szCs w:val="28"/>
        </w:rPr>
        <w:t xml:space="preserve">      </w:t>
      </w:r>
      <w:proofErr w:type="gramStart"/>
      <w:r w:rsidRPr="00D2141E">
        <w:rPr>
          <w:rFonts w:ascii="Times New Roman" w:hAnsi="Times New Roman" w:cs="Times New Roman"/>
          <w:b/>
          <w:i/>
          <w:sz w:val="28"/>
          <w:szCs w:val="28"/>
        </w:rPr>
        <w:t>З</w:t>
      </w:r>
      <w:proofErr w:type="gramEnd"/>
      <w:r w:rsidRPr="00D2141E">
        <w:rPr>
          <w:rFonts w:ascii="Times New Roman" w:hAnsi="Times New Roman" w:cs="Times New Roman"/>
          <w:b/>
          <w:i/>
          <w:sz w:val="28"/>
          <w:szCs w:val="28"/>
        </w:rPr>
        <w:t xml:space="preserve"> </w:t>
      </w:r>
      <w:proofErr w:type="spellStart"/>
      <w:r w:rsidRPr="00D2141E">
        <w:rPr>
          <w:rFonts w:ascii="Times New Roman" w:hAnsi="Times New Roman" w:cs="Times New Roman"/>
          <w:i/>
          <w:sz w:val="28"/>
          <w:szCs w:val="28"/>
          <w:vertAlign w:val="superscript"/>
          <w:lang w:val="en-US"/>
        </w:rPr>
        <w:t>i</w:t>
      </w:r>
      <w:r w:rsidRPr="00D2141E">
        <w:rPr>
          <w:rFonts w:ascii="Times New Roman" w:hAnsi="Times New Roman" w:cs="Times New Roman"/>
          <w:i/>
          <w:sz w:val="28"/>
          <w:szCs w:val="28"/>
          <w:vertAlign w:val="subscript"/>
        </w:rPr>
        <w:t>гу</w:t>
      </w:r>
      <w:proofErr w:type="spellEnd"/>
      <w:r w:rsidRPr="00D2141E">
        <w:rPr>
          <w:rFonts w:ascii="Times New Roman" w:hAnsi="Times New Roman" w:cs="Times New Roman"/>
          <w:i/>
          <w:sz w:val="28"/>
          <w:szCs w:val="28"/>
        </w:rPr>
        <w:t xml:space="preserve"> </w:t>
      </w:r>
      <w:r w:rsidRPr="00D2141E">
        <w:rPr>
          <w:rFonts w:ascii="Times New Roman" w:hAnsi="Times New Roman" w:cs="Times New Roman"/>
          <w:b/>
          <w:bCs/>
          <w:spacing w:val="-4"/>
          <w:sz w:val="28"/>
          <w:szCs w:val="28"/>
        </w:rPr>
        <w:t xml:space="preserve"> = </w:t>
      </w:r>
      <w:r w:rsidRPr="00D2141E">
        <w:rPr>
          <w:rFonts w:ascii="Times New Roman" w:hAnsi="Times New Roman" w:cs="Times New Roman"/>
          <w:b/>
          <w:bCs/>
          <w:i/>
          <w:spacing w:val="-4"/>
          <w:sz w:val="28"/>
          <w:szCs w:val="28"/>
        </w:rPr>
        <w:t>НЗ</w:t>
      </w:r>
      <w:r w:rsidRPr="00D2141E">
        <w:rPr>
          <w:rFonts w:ascii="Times New Roman" w:hAnsi="Times New Roman" w:cs="Times New Roman"/>
          <w:i/>
          <w:sz w:val="28"/>
          <w:szCs w:val="28"/>
          <w:vertAlign w:val="superscript"/>
        </w:rPr>
        <w:t xml:space="preserve"> </w:t>
      </w:r>
      <w:proofErr w:type="spellStart"/>
      <w:r w:rsidRPr="00D2141E">
        <w:rPr>
          <w:rFonts w:ascii="Times New Roman" w:hAnsi="Times New Roman" w:cs="Times New Roman"/>
          <w:i/>
          <w:sz w:val="28"/>
          <w:szCs w:val="28"/>
          <w:vertAlign w:val="superscript"/>
          <w:lang w:val="en-US"/>
        </w:rPr>
        <w:t>i</w:t>
      </w:r>
      <w:r w:rsidRPr="00D2141E">
        <w:rPr>
          <w:rFonts w:ascii="Times New Roman" w:hAnsi="Times New Roman" w:cs="Times New Roman"/>
          <w:i/>
          <w:sz w:val="28"/>
          <w:szCs w:val="28"/>
          <w:vertAlign w:val="subscript"/>
        </w:rPr>
        <w:t>очр</w:t>
      </w:r>
      <w:proofErr w:type="spellEnd"/>
      <w:r w:rsidRPr="00D2141E">
        <w:rPr>
          <w:rFonts w:ascii="Times New Roman" w:hAnsi="Times New Roman" w:cs="Times New Roman"/>
          <w:i/>
          <w:sz w:val="28"/>
          <w:szCs w:val="28"/>
          <w:vertAlign w:val="subscript"/>
        </w:rPr>
        <w:t xml:space="preserve"> </w:t>
      </w:r>
      <w:r w:rsidRPr="00D2141E">
        <w:rPr>
          <w:rFonts w:ascii="Times New Roman" w:hAnsi="Times New Roman" w:cs="Times New Roman"/>
          <w:b/>
          <w:i/>
          <w:sz w:val="28"/>
          <w:szCs w:val="28"/>
          <w:vertAlign w:val="subscript"/>
        </w:rPr>
        <w:t>*</w:t>
      </w:r>
      <w:proofErr w:type="spellStart"/>
      <w:r w:rsidRPr="00D2141E">
        <w:rPr>
          <w:rFonts w:ascii="Times New Roman" w:hAnsi="Times New Roman" w:cs="Times New Roman"/>
          <w:b/>
          <w:i/>
          <w:sz w:val="28"/>
          <w:szCs w:val="28"/>
          <w:vertAlign w:val="subscript"/>
          <w:lang w:val="en-US"/>
        </w:rPr>
        <w:t>k</w:t>
      </w:r>
      <w:r w:rsidRPr="00D2141E">
        <w:rPr>
          <w:rFonts w:ascii="Times New Roman" w:hAnsi="Times New Roman" w:cs="Times New Roman"/>
          <w:i/>
          <w:sz w:val="28"/>
          <w:szCs w:val="28"/>
          <w:vertAlign w:val="subscript"/>
          <w:lang w:val="en-US"/>
        </w:rPr>
        <w:t>i</w:t>
      </w:r>
      <w:proofErr w:type="spellEnd"/>
      <w:r w:rsidRPr="00D2141E">
        <w:rPr>
          <w:rFonts w:ascii="Times New Roman" w:hAnsi="Times New Roman" w:cs="Times New Roman"/>
          <w:i/>
          <w:sz w:val="28"/>
          <w:szCs w:val="28"/>
          <w:vertAlign w:val="subscript"/>
        </w:rPr>
        <w:t xml:space="preserve"> </w:t>
      </w:r>
      <w:r w:rsidRPr="00D2141E">
        <w:rPr>
          <w:rFonts w:ascii="Times New Roman" w:hAnsi="Times New Roman" w:cs="Times New Roman"/>
          <w:b/>
          <w:sz w:val="28"/>
          <w:szCs w:val="28"/>
        </w:rPr>
        <w:t xml:space="preserve">  </w:t>
      </w:r>
      <w:r w:rsidRPr="00D2141E">
        <w:rPr>
          <w:rFonts w:ascii="Times New Roman" w:hAnsi="Times New Roman" w:cs="Times New Roman"/>
          <w:i/>
          <w:iCs/>
          <w:sz w:val="28"/>
          <w:szCs w:val="28"/>
        </w:rPr>
        <w:t xml:space="preserve">, </w:t>
      </w:r>
      <w:r w:rsidRPr="00D2141E">
        <w:rPr>
          <w:rFonts w:ascii="Times New Roman" w:hAnsi="Times New Roman" w:cs="Times New Roman"/>
          <w:sz w:val="28"/>
          <w:szCs w:val="28"/>
        </w:rPr>
        <w:t>где</w:t>
      </w:r>
    </w:p>
    <w:p w:rsidR="00D2141E" w:rsidRPr="00D2141E" w:rsidRDefault="00D2141E" w:rsidP="00151299">
      <w:pPr>
        <w:shd w:val="clear" w:color="auto" w:fill="FFFFFF"/>
        <w:spacing w:line="360" w:lineRule="auto"/>
        <w:ind w:right="22" w:firstLine="709"/>
        <w:jc w:val="both"/>
        <w:rPr>
          <w:rFonts w:ascii="Times New Roman" w:hAnsi="Times New Roman" w:cs="Times New Roman"/>
          <w:sz w:val="28"/>
          <w:szCs w:val="28"/>
        </w:rPr>
      </w:pPr>
      <w:proofErr w:type="gramStart"/>
      <w:r w:rsidRPr="00D2141E">
        <w:rPr>
          <w:rFonts w:ascii="Times New Roman" w:hAnsi="Times New Roman" w:cs="Times New Roman"/>
          <w:sz w:val="28"/>
          <w:szCs w:val="28"/>
        </w:rPr>
        <w:t>З</w:t>
      </w:r>
      <w:proofErr w:type="gramEnd"/>
      <w:r w:rsidRPr="00D2141E">
        <w:rPr>
          <w:rFonts w:ascii="Times New Roman" w:hAnsi="Times New Roman" w:cs="Times New Roman"/>
          <w:sz w:val="28"/>
          <w:szCs w:val="28"/>
        </w:rPr>
        <w:t xml:space="preserve"> </w:t>
      </w:r>
      <w:proofErr w:type="spellStart"/>
      <w:r w:rsidRPr="00D2141E">
        <w:rPr>
          <w:rFonts w:ascii="Times New Roman" w:hAnsi="Times New Roman" w:cs="Times New Roman"/>
          <w:i/>
          <w:sz w:val="28"/>
          <w:szCs w:val="28"/>
          <w:vertAlign w:val="superscript"/>
          <w:lang w:val="en-US"/>
        </w:rPr>
        <w:t>i</w:t>
      </w:r>
      <w:r w:rsidRPr="00D2141E">
        <w:rPr>
          <w:rFonts w:ascii="Times New Roman" w:hAnsi="Times New Roman" w:cs="Times New Roman"/>
          <w:i/>
          <w:sz w:val="28"/>
          <w:szCs w:val="28"/>
          <w:vertAlign w:val="subscript"/>
        </w:rPr>
        <w:t>гу</w:t>
      </w:r>
      <w:proofErr w:type="spellEnd"/>
      <w:r w:rsidRPr="00D2141E">
        <w:rPr>
          <w:rFonts w:ascii="Times New Roman" w:hAnsi="Times New Roman" w:cs="Times New Roman"/>
          <w:i/>
          <w:sz w:val="28"/>
          <w:szCs w:val="28"/>
        </w:rPr>
        <w:t xml:space="preserve"> </w:t>
      </w:r>
      <w:r w:rsidRPr="00D2141E">
        <w:rPr>
          <w:rFonts w:ascii="Times New Roman" w:hAnsi="Times New Roman" w:cs="Times New Roman"/>
          <w:b/>
          <w:bCs/>
          <w:spacing w:val="-4"/>
          <w:sz w:val="28"/>
          <w:szCs w:val="28"/>
        </w:rPr>
        <w:t xml:space="preserve"> - </w:t>
      </w:r>
      <w:r w:rsidRPr="00D2141E">
        <w:rPr>
          <w:rFonts w:ascii="Times New Roman" w:hAnsi="Times New Roman" w:cs="Times New Roman"/>
          <w:bCs/>
          <w:spacing w:val="-4"/>
          <w:sz w:val="28"/>
          <w:szCs w:val="28"/>
        </w:rPr>
        <w:t>н</w:t>
      </w:r>
      <w:r w:rsidRPr="00D2141E">
        <w:rPr>
          <w:rFonts w:ascii="Times New Roman" w:hAnsi="Times New Roman" w:cs="Times New Roman"/>
          <w:spacing w:val="-2"/>
          <w:sz w:val="28"/>
          <w:szCs w:val="28"/>
        </w:rPr>
        <w:t xml:space="preserve">ормативные затраты на оказание </w:t>
      </w:r>
      <w:proofErr w:type="spellStart"/>
      <w:r w:rsidRPr="00D2141E">
        <w:rPr>
          <w:rFonts w:ascii="Times New Roman" w:hAnsi="Times New Roman" w:cs="Times New Roman"/>
          <w:spacing w:val="-2"/>
          <w:sz w:val="28"/>
          <w:szCs w:val="28"/>
          <w:lang w:val="en-US"/>
        </w:rPr>
        <w:t>i</w:t>
      </w:r>
      <w:proofErr w:type="spellEnd"/>
      <w:r w:rsidRPr="00D2141E">
        <w:rPr>
          <w:rFonts w:ascii="Times New Roman" w:hAnsi="Times New Roman" w:cs="Times New Roman"/>
          <w:spacing w:val="-2"/>
          <w:sz w:val="28"/>
          <w:szCs w:val="28"/>
        </w:rPr>
        <w:t>-той государственной услуги</w:t>
      </w:r>
      <w:r w:rsidRPr="00D2141E">
        <w:rPr>
          <w:rFonts w:ascii="Times New Roman" w:hAnsi="Times New Roman" w:cs="Times New Roman"/>
          <w:sz w:val="28"/>
          <w:szCs w:val="28"/>
        </w:rPr>
        <w:t xml:space="preserve"> </w:t>
      </w:r>
      <w:r w:rsidRPr="00D2141E">
        <w:rPr>
          <w:rFonts w:ascii="Times New Roman" w:hAnsi="Times New Roman" w:cs="Times New Roman"/>
          <w:spacing w:val="-2"/>
          <w:sz w:val="28"/>
          <w:szCs w:val="28"/>
        </w:rPr>
        <w:t xml:space="preserve">на </w:t>
      </w:r>
      <w:r w:rsidRPr="00D2141E">
        <w:rPr>
          <w:rFonts w:ascii="Times New Roman" w:hAnsi="Times New Roman" w:cs="Times New Roman"/>
          <w:sz w:val="28"/>
          <w:szCs w:val="28"/>
        </w:rPr>
        <w:t>соответствующий финансовый год;</w:t>
      </w:r>
    </w:p>
    <w:p w:rsidR="00D2141E" w:rsidRPr="00D2141E" w:rsidRDefault="00D2141E" w:rsidP="00151299">
      <w:pPr>
        <w:shd w:val="clear" w:color="auto" w:fill="FFFFFF"/>
        <w:spacing w:line="360" w:lineRule="auto"/>
        <w:ind w:right="22" w:firstLine="709"/>
        <w:jc w:val="both"/>
        <w:rPr>
          <w:rFonts w:ascii="Times New Roman" w:hAnsi="Times New Roman" w:cs="Times New Roman"/>
          <w:sz w:val="28"/>
          <w:szCs w:val="28"/>
        </w:rPr>
      </w:pPr>
      <w:r w:rsidRPr="00D2141E">
        <w:rPr>
          <w:rFonts w:ascii="Times New Roman" w:hAnsi="Times New Roman" w:cs="Times New Roman"/>
          <w:bCs/>
          <w:spacing w:val="-4"/>
          <w:sz w:val="28"/>
          <w:szCs w:val="28"/>
        </w:rPr>
        <w:t>НЗ</w:t>
      </w:r>
      <w:r w:rsidRPr="00D2141E">
        <w:rPr>
          <w:rFonts w:ascii="Times New Roman" w:hAnsi="Times New Roman" w:cs="Times New Roman"/>
          <w:sz w:val="28"/>
          <w:szCs w:val="28"/>
          <w:vertAlign w:val="superscript"/>
        </w:rPr>
        <w:t xml:space="preserve"> </w:t>
      </w:r>
      <w:proofErr w:type="spellStart"/>
      <w:proofErr w:type="gramStart"/>
      <w:r w:rsidRPr="00D2141E">
        <w:rPr>
          <w:rFonts w:ascii="Times New Roman" w:hAnsi="Times New Roman" w:cs="Times New Roman"/>
          <w:sz w:val="28"/>
          <w:szCs w:val="28"/>
          <w:vertAlign w:val="superscript"/>
          <w:lang w:val="en-US"/>
        </w:rPr>
        <w:t>i</w:t>
      </w:r>
      <w:proofErr w:type="gramEnd"/>
      <w:r w:rsidRPr="00D2141E">
        <w:rPr>
          <w:rFonts w:ascii="Times New Roman" w:hAnsi="Times New Roman" w:cs="Times New Roman"/>
          <w:sz w:val="28"/>
          <w:szCs w:val="28"/>
          <w:vertAlign w:val="subscript"/>
        </w:rPr>
        <w:t>очр</w:t>
      </w:r>
      <w:proofErr w:type="spellEnd"/>
      <w:r w:rsidRPr="00D2141E">
        <w:rPr>
          <w:rFonts w:ascii="Times New Roman" w:hAnsi="Times New Roman" w:cs="Times New Roman"/>
          <w:i/>
          <w:sz w:val="28"/>
          <w:szCs w:val="28"/>
          <w:vertAlign w:val="subscript"/>
        </w:rPr>
        <w:t xml:space="preserve"> </w:t>
      </w:r>
      <w:r w:rsidRPr="00D2141E">
        <w:rPr>
          <w:rFonts w:ascii="Times New Roman" w:hAnsi="Times New Roman" w:cs="Times New Roman"/>
          <w:sz w:val="28"/>
          <w:szCs w:val="28"/>
          <w:vertAlign w:val="superscript"/>
        </w:rPr>
        <w:t>_</w:t>
      </w:r>
      <w:r w:rsidRPr="00D2141E">
        <w:rPr>
          <w:rFonts w:ascii="Times New Roman" w:hAnsi="Times New Roman" w:cs="Times New Roman"/>
          <w:sz w:val="28"/>
          <w:szCs w:val="28"/>
        </w:rPr>
        <w:t xml:space="preserve"> </w:t>
      </w:r>
      <w:r w:rsidRPr="00D2141E">
        <w:rPr>
          <w:rFonts w:ascii="Times New Roman" w:hAnsi="Times New Roman" w:cs="Times New Roman"/>
          <w:spacing w:val="-2"/>
          <w:sz w:val="28"/>
          <w:szCs w:val="28"/>
        </w:rPr>
        <w:t xml:space="preserve">нормативные затраты на оказание единицы </w:t>
      </w:r>
      <w:proofErr w:type="spellStart"/>
      <w:r w:rsidRPr="00D2141E">
        <w:rPr>
          <w:rFonts w:ascii="Times New Roman" w:hAnsi="Times New Roman" w:cs="Times New Roman"/>
          <w:spacing w:val="-2"/>
          <w:sz w:val="28"/>
          <w:szCs w:val="28"/>
          <w:lang w:val="en-US"/>
        </w:rPr>
        <w:t>i</w:t>
      </w:r>
      <w:proofErr w:type="spellEnd"/>
      <w:r w:rsidRPr="00D2141E">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D2141E" w:rsidRPr="00D2141E" w:rsidRDefault="00D2141E" w:rsidP="00151299">
      <w:pPr>
        <w:shd w:val="clear" w:color="auto" w:fill="FFFFFF"/>
        <w:spacing w:line="360" w:lineRule="auto"/>
        <w:ind w:right="22" w:firstLine="709"/>
        <w:jc w:val="both"/>
        <w:rPr>
          <w:rFonts w:ascii="Times New Roman" w:hAnsi="Times New Roman" w:cs="Times New Roman"/>
          <w:sz w:val="28"/>
          <w:szCs w:val="28"/>
        </w:rPr>
      </w:pPr>
      <w:proofErr w:type="spellStart"/>
      <w:proofErr w:type="gramStart"/>
      <w:r w:rsidRPr="00D2141E">
        <w:rPr>
          <w:rFonts w:ascii="Times New Roman" w:hAnsi="Times New Roman" w:cs="Times New Roman"/>
          <w:i/>
          <w:iCs/>
          <w:sz w:val="28"/>
          <w:szCs w:val="28"/>
          <w:lang w:val="en-US"/>
        </w:rPr>
        <w:t>K</w:t>
      </w:r>
      <w:r w:rsidRPr="00D2141E">
        <w:rPr>
          <w:rFonts w:ascii="Times New Roman" w:hAnsi="Times New Roman" w:cs="Times New Roman"/>
          <w:i/>
          <w:iCs/>
          <w:sz w:val="28"/>
          <w:szCs w:val="28"/>
          <w:vertAlign w:val="subscript"/>
          <w:lang w:val="en-US"/>
        </w:rPr>
        <w:t>i</w:t>
      </w:r>
      <w:proofErr w:type="spellEnd"/>
      <w:r w:rsidRPr="00D2141E">
        <w:rPr>
          <w:rFonts w:ascii="Times New Roman" w:hAnsi="Times New Roman" w:cs="Times New Roman"/>
          <w:i/>
          <w:iCs/>
          <w:sz w:val="28"/>
          <w:szCs w:val="28"/>
        </w:rPr>
        <w:t xml:space="preserve"> </w:t>
      </w:r>
      <w:r w:rsidRPr="00D2141E">
        <w:rPr>
          <w:rFonts w:ascii="Times New Roman" w:hAnsi="Times New Roman" w:cs="Times New Roman"/>
          <w:sz w:val="28"/>
          <w:szCs w:val="28"/>
        </w:rPr>
        <w:t xml:space="preserve">- объем </w:t>
      </w:r>
      <w:proofErr w:type="spellStart"/>
      <w:r w:rsidRPr="00D2141E">
        <w:rPr>
          <w:rFonts w:ascii="Times New Roman" w:hAnsi="Times New Roman" w:cs="Times New Roman"/>
          <w:sz w:val="28"/>
          <w:szCs w:val="28"/>
          <w:lang w:val="en-US"/>
        </w:rPr>
        <w:t>i</w:t>
      </w:r>
      <w:proofErr w:type="spellEnd"/>
      <w:r w:rsidRPr="00D2141E">
        <w:rPr>
          <w:rFonts w:ascii="Times New Roman" w:hAnsi="Times New Roman" w:cs="Times New Roman"/>
          <w:sz w:val="28"/>
          <w:szCs w:val="28"/>
        </w:rPr>
        <w:t>-той государственной услуги в соответствии с государственным (муниципальным) заданием.</w:t>
      </w:r>
      <w:proofErr w:type="gramEnd"/>
    </w:p>
    <w:p w:rsidR="00D2141E" w:rsidRPr="00D2141E" w:rsidRDefault="00D2141E" w:rsidP="00151299">
      <w:pPr>
        <w:shd w:val="clear" w:color="auto" w:fill="FFFFFF"/>
        <w:tabs>
          <w:tab w:val="left" w:pos="994"/>
        </w:tabs>
        <w:spacing w:line="360" w:lineRule="auto"/>
        <w:ind w:right="14" w:firstLine="709"/>
        <w:jc w:val="both"/>
        <w:rPr>
          <w:rFonts w:ascii="Times New Roman" w:hAnsi="Times New Roman" w:cs="Times New Roman"/>
          <w:spacing w:val="-4"/>
          <w:sz w:val="28"/>
          <w:szCs w:val="28"/>
        </w:rPr>
      </w:pPr>
      <w:r w:rsidRPr="00D2141E">
        <w:rPr>
          <w:rFonts w:ascii="Times New Roman" w:hAnsi="Times New Roman" w:cs="Times New Roman"/>
          <w:spacing w:val="-2"/>
          <w:sz w:val="28"/>
          <w:szCs w:val="28"/>
        </w:rPr>
        <w:t xml:space="preserve">Нормативные затраты на оказание единицы </w:t>
      </w:r>
      <w:proofErr w:type="spellStart"/>
      <w:r w:rsidRPr="00D2141E">
        <w:rPr>
          <w:rFonts w:ascii="Times New Roman" w:hAnsi="Times New Roman" w:cs="Times New Roman"/>
          <w:spacing w:val="-2"/>
          <w:sz w:val="28"/>
          <w:szCs w:val="28"/>
          <w:lang w:val="en-US"/>
        </w:rPr>
        <w:t>i</w:t>
      </w:r>
      <w:proofErr w:type="spellEnd"/>
      <w:r w:rsidRPr="00D2141E">
        <w:rPr>
          <w:rFonts w:ascii="Times New Roman" w:hAnsi="Times New Roman" w:cs="Times New Roman"/>
          <w:spacing w:val="-2"/>
          <w:sz w:val="28"/>
          <w:szCs w:val="28"/>
        </w:rPr>
        <w:t xml:space="preserve">-той государственной услуги образовательной </w:t>
      </w:r>
      <w:r w:rsidRPr="00D2141E">
        <w:rPr>
          <w:rFonts w:ascii="Times New Roman" w:hAnsi="Times New Roman" w:cs="Times New Roman"/>
          <w:spacing w:val="-4"/>
          <w:sz w:val="28"/>
          <w:szCs w:val="28"/>
        </w:rPr>
        <w:t>организации на соответствующий финансовый год определяются по формуле:</w:t>
      </w:r>
    </w:p>
    <w:p w:rsidR="00D2141E" w:rsidRPr="00D2141E" w:rsidRDefault="00D2141E" w:rsidP="00151299">
      <w:pPr>
        <w:shd w:val="clear" w:color="auto" w:fill="FFFFFF"/>
        <w:tabs>
          <w:tab w:val="left" w:pos="994"/>
        </w:tabs>
        <w:spacing w:line="360" w:lineRule="auto"/>
        <w:ind w:right="14" w:firstLine="709"/>
        <w:jc w:val="both"/>
        <w:rPr>
          <w:rFonts w:ascii="Times New Roman" w:hAnsi="Times New Roman" w:cs="Times New Roman"/>
          <w:sz w:val="28"/>
          <w:szCs w:val="28"/>
        </w:rPr>
      </w:pPr>
      <w:r w:rsidRPr="00D2141E">
        <w:rPr>
          <w:rFonts w:ascii="Times New Roman" w:hAnsi="Times New Roman" w:cs="Times New Roman"/>
          <w:b/>
          <w:bCs/>
          <w:i/>
          <w:spacing w:val="-4"/>
          <w:sz w:val="28"/>
          <w:szCs w:val="28"/>
        </w:rPr>
        <w:t xml:space="preserve">                   </w:t>
      </w:r>
      <w:r w:rsidRPr="00D2141E">
        <w:rPr>
          <w:rFonts w:ascii="Times New Roman" w:hAnsi="Times New Roman" w:cs="Times New Roman"/>
          <w:b/>
          <w:bCs/>
          <w:i/>
          <w:spacing w:val="-4"/>
          <w:sz w:val="28"/>
          <w:szCs w:val="28"/>
        </w:rPr>
        <w:tab/>
        <w:t>НЗ</w:t>
      </w:r>
      <w:r w:rsidRPr="00D2141E">
        <w:rPr>
          <w:rFonts w:ascii="Times New Roman" w:hAnsi="Times New Roman" w:cs="Times New Roman"/>
          <w:i/>
          <w:sz w:val="28"/>
          <w:szCs w:val="28"/>
          <w:vertAlign w:val="superscript"/>
        </w:rPr>
        <w:t xml:space="preserve"> </w:t>
      </w:r>
      <w:proofErr w:type="spellStart"/>
      <w:r w:rsidRPr="00D2141E">
        <w:rPr>
          <w:rFonts w:ascii="Times New Roman" w:hAnsi="Times New Roman" w:cs="Times New Roman"/>
          <w:i/>
          <w:sz w:val="28"/>
          <w:szCs w:val="28"/>
          <w:vertAlign w:val="superscript"/>
          <w:lang w:val="en-US"/>
        </w:rPr>
        <w:t>i</w:t>
      </w:r>
      <w:r w:rsidRPr="00D2141E">
        <w:rPr>
          <w:rFonts w:ascii="Times New Roman" w:hAnsi="Times New Roman" w:cs="Times New Roman"/>
          <w:i/>
          <w:sz w:val="28"/>
          <w:szCs w:val="28"/>
          <w:vertAlign w:val="subscript"/>
        </w:rPr>
        <w:t>очр=</w:t>
      </w:r>
      <w:proofErr w:type="spellEnd"/>
      <w:r w:rsidRPr="00D2141E">
        <w:rPr>
          <w:rFonts w:ascii="Times New Roman" w:hAnsi="Times New Roman" w:cs="Times New Roman"/>
          <w:b/>
          <w:bCs/>
          <w:i/>
          <w:spacing w:val="-4"/>
          <w:sz w:val="28"/>
          <w:szCs w:val="28"/>
        </w:rPr>
        <w:t xml:space="preserve"> НЗ</w:t>
      </w:r>
      <w:r w:rsidRPr="00D2141E">
        <w:rPr>
          <w:rFonts w:ascii="Times New Roman" w:hAnsi="Times New Roman" w:cs="Times New Roman"/>
          <w:i/>
          <w:sz w:val="28"/>
          <w:szCs w:val="28"/>
          <w:vertAlign w:val="subscript"/>
        </w:rPr>
        <w:t xml:space="preserve"> </w:t>
      </w:r>
      <w:proofErr w:type="spellStart"/>
      <w:r w:rsidRPr="00D2141E">
        <w:rPr>
          <w:rFonts w:ascii="Times New Roman" w:hAnsi="Times New Roman" w:cs="Times New Roman"/>
          <w:i/>
          <w:sz w:val="28"/>
          <w:szCs w:val="28"/>
          <w:vertAlign w:val="subscript"/>
        </w:rPr>
        <w:t>гу+</w:t>
      </w:r>
      <w:proofErr w:type="spellEnd"/>
      <w:r w:rsidRPr="00D2141E">
        <w:rPr>
          <w:rFonts w:ascii="Times New Roman" w:hAnsi="Times New Roman" w:cs="Times New Roman"/>
          <w:b/>
          <w:bCs/>
          <w:i/>
          <w:spacing w:val="-4"/>
          <w:sz w:val="28"/>
          <w:szCs w:val="28"/>
        </w:rPr>
        <w:t xml:space="preserve"> НЗ</w:t>
      </w:r>
      <w:r w:rsidRPr="00D2141E">
        <w:rPr>
          <w:rFonts w:ascii="Times New Roman" w:hAnsi="Times New Roman" w:cs="Times New Roman"/>
          <w:i/>
          <w:sz w:val="28"/>
          <w:szCs w:val="28"/>
          <w:vertAlign w:val="superscript"/>
        </w:rPr>
        <w:t xml:space="preserve"> </w:t>
      </w:r>
      <w:r w:rsidRPr="00D2141E">
        <w:rPr>
          <w:rFonts w:ascii="Times New Roman" w:hAnsi="Times New Roman" w:cs="Times New Roman"/>
          <w:i/>
          <w:sz w:val="28"/>
          <w:szCs w:val="28"/>
          <w:vertAlign w:val="subscript"/>
        </w:rPr>
        <w:t>он</w:t>
      </w:r>
      <w:proofErr w:type="gramStart"/>
      <w:r w:rsidRPr="00D2141E">
        <w:rPr>
          <w:rFonts w:ascii="Times New Roman" w:hAnsi="Times New Roman" w:cs="Times New Roman"/>
          <w:i/>
          <w:sz w:val="28"/>
          <w:szCs w:val="28"/>
          <w:vertAlign w:val="subscript"/>
        </w:rPr>
        <w:t xml:space="preserve">    </w:t>
      </w:r>
      <w:r w:rsidRPr="00D2141E">
        <w:rPr>
          <w:rFonts w:ascii="Times New Roman" w:hAnsi="Times New Roman" w:cs="Times New Roman"/>
          <w:i/>
          <w:iCs/>
          <w:sz w:val="28"/>
          <w:szCs w:val="28"/>
        </w:rPr>
        <w:t>,</w:t>
      </w:r>
      <w:proofErr w:type="gramEnd"/>
      <w:r w:rsidRPr="00D2141E">
        <w:rPr>
          <w:rFonts w:ascii="Times New Roman" w:hAnsi="Times New Roman" w:cs="Times New Roman"/>
          <w:i/>
          <w:iCs/>
          <w:sz w:val="28"/>
          <w:szCs w:val="28"/>
        </w:rPr>
        <w:t xml:space="preserve"> </w:t>
      </w:r>
      <w:r w:rsidRPr="00D2141E">
        <w:rPr>
          <w:rFonts w:ascii="Times New Roman" w:hAnsi="Times New Roman" w:cs="Times New Roman"/>
          <w:sz w:val="28"/>
          <w:szCs w:val="28"/>
        </w:rPr>
        <w:t>где</w:t>
      </w:r>
    </w:p>
    <w:p w:rsidR="00D2141E" w:rsidRPr="00D2141E" w:rsidRDefault="00D2141E" w:rsidP="00151299">
      <w:pPr>
        <w:shd w:val="clear" w:color="auto" w:fill="FFFFFF"/>
        <w:spacing w:line="360" w:lineRule="auto"/>
        <w:ind w:right="14" w:firstLine="709"/>
        <w:jc w:val="both"/>
        <w:rPr>
          <w:rFonts w:ascii="Times New Roman" w:hAnsi="Times New Roman" w:cs="Times New Roman"/>
          <w:b/>
          <w:bCs/>
          <w:spacing w:val="-4"/>
          <w:sz w:val="28"/>
          <w:szCs w:val="28"/>
        </w:rPr>
      </w:pPr>
      <w:r w:rsidRPr="00D2141E">
        <w:rPr>
          <w:rFonts w:ascii="Times New Roman" w:hAnsi="Times New Roman" w:cs="Times New Roman"/>
          <w:bCs/>
          <w:spacing w:val="-4"/>
          <w:sz w:val="28"/>
          <w:szCs w:val="28"/>
        </w:rPr>
        <w:t>НЗ</w:t>
      </w:r>
      <w:r w:rsidRPr="00D2141E">
        <w:rPr>
          <w:rFonts w:ascii="Times New Roman" w:hAnsi="Times New Roman" w:cs="Times New Roman"/>
          <w:i/>
          <w:sz w:val="28"/>
          <w:szCs w:val="28"/>
          <w:vertAlign w:val="superscript"/>
        </w:rPr>
        <w:t xml:space="preserve"> </w:t>
      </w:r>
      <w:proofErr w:type="spellStart"/>
      <w:proofErr w:type="gramStart"/>
      <w:r w:rsidRPr="00D2141E">
        <w:rPr>
          <w:rFonts w:ascii="Times New Roman" w:hAnsi="Times New Roman" w:cs="Times New Roman"/>
          <w:i/>
          <w:sz w:val="28"/>
          <w:szCs w:val="28"/>
          <w:vertAlign w:val="superscript"/>
          <w:lang w:val="en-US"/>
        </w:rPr>
        <w:t>i</w:t>
      </w:r>
      <w:proofErr w:type="gramEnd"/>
      <w:r w:rsidRPr="00D2141E">
        <w:rPr>
          <w:rFonts w:ascii="Times New Roman" w:hAnsi="Times New Roman" w:cs="Times New Roman"/>
          <w:i/>
          <w:sz w:val="28"/>
          <w:szCs w:val="28"/>
          <w:vertAlign w:val="subscript"/>
        </w:rPr>
        <w:t>очр</w:t>
      </w:r>
      <w:proofErr w:type="spellEnd"/>
      <w:r w:rsidRPr="00D2141E">
        <w:rPr>
          <w:rFonts w:ascii="Times New Roman" w:hAnsi="Times New Roman" w:cs="Times New Roman"/>
          <w:i/>
          <w:sz w:val="28"/>
          <w:szCs w:val="28"/>
          <w:vertAlign w:val="subscript"/>
        </w:rPr>
        <w:t xml:space="preserve"> -</w:t>
      </w:r>
      <w:r w:rsidRPr="00D2141E">
        <w:rPr>
          <w:rFonts w:ascii="Times New Roman" w:hAnsi="Times New Roman" w:cs="Times New Roman"/>
          <w:spacing w:val="-2"/>
          <w:sz w:val="28"/>
          <w:szCs w:val="28"/>
        </w:rPr>
        <w:t xml:space="preserve"> нормативные затраты на оказание единицы </w:t>
      </w:r>
      <w:proofErr w:type="spellStart"/>
      <w:r w:rsidRPr="00D2141E">
        <w:rPr>
          <w:rFonts w:ascii="Times New Roman" w:hAnsi="Times New Roman" w:cs="Times New Roman"/>
          <w:spacing w:val="-2"/>
          <w:sz w:val="28"/>
          <w:szCs w:val="28"/>
          <w:lang w:val="en-US"/>
        </w:rPr>
        <w:t>i</w:t>
      </w:r>
      <w:proofErr w:type="spellEnd"/>
      <w:r w:rsidRPr="00D2141E">
        <w:rPr>
          <w:rFonts w:ascii="Times New Roman" w:hAnsi="Times New Roman" w:cs="Times New Roman"/>
          <w:spacing w:val="-2"/>
          <w:sz w:val="28"/>
          <w:szCs w:val="28"/>
        </w:rPr>
        <w:t xml:space="preserve">-той государственной услуги образовательной </w:t>
      </w:r>
      <w:r w:rsidRPr="00D2141E">
        <w:rPr>
          <w:rFonts w:ascii="Times New Roman" w:hAnsi="Times New Roman" w:cs="Times New Roman"/>
          <w:spacing w:val="-4"/>
          <w:sz w:val="28"/>
          <w:szCs w:val="28"/>
        </w:rPr>
        <w:t>организации на соответствующий финансовый год;</w:t>
      </w:r>
    </w:p>
    <w:p w:rsidR="00D2141E" w:rsidRPr="00D2141E" w:rsidRDefault="00D2141E" w:rsidP="00151299">
      <w:pPr>
        <w:shd w:val="clear" w:color="auto" w:fill="FFFFFF"/>
        <w:spacing w:line="360" w:lineRule="auto"/>
        <w:ind w:right="14" w:firstLine="709"/>
        <w:jc w:val="both"/>
        <w:rPr>
          <w:rFonts w:ascii="Times New Roman" w:hAnsi="Times New Roman" w:cs="Times New Roman"/>
          <w:sz w:val="28"/>
          <w:szCs w:val="28"/>
        </w:rPr>
      </w:pPr>
      <w:r w:rsidRPr="00D2141E">
        <w:rPr>
          <w:rFonts w:ascii="Times New Roman" w:hAnsi="Times New Roman" w:cs="Times New Roman"/>
          <w:bCs/>
          <w:spacing w:val="-4"/>
          <w:sz w:val="28"/>
          <w:szCs w:val="28"/>
        </w:rPr>
        <w:t>НЗ</w:t>
      </w:r>
      <w:r w:rsidRPr="00D2141E">
        <w:rPr>
          <w:rFonts w:ascii="Times New Roman" w:hAnsi="Times New Roman" w:cs="Times New Roman"/>
          <w:sz w:val="28"/>
          <w:szCs w:val="28"/>
          <w:vertAlign w:val="superscript"/>
        </w:rPr>
        <w:t xml:space="preserve"> </w:t>
      </w:r>
      <w:proofErr w:type="spellStart"/>
      <w:r w:rsidRPr="00D2141E">
        <w:rPr>
          <w:rFonts w:ascii="Times New Roman" w:hAnsi="Times New Roman" w:cs="Times New Roman"/>
          <w:sz w:val="28"/>
          <w:szCs w:val="28"/>
          <w:vertAlign w:val="subscript"/>
        </w:rPr>
        <w:t>гу</w:t>
      </w:r>
      <w:proofErr w:type="spellEnd"/>
      <w:r w:rsidRPr="00D2141E">
        <w:rPr>
          <w:rFonts w:ascii="Times New Roman" w:hAnsi="Times New Roman" w:cs="Times New Roman"/>
          <w:spacing w:val="-3"/>
          <w:sz w:val="28"/>
          <w:szCs w:val="28"/>
        </w:rPr>
        <w:t xml:space="preserve"> - нормативные затраты, непосредственно связанные с оказанием </w:t>
      </w:r>
      <w:r w:rsidRPr="00D2141E">
        <w:rPr>
          <w:rFonts w:ascii="Times New Roman" w:hAnsi="Times New Roman" w:cs="Times New Roman"/>
          <w:sz w:val="28"/>
          <w:szCs w:val="28"/>
        </w:rPr>
        <w:t>государственной услуги;</w:t>
      </w:r>
    </w:p>
    <w:p w:rsidR="00D2141E" w:rsidRPr="00D2141E" w:rsidRDefault="00D2141E" w:rsidP="00151299">
      <w:pPr>
        <w:shd w:val="clear" w:color="auto" w:fill="FFFFFF"/>
        <w:spacing w:line="360" w:lineRule="auto"/>
        <w:ind w:right="7" w:firstLine="709"/>
        <w:jc w:val="both"/>
        <w:rPr>
          <w:rFonts w:ascii="Times New Roman" w:hAnsi="Times New Roman" w:cs="Times New Roman"/>
          <w:sz w:val="28"/>
          <w:szCs w:val="28"/>
        </w:rPr>
      </w:pPr>
      <w:r w:rsidRPr="00D2141E">
        <w:rPr>
          <w:rFonts w:ascii="Times New Roman" w:hAnsi="Times New Roman" w:cs="Times New Roman"/>
          <w:sz w:val="28"/>
          <w:szCs w:val="28"/>
        </w:rPr>
        <w:lastRenderedPageBreak/>
        <w:t xml:space="preserve">НЗ </w:t>
      </w:r>
      <w:r w:rsidRPr="00D2141E">
        <w:rPr>
          <w:rFonts w:ascii="Times New Roman" w:hAnsi="Times New Roman" w:cs="Times New Roman"/>
          <w:sz w:val="28"/>
          <w:szCs w:val="28"/>
          <w:vertAlign w:val="subscript"/>
        </w:rPr>
        <w:t>он</w:t>
      </w:r>
      <w:r w:rsidRPr="00D2141E">
        <w:rPr>
          <w:rFonts w:ascii="Times New Roman" w:hAnsi="Times New Roman" w:cs="Times New Roman"/>
          <w:sz w:val="28"/>
          <w:szCs w:val="28"/>
        </w:rPr>
        <w:t xml:space="preserve"> - нормативные затраты на общехозяйственные нужды.</w:t>
      </w:r>
    </w:p>
    <w:p w:rsidR="00D2141E" w:rsidRPr="00D2141E" w:rsidRDefault="00D2141E" w:rsidP="00151299">
      <w:pPr>
        <w:shd w:val="clear" w:color="auto" w:fill="FFFFFF"/>
        <w:tabs>
          <w:tab w:val="left" w:pos="1058"/>
        </w:tabs>
        <w:spacing w:line="360" w:lineRule="auto"/>
        <w:ind w:right="7" w:firstLine="709"/>
        <w:jc w:val="both"/>
        <w:rPr>
          <w:rFonts w:ascii="Times New Roman" w:hAnsi="Times New Roman" w:cs="Times New Roman"/>
          <w:sz w:val="28"/>
          <w:szCs w:val="28"/>
        </w:rPr>
      </w:pPr>
      <w:r w:rsidRPr="00D2141E">
        <w:rPr>
          <w:rFonts w:ascii="Times New Roman" w:hAnsi="Times New Roman" w:cs="Times New Roman"/>
          <w:spacing w:val="-4"/>
          <w:sz w:val="28"/>
          <w:szCs w:val="28"/>
        </w:rPr>
        <w:t>Нормативные затраты, непосредственно связанные с оказанием</w:t>
      </w:r>
      <w:r w:rsidRPr="00D2141E">
        <w:rPr>
          <w:rFonts w:ascii="Times New Roman" w:hAnsi="Times New Roman" w:cs="Times New Roman"/>
          <w:spacing w:val="-4"/>
          <w:sz w:val="28"/>
          <w:szCs w:val="28"/>
        </w:rPr>
        <w:br/>
      </w:r>
      <w:r w:rsidRPr="00D2141E">
        <w:rPr>
          <w:rFonts w:ascii="Times New Roman" w:hAnsi="Times New Roman" w:cs="Times New Roman"/>
          <w:spacing w:val="-1"/>
          <w:sz w:val="28"/>
          <w:szCs w:val="28"/>
        </w:rPr>
        <w:t xml:space="preserve">государственной услуги на соответствующий финансовый год, определяются </w:t>
      </w:r>
      <w:r w:rsidRPr="00D2141E">
        <w:rPr>
          <w:rFonts w:ascii="Times New Roman" w:hAnsi="Times New Roman" w:cs="Times New Roman"/>
          <w:sz w:val="28"/>
          <w:szCs w:val="28"/>
        </w:rPr>
        <w:t>по формуле:</w:t>
      </w:r>
    </w:p>
    <w:p w:rsidR="00D2141E" w:rsidRPr="00D2141E" w:rsidRDefault="00D2141E" w:rsidP="00151299">
      <w:pPr>
        <w:shd w:val="clear" w:color="auto" w:fill="FFFFFF"/>
        <w:spacing w:line="360" w:lineRule="auto"/>
        <w:ind w:left="851" w:firstLine="709"/>
        <w:jc w:val="both"/>
        <w:rPr>
          <w:rFonts w:ascii="Times New Roman" w:hAnsi="Times New Roman" w:cs="Times New Roman"/>
          <w:i/>
          <w:iCs/>
          <w:sz w:val="28"/>
          <w:szCs w:val="28"/>
        </w:rPr>
      </w:pPr>
      <w:r w:rsidRPr="00D2141E">
        <w:rPr>
          <w:rFonts w:ascii="Times New Roman" w:hAnsi="Times New Roman" w:cs="Times New Roman"/>
          <w:b/>
          <w:bCs/>
          <w:i/>
          <w:spacing w:val="-4"/>
          <w:sz w:val="28"/>
          <w:szCs w:val="28"/>
        </w:rPr>
        <w:t>НЗ</w:t>
      </w:r>
      <w:r w:rsidRPr="00D2141E">
        <w:rPr>
          <w:rFonts w:ascii="Times New Roman" w:hAnsi="Times New Roman" w:cs="Times New Roman"/>
          <w:i/>
          <w:sz w:val="28"/>
          <w:szCs w:val="28"/>
          <w:vertAlign w:val="superscript"/>
        </w:rPr>
        <w:t xml:space="preserve"> </w:t>
      </w:r>
      <w:proofErr w:type="spellStart"/>
      <w:r w:rsidRPr="00D2141E">
        <w:rPr>
          <w:rFonts w:ascii="Times New Roman" w:hAnsi="Times New Roman" w:cs="Times New Roman"/>
          <w:b/>
          <w:sz w:val="28"/>
          <w:szCs w:val="28"/>
          <w:vertAlign w:val="subscript"/>
        </w:rPr>
        <w:t>гу</w:t>
      </w:r>
      <w:proofErr w:type="spellEnd"/>
      <w:r w:rsidRPr="00D2141E">
        <w:rPr>
          <w:rFonts w:ascii="Times New Roman" w:hAnsi="Times New Roman" w:cs="Times New Roman"/>
          <w:iCs/>
          <w:sz w:val="28"/>
          <w:szCs w:val="28"/>
        </w:rPr>
        <w:t xml:space="preserve"> </w:t>
      </w:r>
      <w:r w:rsidRPr="00D2141E">
        <w:rPr>
          <w:rFonts w:ascii="Times New Roman" w:hAnsi="Times New Roman" w:cs="Times New Roman"/>
          <w:i/>
          <w:iCs/>
          <w:sz w:val="28"/>
          <w:szCs w:val="28"/>
        </w:rPr>
        <w:t xml:space="preserve">= </w:t>
      </w:r>
      <w:r w:rsidRPr="00D2141E">
        <w:rPr>
          <w:rFonts w:ascii="Times New Roman" w:hAnsi="Times New Roman" w:cs="Times New Roman"/>
          <w:b/>
          <w:i/>
          <w:iCs/>
          <w:sz w:val="28"/>
          <w:szCs w:val="28"/>
        </w:rPr>
        <w:t>НЗ</w:t>
      </w:r>
      <w:r w:rsidRPr="00D2141E">
        <w:rPr>
          <w:rFonts w:ascii="Times New Roman" w:hAnsi="Times New Roman" w:cs="Times New Roman"/>
          <w:b/>
          <w:i/>
          <w:iCs/>
          <w:sz w:val="28"/>
          <w:szCs w:val="28"/>
          <w:vertAlign w:val="subscript"/>
          <w:lang w:val="en-US"/>
        </w:rPr>
        <w:t>o</w:t>
      </w:r>
      <w:proofErr w:type="spellStart"/>
      <w:r w:rsidRPr="00D2141E">
        <w:rPr>
          <w:rFonts w:ascii="Times New Roman" w:hAnsi="Times New Roman" w:cs="Times New Roman"/>
          <w:b/>
          <w:i/>
          <w:iCs/>
          <w:sz w:val="28"/>
          <w:szCs w:val="28"/>
          <w:vertAlign w:val="subscript"/>
        </w:rPr>
        <w:t>тгу</w:t>
      </w:r>
      <w:proofErr w:type="spellEnd"/>
      <w:r w:rsidRPr="00D2141E">
        <w:rPr>
          <w:rFonts w:ascii="Times New Roman" w:hAnsi="Times New Roman" w:cs="Times New Roman"/>
          <w:b/>
          <w:i/>
          <w:iCs/>
          <w:sz w:val="28"/>
          <w:szCs w:val="28"/>
          <w:vertAlign w:val="subscript"/>
        </w:rPr>
        <w:t xml:space="preserve"> +</w:t>
      </w:r>
      <w:r w:rsidRPr="00D2141E">
        <w:rPr>
          <w:rFonts w:ascii="Times New Roman" w:hAnsi="Times New Roman" w:cs="Times New Roman"/>
          <w:b/>
          <w:i/>
          <w:iCs/>
          <w:sz w:val="28"/>
          <w:szCs w:val="28"/>
        </w:rPr>
        <w:t xml:space="preserve"> НЗ </w:t>
      </w:r>
      <w:r w:rsidRPr="00D2141E">
        <w:rPr>
          <w:rFonts w:ascii="Times New Roman" w:hAnsi="Times New Roman" w:cs="Times New Roman"/>
          <w:b/>
          <w:i/>
          <w:iCs/>
          <w:sz w:val="28"/>
          <w:szCs w:val="28"/>
          <w:vertAlign w:val="superscript"/>
          <w:lang w:val="en-US"/>
        </w:rPr>
        <w:t>j</w:t>
      </w:r>
      <w:r w:rsidRPr="00D2141E">
        <w:rPr>
          <w:rFonts w:ascii="Times New Roman" w:hAnsi="Times New Roman" w:cs="Times New Roman"/>
          <w:b/>
          <w:i/>
          <w:iCs/>
          <w:sz w:val="28"/>
          <w:szCs w:val="28"/>
          <w:vertAlign w:val="subscript"/>
        </w:rPr>
        <w:t>м</w:t>
      </w:r>
      <w:r w:rsidRPr="00D2141E">
        <w:rPr>
          <w:rFonts w:ascii="Times New Roman" w:hAnsi="Times New Roman" w:cs="Times New Roman"/>
          <w:b/>
          <w:i/>
          <w:iCs/>
          <w:sz w:val="28"/>
          <w:szCs w:val="28"/>
          <w:vertAlign w:val="subscript"/>
          <w:lang w:val="en-US"/>
        </w:rPr>
        <w:t>p</w:t>
      </w:r>
      <w:r w:rsidRPr="00D2141E">
        <w:rPr>
          <w:rFonts w:ascii="Times New Roman" w:hAnsi="Times New Roman" w:cs="Times New Roman"/>
          <w:b/>
          <w:i/>
          <w:iCs/>
          <w:sz w:val="28"/>
          <w:szCs w:val="28"/>
          <w:vertAlign w:val="subscript"/>
        </w:rPr>
        <w:t xml:space="preserve"> +  </w:t>
      </w:r>
      <w:r w:rsidRPr="00D2141E">
        <w:rPr>
          <w:rFonts w:ascii="Times New Roman" w:hAnsi="Times New Roman" w:cs="Times New Roman"/>
          <w:b/>
          <w:i/>
          <w:iCs/>
          <w:sz w:val="28"/>
          <w:szCs w:val="28"/>
        </w:rPr>
        <w:t xml:space="preserve">НЗ </w:t>
      </w:r>
      <w:r w:rsidRPr="00D2141E">
        <w:rPr>
          <w:rFonts w:ascii="Times New Roman" w:hAnsi="Times New Roman" w:cs="Times New Roman"/>
          <w:b/>
          <w:i/>
          <w:iCs/>
          <w:sz w:val="28"/>
          <w:szCs w:val="28"/>
          <w:vertAlign w:val="superscript"/>
          <w:lang w:val="en-US"/>
        </w:rPr>
        <w:t>j</w:t>
      </w:r>
      <w:proofErr w:type="spellStart"/>
      <w:r w:rsidRPr="00D2141E">
        <w:rPr>
          <w:rFonts w:ascii="Times New Roman" w:hAnsi="Times New Roman" w:cs="Times New Roman"/>
          <w:b/>
          <w:i/>
          <w:iCs/>
          <w:sz w:val="28"/>
          <w:szCs w:val="28"/>
          <w:vertAlign w:val="subscript"/>
        </w:rPr>
        <w:t>пп</w:t>
      </w:r>
      <w:proofErr w:type="spellEnd"/>
      <w:proofErr w:type="gramStart"/>
      <w:r w:rsidRPr="00D2141E">
        <w:rPr>
          <w:rFonts w:ascii="Times New Roman" w:hAnsi="Times New Roman" w:cs="Times New Roman"/>
          <w:b/>
          <w:i/>
          <w:iCs/>
          <w:sz w:val="28"/>
          <w:szCs w:val="28"/>
          <w:vertAlign w:val="subscript"/>
        </w:rPr>
        <w:t xml:space="preserve">     </w:t>
      </w:r>
      <w:r w:rsidRPr="00D2141E">
        <w:rPr>
          <w:rFonts w:ascii="Times New Roman" w:hAnsi="Times New Roman" w:cs="Times New Roman"/>
          <w:i/>
          <w:iCs/>
          <w:sz w:val="28"/>
          <w:szCs w:val="28"/>
        </w:rPr>
        <w:t>,</w:t>
      </w:r>
      <w:proofErr w:type="gramEnd"/>
      <w:r w:rsidRPr="00D2141E">
        <w:rPr>
          <w:rFonts w:ascii="Times New Roman" w:hAnsi="Times New Roman" w:cs="Times New Roman"/>
          <w:i/>
          <w:iCs/>
          <w:sz w:val="28"/>
          <w:szCs w:val="28"/>
        </w:rPr>
        <w:t xml:space="preserve"> </w:t>
      </w:r>
      <w:r w:rsidRPr="00D2141E">
        <w:rPr>
          <w:rFonts w:ascii="Times New Roman" w:hAnsi="Times New Roman" w:cs="Times New Roman"/>
          <w:sz w:val="28"/>
          <w:szCs w:val="28"/>
        </w:rPr>
        <w:t xml:space="preserve">где                            </w:t>
      </w:r>
    </w:p>
    <w:p w:rsidR="00D2141E" w:rsidRPr="00D2141E" w:rsidRDefault="00D2141E" w:rsidP="00151299">
      <w:pPr>
        <w:shd w:val="clear" w:color="auto" w:fill="FFFFFF"/>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         </w:t>
      </w:r>
      <w:proofErr w:type="spellStart"/>
      <w:r w:rsidRPr="00D2141E">
        <w:rPr>
          <w:rFonts w:ascii="Times New Roman" w:hAnsi="Times New Roman" w:cs="Times New Roman"/>
          <w:spacing w:val="-4"/>
          <w:sz w:val="28"/>
          <w:szCs w:val="28"/>
        </w:rPr>
        <w:t>НЗ</w:t>
      </w:r>
      <w:r w:rsidRPr="00D2141E">
        <w:rPr>
          <w:rFonts w:ascii="Times New Roman" w:hAnsi="Times New Roman" w:cs="Times New Roman"/>
          <w:spacing w:val="-4"/>
          <w:sz w:val="28"/>
          <w:szCs w:val="28"/>
          <w:vertAlign w:val="subscript"/>
        </w:rPr>
        <w:t>гу</w:t>
      </w:r>
      <w:proofErr w:type="spellEnd"/>
      <w:r w:rsidRPr="00D2141E">
        <w:rPr>
          <w:rFonts w:ascii="Times New Roman" w:hAnsi="Times New Roman" w:cs="Times New Roman"/>
          <w:spacing w:val="-4"/>
          <w:sz w:val="28"/>
          <w:szCs w:val="28"/>
          <w:vertAlign w:val="subscript"/>
        </w:rPr>
        <w:t xml:space="preserve"> </w:t>
      </w:r>
      <w:r w:rsidRPr="00D2141E">
        <w:rPr>
          <w:rFonts w:ascii="Times New Roman" w:hAnsi="Times New Roman" w:cs="Times New Roman"/>
          <w:sz w:val="28"/>
          <w:szCs w:val="28"/>
        </w:rPr>
        <w:t>- н</w:t>
      </w:r>
      <w:r w:rsidRPr="00D2141E">
        <w:rPr>
          <w:rFonts w:ascii="Times New Roman" w:hAnsi="Times New Roman" w:cs="Times New Roman"/>
          <w:spacing w:val="-4"/>
          <w:sz w:val="28"/>
          <w:szCs w:val="28"/>
        </w:rPr>
        <w:t>ормативные затраты, непосредственно связанные с оказанием</w:t>
      </w:r>
      <w:r w:rsidRPr="00D2141E">
        <w:rPr>
          <w:rFonts w:ascii="Times New Roman" w:hAnsi="Times New Roman" w:cs="Times New Roman"/>
          <w:spacing w:val="-4"/>
          <w:sz w:val="28"/>
          <w:szCs w:val="28"/>
        </w:rPr>
        <w:br/>
      </w:r>
      <w:r w:rsidRPr="00D2141E">
        <w:rPr>
          <w:rFonts w:ascii="Times New Roman" w:hAnsi="Times New Roman" w:cs="Times New Roman"/>
          <w:spacing w:val="-1"/>
          <w:sz w:val="28"/>
          <w:szCs w:val="28"/>
        </w:rPr>
        <w:t>государственной услуги на соответствующий финансовый год;</w:t>
      </w:r>
    </w:p>
    <w:p w:rsidR="00D2141E" w:rsidRPr="00D2141E" w:rsidRDefault="00D2141E" w:rsidP="00151299">
      <w:pPr>
        <w:shd w:val="clear" w:color="auto" w:fill="FFFFFF"/>
        <w:spacing w:line="360" w:lineRule="auto"/>
        <w:ind w:firstLine="709"/>
        <w:jc w:val="both"/>
        <w:rPr>
          <w:rFonts w:ascii="Times New Roman" w:hAnsi="Times New Roman" w:cs="Times New Roman"/>
          <w:sz w:val="28"/>
          <w:szCs w:val="28"/>
        </w:rPr>
      </w:pPr>
      <w:r w:rsidRPr="00D2141E">
        <w:rPr>
          <w:rFonts w:ascii="Times New Roman" w:hAnsi="Times New Roman" w:cs="Times New Roman"/>
          <w:iCs/>
          <w:spacing w:val="-3"/>
          <w:sz w:val="28"/>
          <w:szCs w:val="28"/>
        </w:rPr>
        <w:t>НЗ</w:t>
      </w:r>
      <w:proofErr w:type="spellStart"/>
      <w:proofErr w:type="gramStart"/>
      <w:r w:rsidRPr="00D2141E">
        <w:rPr>
          <w:rFonts w:ascii="Times New Roman" w:hAnsi="Times New Roman" w:cs="Times New Roman"/>
          <w:iCs/>
          <w:spacing w:val="-3"/>
          <w:sz w:val="28"/>
          <w:szCs w:val="28"/>
          <w:vertAlign w:val="subscript"/>
          <w:lang w:val="en-US"/>
        </w:rPr>
        <w:t>om</w:t>
      </w:r>
      <w:proofErr w:type="spellEnd"/>
      <w:proofErr w:type="gramEnd"/>
      <w:r w:rsidRPr="00D2141E">
        <w:rPr>
          <w:rFonts w:ascii="Times New Roman" w:hAnsi="Times New Roman" w:cs="Times New Roman"/>
          <w:iCs/>
          <w:spacing w:val="-3"/>
          <w:sz w:val="28"/>
          <w:szCs w:val="28"/>
          <w:vertAlign w:val="subscript"/>
        </w:rPr>
        <w:t>г</w:t>
      </w:r>
      <w:r w:rsidRPr="00D2141E">
        <w:rPr>
          <w:rFonts w:ascii="Times New Roman" w:hAnsi="Times New Roman" w:cs="Times New Roman"/>
          <w:iCs/>
          <w:spacing w:val="-3"/>
          <w:sz w:val="28"/>
          <w:szCs w:val="28"/>
          <w:vertAlign w:val="subscript"/>
          <w:lang w:val="en-US"/>
        </w:rPr>
        <w:t>y</w:t>
      </w:r>
      <w:r w:rsidRPr="00D2141E">
        <w:rPr>
          <w:rFonts w:ascii="Times New Roman" w:hAnsi="Times New Roman" w:cs="Times New Roman"/>
          <w:i/>
          <w:iCs/>
          <w:spacing w:val="-3"/>
          <w:sz w:val="28"/>
          <w:szCs w:val="28"/>
          <w:vertAlign w:val="subscript"/>
        </w:rPr>
        <w:t xml:space="preserve">  </w:t>
      </w:r>
      <w:r w:rsidRPr="00D2141E">
        <w:rPr>
          <w:rFonts w:ascii="Times New Roman" w:hAnsi="Times New Roman" w:cs="Times New Roman"/>
          <w:i/>
          <w:iCs/>
          <w:spacing w:val="-3"/>
          <w:sz w:val="28"/>
          <w:szCs w:val="28"/>
        </w:rPr>
        <w:t xml:space="preserve"> </w:t>
      </w:r>
      <w:r w:rsidRPr="00D2141E">
        <w:rPr>
          <w:rFonts w:ascii="Times New Roman" w:hAnsi="Times New Roman" w:cs="Times New Roman"/>
          <w:spacing w:val="-3"/>
          <w:sz w:val="28"/>
          <w:szCs w:val="28"/>
        </w:rPr>
        <w:t>- нормативные затраты  на оплату труда и начисления на</w:t>
      </w:r>
      <w:r w:rsidRPr="00D2141E">
        <w:rPr>
          <w:rFonts w:ascii="Times New Roman" w:hAnsi="Times New Roman" w:cs="Times New Roman"/>
          <w:i/>
          <w:iCs/>
          <w:spacing w:val="-3"/>
          <w:sz w:val="28"/>
          <w:szCs w:val="28"/>
        </w:rPr>
        <w:t xml:space="preserve"> </w:t>
      </w:r>
      <w:r w:rsidRPr="00D2141E">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D2141E" w:rsidRPr="00D2141E" w:rsidRDefault="00D2141E" w:rsidP="00151299">
      <w:pPr>
        <w:shd w:val="clear" w:color="auto" w:fill="FFFFFF"/>
        <w:spacing w:line="360" w:lineRule="auto"/>
        <w:ind w:firstLine="709"/>
        <w:jc w:val="both"/>
        <w:rPr>
          <w:rFonts w:ascii="Times New Roman" w:hAnsi="Times New Roman" w:cs="Times New Roman"/>
          <w:sz w:val="28"/>
          <w:szCs w:val="28"/>
        </w:rPr>
      </w:pPr>
      <w:r w:rsidRPr="00D2141E">
        <w:rPr>
          <w:rFonts w:ascii="Times New Roman" w:hAnsi="Times New Roman" w:cs="Times New Roman"/>
          <w:spacing w:val="-4"/>
          <w:sz w:val="28"/>
          <w:szCs w:val="28"/>
        </w:rPr>
        <w:t xml:space="preserve">НЗ </w:t>
      </w:r>
      <w:r w:rsidRPr="00D2141E">
        <w:rPr>
          <w:rFonts w:ascii="Times New Roman" w:hAnsi="Times New Roman" w:cs="Times New Roman"/>
          <w:spacing w:val="-4"/>
          <w:sz w:val="28"/>
          <w:szCs w:val="28"/>
          <w:vertAlign w:val="superscript"/>
          <w:lang w:val="en-US"/>
        </w:rPr>
        <w:t>j</w:t>
      </w:r>
      <w:proofErr w:type="gramStart"/>
      <w:r w:rsidRPr="00D2141E">
        <w:rPr>
          <w:rFonts w:ascii="Times New Roman" w:hAnsi="Times New Roman" w:cs="Times New Roman"/>
          <w:spacing w:val="-4"/>
          <w:sz w:val="28"/>
          <w:szCs w:val="28"/>
          <w:vertAlign w:val="subscript"/>
        </w:rPr>
        <w:t>м</w:t>
      </w:r>
      <w:proofErr w:type="gramEnd"/>
      <w:r w:rsidRPr="00D2141E">
        <w:rPr>
          <w:rFonts w:ascii="Times New Roman" w:hAnsi="Times New Roman" w:cs="Times New Roman"/>
          <w:spacing w:val="-4"/>
          <w:sz w:val="28"/>
          <w:szCs w:val="28"/>
          <w:vertAlign w:val="subscript"/>
          <w:lang w:val="en-US"/>
        </w:rPr>
        <w:t>p</w:t>
      </w:r>
      <w:r w:rsidRPr="00D2141E">
        <w:rPr>
          <w:rFonts w:ascii="Times New Roman" w:hAnsi="Times New Roman" w:cs="Times New Roman"/>
          <w:spacing w:val="-4"/>
          <w:sz w:val="28"/>
          <w:szCs w:val="28"/>
        </w:rPr>
        <w:t xml:space="preserve"> - </w:t>
      </w:r>
      <w:r w:rsidRPr="00D2141E">
        <w:rPr>
          <w:rFonts w:ascii="Times New Roman" w:hAnsi="Times New Roman" w:cs="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D2141E">
        <w:rPr>
          <w:rFonts w:ascii="Times New Roman" w:hAnsi="Times New Roman" w:cs="Times New Roman"/>
          <w:sz w:val="28"/>
          <w:szCs w:val="28"/>
        </w:rPr>
        <w:t>на</w:t>
      </w:r>
      <w:r w:rsidRPr="00D2141E">
        <w:rPr>
          <w:rFonts w:ascii="Times New Roman" w:hAnsi="Times New Roman" w:cs="Times New Roman"/>
          <w:spacing w:val="-1"/>
          <w:sz w:val="28"/>
          <w:szCs w:val="28"/>
        </w:rPr>
        <w:t xml:space="preserve"> учебники, учебные пособия, учебно-методические материалы, </w:t>
      </w:r>
      <w:r w:rsidRPr="00D2141E">
        <w:rPr>
          <w:rFonts w:ascii="Times New Roman" w:hAnsi="Times New Roman" w:cs="Times New Roman"/>
          <w:spacing w:val="-2"/>
          <w:sz w:val="28"/>
          <w:szCs w:val="28"/>
        </w:rPr>
        <w:t xml:space="preserve">специальное оборудование, специальные технические средства, </w:t>
      </w:r>
      <w:proofErr w:type="spellStart"/>
      <w:r w:rsidRPr="00D2141E">
        <w:rPr>
          <w:rFonts w:ascii="Times New Roman" w:hAnsi="Times New Roman" w:cs="Times New Roman"/>
          <w:spacing w:val="-2"/>
          <w:sz w:val="28"/>
          <w:szCs w:val="28"/>
        </w:rPr>
        <w:t>ассистивные</w:t>
      </w:r>
      <w:proofErr w:type="spellEnd"/>
      <w:r w:rsidRPr="00D2141E">
        <w:rPr>
          <w:rFonts w:ascii="Times New Roman" w:hAnsi="Times New Roman" w:cs="Times New Roman"/>
          <w:spacing w:val="-2"/>
          <w:sz w:val="28"/>
          <w:szCs w:val="28"/>
        </w:rPr>
        <w:t xml:space="preserve"> устройства, специальные компьютерные программы и другие </w:t>
      </w:r>
      <w:r w:rsidRPr="00D2141E">
        <w:rPr>
          <w:rFonts w:ascii="Times New Roman" w:hAnsi="Times New Roman" w:cs="Times New Roman"/>
          <w:spacing w:val="-1"/>
          <w:sz w:val="28"/>
          <w:szCs w:val="28"/>
        </w:rPr>
        <w:t xml:space="preserve">средства обучения и воспитания по АООП типа </w:t>
      </w:r>
      <w:proofErr w:type="spellStart"/>
      <w:r w:rsidRPr="00D2141E">
        <w:rPr>
          <w:rFonts w:ascii="Times New Roman" w:hAnsi="Times New Roman" w:cs="Times New Roman"/>
          <w:spacing w:val="-1"/>
          <w:sz w:val="28"/>
          <w:szCs w:val="28"/>
        </w:rPr>
        <w:t>j</w:t>
      </w:r>
      <w:proofErr w:type="spellEnd"/>
      <w:r w:rsidRPr="00D2141E">
        <w:rPr>
          <w:rFonts w:ascii="Times New Roman" w:hAnsi="Times New Roman" w:cs="Times New Roman"/>
          <w:spacing w:val="-1"/>
          <w:sz w:val="28"/>
          <w:szCs w:val="28"/>
        </w:rPr>
        <w:t xml:space="preserve"> (в соответствии</w:t>
      </w:r>
      <w:r w:rsidRPr="00D2141E">
        <w:rPr>
          <w:rFonts w:ascii="Times New Roman" w:hAnsi="Times New Roman" w:cs="Times New Roman"/>
          <w:sz w:val="28"/>
          <w:szCs w:val="28"/>
        </w:rPr>
        <w:t xml:space="preserve"> с материально-техническими условиями с учетом специфики обучающихся);</w:t>
      </w:r>
    </w:p>
    <w:p w:rsidR="00D2141E" w:rsidRPr="00D2141E" w:rsidRDefault="00D2141E" w:rsidP="00151299">
      <w:pPr>
        <w:shd w:val="clear" w:color="auto" w:fill="FFFFFF"/>
        <w:spacing w:line="360" w:lineRule="auto"/>
        <w:ind w:firstLine="709"/>
        <w:jc w:val="both"/>
        <w:rPr>
          <w:rFonts w:ascii="Times New Roman" w:hAnsi="Times New Roman" w:cs="Times New Roman"/>
          <w:sz w:val="28"/>
          <w:szCs w:val="28"/>
        </w:rPr>
      </w:pPr>
      <w:r w:rsidRPr="00D2141E">
        <w:rPr>
          <w:rFonts w:ascii="Times New Roman" w:hAnsi="Times New Roman" w:cs="Times New Roman"/>
          <w:spacing w:val="-4"/>
          <w:sz w:val="28"/>
          <w:szCs w:val="28"/>
        </w:rPr>
        <w:t xml:space="preserve">НЗ </w:t>
      </w:r>
      <w:proofErr w:type="gramStart"/>
      <w:r w:rsidRPr="00D2141E">
        <w:rPr>
          <w:rFonts w:ascii="Times New Roman" w:hAnsi="Times New Roman" w:cs="Times New Roman"/>
          <w:spacing w:val="-4"/>
          <w:sz w:val="28"/>
          <w:szCs w:val="28"/>
          <w:vertAlign w:val="superscript"/>
          <w:lang w:val="en-US"/>
        </w:rPr>
        <w:t>j</w:t>
      </w:r>
      <w:proofErr w:type="spellStart"/>
      <w:proofErr w:type="gramEnd"/>
      <w:r w:rsidRPr="00D2141E">
        <w:rPr>
          <w:rFonts w:ascii="Times New Roman" w:hAnsi="Times New Roman" w:cs="Times New Roman"/>
          <w:spacing w:val="-4"/>
          <w:sz w:val="28"/>
          <w:szCs w:val="28"/>
          <w:vertAlign w:val="subscript"/>
        </w:rPr>
        <w:t>пп</w:t>
      </w:r>
      <w:proofErr w:type="spellEnd"/>
      <w:r w:rsidRPr="00D2141E">
        <w:rPr>
          <w:rFonts w:ascii="Times New Roman" w:hAnsi="Times New Roman" w:cs="Times New Roman"/>
          <w:spacing w:val="-4"/>
          <w:sz w:val="28"/>
          <w:szCs w:val="28"/>
        </w:rPr>
        <w:t xml:space="preserve"> - </w:t>
      </w:r>
      <w:r w:rsidRPr="00D2141E">
        <w:rPr>
          <w:rFonts w:ascii="Times New Roman" w:hAnsi="Times New Roman" w:cs="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D2141E">
        <w:rPr>
          <w:rFonts w:ascii="Times New Roman" w:hAnsi="Times New Roman" w:cs="Times New Roman"/>
          <w:sz w:val="28"/>
          <w:szCs w:val="28"/>
        </w:rPr>
        <w:t xml:space="preserve">  с материально-техническими условиями с учетом специфики обучающихся </w:t>
      </w:r>
      <w:r w:rsidRPr="00D2141E">
        <w:rPr>
          <w:rFonts w:ascii="Times New Roman" w:hAnsi="Times New Roman" w:cs="Times New Roman"/>
          <w:spacing w:val="-1"/>
          <w:sz w:val="28"/>
          <w:szCs w:val="28"/>
        </w:rPr>
        <w:t xml:space="preserve">по АООП типа </w:t>
      </w:r>
      <w:proofErr w:type="spellStart"/>
      <w:r w:rsidRPr="00D2141E">
        <w:rPr>
          <w:rFonts w:ascii="Times New Roman" w:hAnsi="Times New Roman" w:cs="Times New Roman"/>
          <w:spacing w:val="-1"/>
          <w:sz w:val="28"/>
          <w:szCs w:val="28"/>
        </w:rPr>
        <w:t>j</w:t>
      </w:r>
      <w:proofErr w:type="spellEnd"/>
      <w:r w:rsidRPr="00D2141E">
        <w:rPr>
          <w:rFonts w:ascii="Times New Roman" w:hAnsi="Times New Roman" w:cs="Times New Roman"/>
          <w:sz w:val="28"/>
          <w:szCs w:val="28"/>
        </w:rPr>
        <w:t>).</w:t>
      </w:r>
    </w:p>
    <w:p w:rsidR="00D2141E" w:rsidRPr="00D2141E" w:rsidRDefault="00D2141E" w:rsidP="00151299">
      <w:pPr>
        <w:shd w:val="clear" w:color="auto" w:fill="FFFFFF"/>
        <w:spacing w:line="360" w:lineRule="auto"/>
        <w:ind w:right="-1" w:firstLine="709"/>
        <w:jc w:val="both"/>
        <w:rPr>
          <w:rFonts w:ascii="Times New Roman" w:hAnsi="Times New Roman" w:cs="Times New Roman"/>
          <w:sz w:val="28"/>
          <w:szCs w:val="28"/>
        </w:rPr>
      </w:pPr>
      <w:r w:rsidRPr="00D2141E">
        <w:rPr>
          <w:rFonts w:ascii="Times New Roman" w:hAnsi="Times New Roman" w:cs="Times New Roman"/>
          <w:spacing w:val="-4"/>
          <w:sz w:val="28"/>
          <w:szCs w:val="28"/>
        </w:rPr>
        <w:t xml:space="preserve">При расчете нормативных затрат на оплату труда и начисления на </w:t>
      </w:r>
      <w:r w:rsidRPr="00D2141E">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D2141E">
        <w:rPr>
          <w:rFonts w:ascii="Times New Roman"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D2141E" w:rsidRPr="00D2141E" w:rsidRDefault="00D2141E" w:rsidP="00151299">
      <w:pPr>
        <w:shd w:val="clear" w:color="auto" w:fill="FFFFFF"/>
        <w:spacing w:line="360" w:lineRule="auto"/>
        <w:ind w:right="-1"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Нормативные затраты на оплату труда и начисления на выплаты по </w:t>
      </w:r>
      <w:r w:rsidRPr="00D2141E">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D2141E">
        <w:rPr>
          <w:rFonts w:ascii="Times New Roman" w:hAnsi="Times New Roman" w:cs="Times New Roman"/>
          <w:sz w:val="28"/>
          <w:szCs w:val="28"/>
        </w:rPr>
        <w:lastRenderedPageBreak/>
        <w:t xml:space="preserve">времени персонала на количество единиц времени, необходимых для </w:t>
      </w:r>
      <w:r w:rsidRPr="00D2141E">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D2141E">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D2141E">
        <w:rPr>
          <w:rFonts w:ascii="Times New Roman" w:hAnsi="Times New Roman" w:cs="Times New Roman"/>
          <w:spacing w:val="-1"/>
          <w:sz w:val="28"/>
          <w:szCs w:val="28"/>
        </w:rPr>
        <w:t xml:space="preserve">работу в районах Крайнего Севера и приравненных к ним местностях, </w:t>
      </w:r>
      <w:r w:rsidRPr="00D2141E">
        <w:rPr>
          <w:rFonts w:ascii="Times New Roman" w:hAnsi="Times New Roman" w:cs="Times New Roman"/>
          <w:sz w:val="28"/>
          <w:szCs w:val="28"/>
        </w:rPr>
        <w:t>установленных законодательством.</w:t>
      </w:r>
    </w:p>
    <w:p w:rsidR="00D2141E" w:rsidRPr="00D2141E" w:rsidRDefault="00D2141E" w:rsidP="00151299">
      <w:pPr>
        <w:shd w:val="clear" w:color="auto" w:fill="FFFFFF"/>
        <w:tabs>
          <w:tab w:val="left" w:pos="709"/>
          <w:tab w:val="left" w:pos="1224"/>
        </w:tabs>
        <w:spacing w:line="360" w:lineRule="auto"/>
        <w:ind w:right="-1" w:firstLine="709"/>
        <w:jc w:val="both"/>
        <w:rPr>
          <w:rFonts w:ascii="Times New Roman" w:hAnsi="Times New Roman" w:cs="Times New Roman"/>
          <w:sz w:val="28"/>
          <w:szCs w:val="28"/>
        </w:rPr>
      </w:pPr>
      <w:r w:rsidRPr="00D2141E">
        <w:rPr>
          <w:rFonts w:ascii="Times New Roman" w:hAnsi="Times New Roman" w:cs="Times New Roman"/>
          <w:spacing w:val="-2"/>
          <w:sz w:val="28"/>
          <w:szCs w:val="28"/>
        </w:rPr>
        <w:t>Нормативные затраты на расходные материалы в соответствии со</w:t>
      </w:r>
      <w:r w:rsidRPr="00D2141E">
        <w:rPr>
          <w:rFonts w:ascii="Times New Roman" w:hAnsi="Times New Roman" w:cs="Times New Roman"/>
          <w:spacing w:val="-2"/>
          <w:sz w:val="28"/>
          <w:szCs w:val="28"/>
        </w:rPr>
        <w:br/>
        <w:t>стандартами качества оказания услуги рассчитываются как произведение</w:t>
      </w:r>
      <w:r w:rsidRPr="00D2141E">
        <w:rPr>
          <w:rFonts w:ascii="Times New Roman" w:hAnsi="Times New Roman" w:cs="Times New Roman"/>
          <w:spacing w:val="-2"/>
          <w:sz w:val="28"/>
          <w:szCs w:val="28"/>
        </w:rPr>
        <w:br/>
        <w:t>стоимости учебных материалов на их количество, необходимое для оказания</w:t>
      </w:r>
      <w:r w:rsidRPr="00D2141E">
        <w:rPr>
          <w:rFonts w:ascii="Times New Roman" w:hAnsi="Times New Roman" w:cs="Times New Roman"/>
          <w:spacing w:val="-2"/>
          <w:sz w:val="28"/>
          <w:szCs w:val="28"/>
        </w:rPr>
        <w:br/>
      </w:r>
      <w:r w:rsidRPr="00D2141E">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D2141E">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D2141E">
        <w:rPr>
          <w:rFonts w:ascii="Times New Roman" w:hAnsi="Times New Roman" w:cs="Times New Roman"/>
          <w:sz w:val="28"/>
          <w:szCs w:val="28"/>
        </w:rPr>
        <w:t>обучающихся</w:t>
      </w:r>
      <w:proofErr w:type="gramEnd"/>
      <w:r w:rsidRPr="00D2141E">
        <w:rPr>
          <w:rFonts w:ascii="Times New Roman" w:hAnsi="Times New Roman" w:cs="Times New Roman"/>
          <w:sz w:val="28"/>
          <w:szCs w:val="28"/>
        </w:rPr>
        <w:t xml:space="preserve"> с ЗПР:</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реализация АООП НОО </w:t>
      </w:r>
      <w:proofErr w:type="gramStart"/>
      <w:r w:rsidRPr="00D2141E">
        <w:rPr>
          <w:rFonts w:ascii="Times New Roman" w:hAnsi="Times New Roman" w:cs="Times New Roman"/>
          <w:sz w:val="28"/>
          <w:szCs w:val="28"/>
        </w:rPr>
        <w:t>обучающихся</w:t>
      </w:r>
      <w:proofErr w:type="gramEnd"/>
      <w:r w:rsidRPr="00D2141E">
        <w:rPr>
          <w:rFonts w:ascii="Times New Roman" w:hAnsi="Times New Roman" w:cs="Times New Roman"/>
          <w:sz w:val="28"/>
          <w:szCs w:val="28"/>
        </w:rPr>
        <w:t xml:space="preserve"> с ЗПР может определяться по формуле:</w:t>
      </w:r>
    </w:p>
    <w:p w:rsidR="00D2141E" w:rsidRPr="00D2141E" w:rsidRDefault="00D2141E" w:rsidP="00151299">
      <w:pPr>
        <w:spacing w:line="360" w:lineRule="auto"/>
        <w:ind w:firstLine="709"/>
        <w:jc w:val="both"/>
        <w:rPr>
          <w:rFonts w:ascii="Times New Roman" w:hAnsi="Times New Roman" w:cs="Times New Roman"/>
          <w:b/>
          <w:i/>
          <w:sz w:val="28"/>
          <w:szCs w:val="28"/>
        </w:rPr>
      </w:pPr>
      <w:proofErr w:type="spellStart"/>
      <w:r w:rsidRPr="00D2141E">
        <w:rPr>
          <w:rFonts w:ascii="Times New Roman" w:hAnsi="Times New Roman" w:cs="Times New Roman"/>
          <w:b/>
          <w:bCs/>
          <w:i/>
          <w:sz w:val="28"/>
          <w:szCs w:val="28"/>
        </w:rPr>
        <w:t>НЗ</w:t>
      </w:r>
      <w:r w:rsidRPr="00D2141E">
        <w:rPr>
          <w:rFonts w:ascii="Times New Roman" w:hAnsi="Times New Roman" w:cs="Times New Roman"/>
          <w:b/>
          <w:bCs/>
          <w:i/>
          <w:sz w:val="28"/>
          <w:szCs w:val="28"/>
          <w:vertAlign w:val="subscript"/>
        </w:rPr>
        <w:t>отгу</w:t>
      </w:r>
      <w:proofErr w:type="spellEnd"/>
      <w:r w:rsidRPr="00D2141E">
        <w:rPr>
          <w:rFonts w:ascii="Times New Roman" w:hAnsi="Times New Roman" w:cs="Times New Roman"/>
          <w:b/>
          <w:bCs/>
          <w:i/>
          <w:sz w:val="28"/>
          <w:szCs w:val="28"/>
        </w:rPr>
        <w:t xml:space="preserve"> = ЗП</w:t>
      </w:r>
      <w:r w:rsidRPr="00D2141E">
        <w:rPr>
          <w:rFonts w:ascii="Times New Roman" w:hAnsi="Times New Roman" w:cs="Times New Roman"/>
          <w:b/>
          <w:bCs/>
          <w:i/>
          <w:sz w:val="28"/>
          <w:szCs w:val="28"/>
          <w:vertAlign w:val="superscript"/>
        </w:rPr>
        <w:t xml:space="preserve"> рег</w:t>
      </w:r>
      <w:r w:rsidRPr="00D2141E">
        <w:rPr>
          <w:rFonts w:ascii="Times New Roman" w:hAnsi="Times New Roman" w:cs="Times New Roman"/>
          <w:b/>
          <w:bCs/>
          <w:i/>
          <w:sz w:val="28"/>
          <w:szCs w:val="28"/>
          <w:vertAlign w:val="subscript"/>
        </w:rPr>
        <w:t>-1</w:t>
      </w:r>
      <w:r w:rsidRPr="00D2141E">
        <w:rPr>
          <w:rFonts w:ascii="Times New Roman" w:hAnsi="Times New Roman" w:cs="Times New Roman"/>
          <w:b/>
          <w:bCs/>
          <w:i/>
          <w:sz w:val="28"/>
          <w:szCs w:val="28"/>
        </w:rPr>
        <w:t xml:space="preserve"> * 12 * </w:t>
      </w:r>
      <w:proofErr w:type="spellStart"/>
      <w:r w:rsidRPr="00D2141E">
        <w:rPr>
          <w:rFonts w:ascii="Times New Roman" w:hAnsi="Times New Roman" w:cs="Times New Roman"/>
          <w:b/>
          <w:bCs/>
          <w:i/>
          <w:sz w:val="28"/>
          <w:szCs w:val="28"/>
        </w:rPr>
        <w:t>К</w:t>
      </w:r>
      <w:r w:rsidRPr="00D2141E">
        <w:rPr>
          <w:rFonts w:ascii="Times New Roman" w:hAnsi="Times New Roman" w:cs="Times New Roman"/>
          <w:b/>
          <w:bCs/>
          <w:i/>
          <w:sz w:val="28"/>
          <w:szCs w:val="28"/>
          <w:vertAlign w:val="superscript"/>
        </w:rPr>
        <w:t>овз</w:t>
      </w:r>
      <w:proofErr w:type="spellEnd"/>
      <w:r w:rsidRPr="00D2141E">
        <w:rPr>
          <w:rFonts w:ascii="Times New Roman" w:hAnsi="Times New Roman" w:cs="Times New Roman"/>
          <w:b/>
          <w:bCs/>
          <w:i/>
          <w:sz w:val="28"/>
          <w:szCs w:val="28"/>
        </w:rPr>
        <w:t xml:space="preserve"> * К</w:t>
      </w:r>
      <w:proofErr w:type="gramStart"/>
      <w:r w:rsidRPr="00D2141E">
        <w:rPr>
          <w:rFonts w:ascii="Times New Roman" w:hAnsi="Times New Roman" w:cs="Times New Roman"/>
          <w:b/>
          <w:bCs/>
          <w:i/>
          <w:sz w:val="28"/>
          <w:szCs w:val="28"/>
          <w:vertAlign w:val="superscript"/>
        </w:rPr>
        <w:t>1</w:t>
      </w:r>
      <w:proofErr w:type="gramEnd"/>
      <w:r w:rsidRPr="00D2141E">
        <w:rPr>
          <w:rFonts w:ascii="Times New Roman" w:hAnsi="Times New Roman" w:cs="Times New Roman"/>
          <w:b/>
          <w:bCs/>
          <w:i/>
          <w:sz w:val="28"/>
          <w:szCs w:val="28"/>
        </w:rPr>
        <w:t xml:space="preserve"> * К</w:t>
      </w:r>
      <w:r w:rsidRPr="00D2141E">
        <w:rPr>
          <w:rFonts w:ascii="Times New Roman" w:hAnsi="Times New Roman" w:cs="Times New Roman"/>
          <w:b/>
          <w:bCs/>
          <w:i/>
          <w:sz w:val="28"/>
          <w:szCs w:val="28"/>
          <w:vertAlign w:val="superscript"/>
        </w:rPr>
        <w:t>2</w:t>
      </w:r>
      <w:r w:rsidRPr="00D2141E">
        <w:rPr>
          <w:rFonts w:ascii="Times New Roman" w:hAnsi="Times New Roman" w:cs="Times New Roman"/>
          <w:b/>
          <w:bCs/>
          <w:i/>
          <w:sz w:val="28"/>
          <w:szCs w:val="28"/>
          <w:vertAlign w:val="subscript"/>
        </w:rPr>
        <w:t xml:space="preserve">  </w:t>
      </w:r>
      <w:r w:rsidRPr="00D2141E">
        <w:rPr>
          <w:rFonts w:ascii="Times New Roman" w:hAnsi="Times New Roman" w:cs="Times New Roman"/>
          <w:b/>
          <w:i/>
          <w:sz w:val="28"/>
          <w:szCs w:val="28"/>
        </w:rPr>
        <w:t xml:space="preserve">, </w:t>
      </w:r>
      <w:r w:rsidRPr="00D2141E">
        <w:rPr>
          <w:rFonts w:ascii="Times New Roman" w:hAnsi="Times New Roman" w:cs="Times New Roman"/>
          <w:b/>
          <w:bCs/>
          <w:i/>
          <w:iCs/>
          <w:sz w:val="28"/>
          <w:szCs w:val="28"/>
        </w:rPr>
        <w:t>где:</w:t>
      </w:r>
    </w:p>
    <w:p w:rsidR="00D2141E" w:rsidRPr="00D2141E" w:rsidRDefault="00D2141E" w:rsidP="00151299">
      <w:pPr>
        <w:spacing w:line="360" w:lineRule="auto"/>
        <w:ind w:firstLine="709"/>
        <w:jc w:val="both"/>
        <w:rPr>
          <w:rFonts w:ascii="Times New Roman" w:hAnsi="Times New Roman" w:cs="Times New Roman"/>
          <w:i/>
          <w:sz w:val="28"/>
          <w:szCs w:val="28"/>
        </w:rPr>
      </w:pPr>
      <w:proofErr w:type="spellStart"/>
      <w:r w:rsidRPr="00D2141E">
        <w:rPr>
          <w:rFonts w:ascii="Times New Roman" w:hAnsi="Times New Roman" w:cs="Times New Roman"/>
          <w:b/>
          <w:bCs/>
          <w:i/>
          <w:sz w:val="28"/>
          <w:szCs w:val="28"/>
        </w:rPr>
        <w:t>НЗ</w:t>
      </w:r>
      <w:r w:rsidRPr="00D2141E">
        <w:rPr>
          <w:rFonts w:ascii="Times New Roman" w:hAnsi="Times New Roman" w:cs="Times New Roman"/>
          <w:b/>
          <w:bCs/>
          <w:i/>
          <w:sz w:val="28"/>
          <w:szCs w:val="28"/>
          <w:vertAlign w:val="subscript"/>
        </w:rPr>
        <w:t>отгу</w:t>
      </w:r>
      <w:proofErr w:type="spellEnd"/>
      <w:r w:rsidRPr="00D2141E">
        <w:rPr>
          <w:rFonts w:ascii="Times New Roman" w:hAnsi="Times New Roman" w:cs="Times New Roman"/>
          <w:b/>
          <w:bCs/>
          <w:i/>
          <w:sz w:val="28"/>
          <w:szCs w:val="28"/>
          <w:vertAlign w:val="subscript"/>
        </w:rPr>
        <w:t xml:space="preserve"> </w:t>
      </w:r>
      <w:r w:rsidRPr="00D2141E">
        <w:rPr>
          <w:rFonts w:ascii="Times New Roman" w:hAnsi="Times New Roman" w:cs="Times New Roman"/>
          <w:b/>
          <w:bCs/>
          <w:i/>
          <w:sz w:val="28"/>
          <w:szCs w:val="28"/>
        </w:rPr>
        <w:t xml:space="preserve">- </w:t>
      </w:r>
      <w:r w:rsidRPr="00D2141E">
        <w:rPr>
          <w:rFonts w:ascii="Times New Roman" w:hAnsi="Times New Roman" w:cs="Times New Roman"/>
          <w:bCs/>
          <w:sz w:val="28"/>
          <w:szCs w:val="28"/>
        </w:rPr>
        <w:t>н</w:t>
      </w:r>
      <w:r w:rsidRPr="00D2141E">
        <w:rPr>
          <w:rFonts w:ascii="Times New Roman" w:hAnsi="Times New Roman" w:cs="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D2141E">
        <w:rPr>
          <w:rFonts w:ascii="Times New Roman" w:hAnsi="Times New Roman" w:cs="Times New Roman"/>
          <w:sz w:val="28"/>
          <w:szCs w:val="28"/>
        </w:rPr>
        <w:t>обучающимся</w:t>
      </w:r>
      <w:proofErr w:type="gramEnd"/>
      <w:r w:rsidRPr="00D2141E">
        <w:rPr>
          <w:rFonts w:ascii="Times New Roman" w:hAnsi="Times New Roman" w:cs="Times New Roman"/>
          <w:sz w:val="28"/>
          <w:szCs w:val="28"/>
        </w:rPr>
        <w:t xml:space="preserve"> с ЗПР;</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b/>
          <w:bCs/>
          <w:i/>
          <w:sz w:val="28"/>
          <w:szCs w:val="28"/>
        </w:rPr>
        <w:t>ЗП</w:t>
      </w:r>
      <w:r w:rsidRPr="00D2141E">
        <w:rPr>
          <w:rFonts w:ascii="Times New Roman" w:hAnsi="Times New Roman" w:cs="Times New Roman"/>
          <w:b/>
          <w:bCs/>
          <w:i/>
          <w:sz w:val="28"/>
          <w:szCs w:val="28"/>
          <w:vertAlign w:val="superscript"/>
        </w:rPr>
        <w:t xml:space="preserve"> рег</w:t>
      </w:r>
      <w:r w:rsidRPr="00D2141E">
        <w:rPr>
          <w:rFonts w:ascii="Times New Roman" w:hAnsi="Times New Roman" w:cs="Times New Roman"/>
          <w:b/>
          <w:bCs/>
          <w:i/>
          <w:sz w:val="28"/>
          <w:szCs w:val="28"/>
          <w:vertAlign w:val="subscript"/>
        </w:rPr>
        <w:t>-1</w:t>
      </w:r>
      <w:r w:rsidRPr="00D2141E">
        <w:rPr>
          <w:rFonts w:ascii="Times New Roman" w:hAnsi="Times New Roman" w:cs="Times New Roman"/>
          <w:b/>
          <w:bCs/>
          <w:i/>
          <w:sz w:val="28"/>
          <w:szCs w:val="28"/>
        </w:rPr>
        <w:t xml:space="preserve"> </w:t>
      </w:r>
      <w:r w:rsidRPr="00D2141E">
        <w:rPr>
          <w:rFonts w:ascii="Times New Roman" w:hAnsi="Times New Roman" w:cs="Times New Roman"/>
          <w:bCs/>
          <w:i/>
          <w:sz w:val="28"/>
          <w:szCs w:val="28"/>
        </w:rPr>
        <w:t xml:space="preserve"> </w:t>
      </w:r>
      <w:r w:rsidRPr="00D2141E">
        <w:rPr>
          <w:rFonts w:ascii="Times New Roman" w:hAnsi="Times New Roman" w:cs="Times New Roman"/>
          <w:i/>
          <w:sz w:val="28"/>
          <w:szCs w:val="28"/>
        </w:rPr>
        <w:t xml:space="preserve">– </w:t>
      </w:r>
      <w:r w:rsidRPr="00D2141E">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руб./мес.;</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bCs/>
          <w:i/>
          <w:sz w:val="28"/>
          <w:szCs w:val="28"/>
        </w:rPr>
        <w:t xml:space="preserve">12 </w:t>
      </w:r>
      <w:r w:rsidRPr="00D2141E">
        <w:rPr>
          <w:rFonts w:ascii="Times New Roman" w:hAnsi="Times New Roman" w:cs="Times New Roman"/>
          <w:i/>
          <w:sz w:val="28"/>
          <w:szCs w:val="28"/>
        </w:rPr>
        <w:t xml:space="preserve">– </w:t>
      </w:r>
      <w:r w:rsidRPr="00D2141E">
        <w:rPr>
          <w:rFonts w:ascii="Times New Roman" w:hAnsi="Times New Roman" w:cs="Times New Roman"/>
          <w:sz w:val="28"/>
          <w:szCs w:val="28"/>
        </w:rPr>
        <w:t>количество месяцев в году;</w:t>
      </w:r>
    </w:p>
    <w:p w:rsidR="00D2141E" w:rsidRPr="00D2141E" w:rsidRDefault="00D2141E" w:rsidP="00151299">
      <w:pPr>
        <w:tabs>
          <w:tab w:val="left" w:pos="709"/>
        </w:tabs>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i/>
          <w:sz w:val="28"/>
          <w:szCs w:val="28"/>
        </w:rPr>
        <w:t>K</w:t>
      </w:r>
      <w:proofErr w:type="gramEnd"/>
      <w:r w:rsidRPr="00D2141E">
        <w:rPr>
          <w:rFonts w:ascii="Times New Roman" w:hAnsi="Times New Roman" w:cs="Times New Roman"/>
          <w:i/>
          <w:sz w:val="28"/>
          <w:szCs w:val="28"/>
          <w:vertAlign w:val="superscript"/>
        </w:rPr>
        <w:t>ОВЗ</w:t>
      </w:r>
      <w:r w:rsidRPr="00D2141E">
        <w:rPr>
          <w:rFonts w:ascii="Times New Roman" w:hAnsi="Times New Roman" w:cs="Times New Roman"/>
          <w:i/>
          <w:sz w:val="28"/>
          <w:szCs w:val="28"/>
        </w:rPr>
        <w:t xml:space="preserve"> – </w:t>
      </w:r>
      <w:r w:rsidRPr="00D2141E">
        <w:rPr>
          <w:rFonts w:ascii="Times New Roman" w:hAnsi="Times New Roman" w:cs="Times New Roman"/>
          <w:sz w:val="28"/>
          <w:szCs w:val="28"/>
        </w:rPr>
        <w:t xml:space="preserve">коэффициент, учитывающий специфику образовательной </w:t>
      </w:r>
      <w:r w:rsidRPr="00D2141E">
        <w:rPr>
          <w:rFonts w:ascii="Times New Roman" w:hAnsi="Times New Roman" w:cs="Times New Roman"/>
          <w:sz w:val="28"/>
          <w:szCs w:val="28"/>
        </w:rPr>
        <w:lastRenderedPageBreak/>
        <w:t>программы или категорию обучающихся (при их наличии);</w:t>
      </w:r>
    </w:p>
    <w:p w:rsidR="00D2141E" w:rsidRPr="00D2141E" w:rsidRDefault="00D2141E" w:rsidP="00151299">
      <w:pPr>
        <w:spacing w:line="360" w:lineRule="auto"/>
        <w:ind w:firstLine="709"/>
        <w:jc w:val="both"/>
        <w:rPr>
          <w:rFonts w:ascii="Times New Roman" w:hAnsi="Times New Roman" w:cs="Times New Roman"/>
          <w:i/>
          <w:sz w:val="28"/>
          <w:szCs w:val="28"/>
        </w:rPr>
      </w:pPr>
      <w:proofErr w:type="gramStart"/>
      <w:r w:rsidRPr="00D2141E">
        <w:rPr>
          <w:rFonts w:ascii="Times New Roman" w:hAnsi="Times New Roman" w:cs="Times New Roman"/>
          <w:bCs/>
          <w:i/>
          <w:iCs/>
          <w:sz w:val="28"/>
          <w:szCs w:val="28"/>
          <w:lang w:val="en-US"/>
        </w:rPr>
        <w:t>K</w:t>
      </w:r>
      <w:r w:rsidRPr="00D2141E">
        <w:rPr>
          <w:rFonts w:ascii="Times New Roman" w:hAnsi="Times New Roman" w:cs="Times New Roman"/>
          <w:bCs/>
          <w:i/>
          <w:iCs/>
          <w:sz w:val="28"/>
          <w:szCs w:val="28"/>
          <w:vertAlign w:val="superscript"/>
        </w:rPr>
        <w:t>1</w:t>
      </w:r>
      <w:r w:rsidRPr="00D2141E">
        <w:rPr>
          <w:rFonts w:ascii="Times New Roman" w:hAnsi="Times New Roman" w:cs="Times New Roman"/>
          <w:bCs/>
          <w:i/>
          <w:sz w:val="28"/>
          <w:szCs w:val="28"/>
        </w:rPr>
        <w:t xml:space="preserve"> </w:t>
      </w:r>
      <w:r w:rsidRPr="00D2141E">
        <w:rPr>
          <w:rFonts w:ascii="Times New Roman" w:hAnsi="Times New Roman" w:cs="Times New Roman"/>
          <w:i/>
          <w:sz w:val="28"/>
          <w:szCs w:val="28"/>
        </w:rPr>
        <w:t xml:space="preserve">– </w:t>
      </w:r>
      <w:r w:rsidRPr="00D2141E">
        <w:rPr>
          <w:rFonts w:ascii="Times New Roman" w:hAnsi="Times New Roman" w:cs="Times New Roman"/>
          <w:sz w:val="28"/>
          <w:szCs w:val="28"/>
        </w:rPr>
        <w:t>коэффициент страховых взносов на выплаты по оплате труда.</w:t>
      </w:r>
      <w:proofErr w:type="gramEnd"/>
      <w:r w:rsidRPr="00D2141E">
        <w:rPr>
          <w:rFonts w:ascii="Times New Roman" w:hAnsi="Times New Roman" w:cs="Times New Roman"/>
          <w:sz w:val="28"/>
          <w:szCs w:val="28"/>
        </w:rPr>
        <w:t xml:space="preserve"> Значение коэффициента – 1,302;</w:t>
      </w:r>
    </w:p>
    <w:p w:rsidR="00D2141E" w:rsidRPr="00D2141E" w:rsidRDefault="00D2141E" w:rsidP="00151299">
      <w:pPr>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bCs/>
          <w:i/>
          <w:iCs/>
          <w:sz w:val="28"/>
          <w:szCs w:val="28"/>
          <w:lang w:val="en-US"/>
        </w:rPr>
        <w:t>K</w:t>
      </w:r>
      <w:r w:rsidRPr="00D2141E">
        <w:rPr>
          <w:rFonts w:ascii="Times New Roman" w:hAnsi="Times New Roman" w:cs="Times New Roman"/>
          <w:bCs/>
          <w:i/>
          <w:iCs/>
          <w:sz w:val="28"/>
          <w:szCs w:val="28"/>
          <w:vertAlign w:val="superscript"/>
        </w:rPr>
        <w:t>2</w:t>
      </w:r>
      <w:r w:rsidRPr="00D2141E">
        <w:rPr>
          <w:rFonts w:ascii="Times New Roman" w:hAnsi="Times New Roman" w:cs="Times New Roman"/>
          <w:bCs/>
          <w:i/>
          <w:sz w:val="28"/>
          <w:szCs w:val="28"/>
        </w:rPr>
        <w:t xml:space="preserve"> </w:t>
      </w:r>
      <w:r w:rsidRPr="00D2141E">
        <w:rPr>
          <w:rFonts w:ascii="Times New Roman" w:hAnsi="Times New Roman" w:cs="Times New Roman"/>
          <w:i/>
          <w:sz w:val="28"/>
          <w:szCs w:val="28"/>
        </w:rPr>
        <w:t xml:space="preserve">– </w:t>
      </w:r>
      <w:r w:rsidRPr="00D2141E">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D2141E" w:rsidRPr="00D2141E" w:rsidRDefault="00D2141E" w:rsidP="00151299">
      <w:pPr>
        <w:spacing w:line="360" w:lineRule="auto"/>
        <w:ind w:firstLine="709"/>
        <w:jc w:val="both"/>
        <w:rPr>
          <w:rFonts w:ascii="Times New Roman" w:hAnsi="Times New Roman" w:cs="Times New Roman"/>
          <w:sz w:val="28"/>
          <w:szCs w:val="28"/>
        </w:rPr>
      </w:pPr>
      <w:proofErr w:type="spellStart"/>
      <w:r w:rsidRPr="00D2141E">
        <w:rPr>
          <w:rFonts w:ascii="Times New Roman" w:hAnsi="Times New Roman" w:cs="Times New Roman"/>
          <w:b/>
          <w:bCs/>
          <w:i/>
          <w:sz w:val="28"/>
          <w:szCs w:val="28"/>
        </w:rPr>
        <w:t>НЗ</w:t>
      </w:r>
      <w:r w:rsidRPr="00D2141E">
        <w:rPr>
          <w:rFonts w:ascii="Times New Roman" w:hAnsi="Times New Roman" w:cs="Times New Roman"/>
          <w:b/>
          <w:bCs/>
          <w:i/>
          <w:sz w:val="28"/>
          <w:szCs w:val="28"/>
          <w:vertAlign w:val="subscript"/>
        </w:rPr>
        <w:t>он=</w:t>
      </w:r>
      <w:proofErr w:type="spellEnd"/>
      <w:r w:rsidRPr="00D2141E">
        <w:rPr>
          <w:rFonts w:ascii="Times New Roman" w:hAnsi="Times New Roman" w:cs="Times New Roman"/>
          <w:b/>
          <w:bCs/>
          <w:i/>
          <w:sz w:val="28"/>
          <w:szCs w:val="28"/>
        </w:rPr>
        <w:t xml:space="preserve"> НЗ </w:t>
      </w:r>
      <w:r w:rsidRPr="00D2141E">
        <w:rPr>
          <w:rFonts w:ascii="Times New Roman" w:hAnsi="Times New Roman" w:cs="Times New Roman"/>
          <w:b/>
          <w:bCs/>
          <w:i/>
          <w:sz w:val="28"/>
          <w:szCs w:val="28"/>
          <w:vertAlign w:val="superscript"/>
          <w:lang w:val="en-US"/>
        </w:rPr>
        <w:t>j</w:t>
      </w:r>
      <w:proofErr w:type="spellStart"/>
      <w:r w:rsidRPr="00D2141E">
        <w:rPr>
          <w:rFonts w:ascii="Times New Roman" w:hAnsi="Times New Roman" w:cs="Times New Roman"/>
          <w:b/>
          <w:bCs/>
          <w:i/>
          <w:sz w:val="28"/>
          <w:szCs w:val="28"/>
          <w:vertAlign w:val="subscript"/>
        </w:rPr>
        <w:t>отпп</w:t>
      </w:r>
      <w:proofErr w:type="spellEnd"/>
      <w:r w:rsidRPr="00D2141E">
        <w:rPr>
          <w:rFonts w:ascii="Times New Roman" w:hAnsi="Times New Roman" w:cs="Times New Roman"/>
          <w:b/>
          <w:bCs/>
          <w:i/>
          <w:sz w:val="28"/>
          <w:szCs w:val="28"/>
          <w:vertAlign w:val="subscript"/>
        </w:rPr>
        <w:t xml:space="preserve"> </w:t>
      </w:r>
      <w:r w:rsidRPr="00D2141E">
        <w:rPr>
          <w:rFonts w:ascii="Times New Roman" w:hAnsi="Times New Roman" w:cs="Times New Roman"/>
          <w:b/>
          <w:bCs/>
          <w:i/>
          <w:sz w:val="28"/>
          <w:szCs w:val="28"/>
        </w:rPr>
        <w:t xml:space="preserve">+ </w:t>
      </w:r>
      <w:proofErr w:type="spellStart"/>
      <w:r w:rsidRPr="00D2141E">
        <w:rPr>
          <w:rFonts w:ascii="Times New Roman" w:hAnsi="Times New Roman" w:cs="Times New Roman"/>
          <w:b/>
          <w:bCs/>
          <w:i/>
          <w:sz w:val="28"/>
          <w:szCs w:val="28"/>
        </w:rPr>
        <w:t>НЗ</w:t>
      </w:r>
      <w:r w:rsidRPr="00D2141E">
        <w:rPr>
          <w:rFonts w:ascii="Times New Roman" w:hAnsi="Times New Roman" w:cs="Times New Roman"/>
          <w:b/>
          <w:bCs/>
          <w:i/>
          <w:sz w:val="28"/>
          <w:szCs w:val="28"/>
          <w:vertAlign w:val="subscript"/>
        </w:rPr>
        <w:t>ком</w:t>
      </w:r>
      <w:proofErr w:type="spellEnd"/>
      <w:r w:rsidRPr="00D2141E">
        <w:rPr>
          <w:rFonts w:ascii="Times New Roman" w:hAnsi="Times New Roman" w:cs="Times New Roman"/>
          <w:b/>
          <w:bCs/>
          <w:i/>
          <w:sz w:val="28"/>
          <w:szCs w:val="28"/>
          <w:vertAlign w:val="subscript"/>
        </w:rPr>
        <w:t xml:space="preserve"> </w:t>
      </w:r>
      <w:r w:rsidRPr="00D2141E">
        <w:rPr>
          <w:rFonts w:ascii="Times New Roman" w:hAnsi="Times New Roman" w:cs="Times New Roman"/>
          <w:b/>
          <w:bCs/>
          <w:i/>
          <w:sz w:val="28"/>
          <w:szCs w:val="28"/>
        </w:rPr>
        <w:t xml:space="preserve">+ НЗ </w:t>
      </w:r>
      <w:r w:rsidRPr="00D2141E">
        <w:rPr>
          <w:rFonts w:ascii="Times New Roman" w:hAnsi="Times New Roman" w:cs="Times New Roman"/>
          <w:b/>
          <w:bCs/>
          <w:i/>
          <w:sz w:val="28"/>
          <w:szCs w:val="28"/>
          <w:vertAlign w:val="superscript"/>
          <w:lang w:val="en-US"/>
        </w:rPr>
        <w:t>j</w:t>
      </w:r>
      <w:r w:rsidRPr="00D2141E">
        <w:rPr>
          <w:rFonts w:ascii="Times New Roman" w:hAnsi="Times New Roman" w:cs="Times New Roman"/>
          <w:b/>
          <w:bCs/>
          <w:i/>
          <w:sz w:val="28"/>
          <w:szCs w:val="28"/>
          <w:vertAlign w:val="superscript"/>
        </w:rPr>
        <w:t xml:space="preserve"> </w:t>
      </w:r>
      <w:proofErr w:type="spellStart"/>
      <w:r w:rsidRPr="00D2141E">
        <w:rPr>
          <w:rFonts w:ascii="Times New Roman" w:hAnsi="Times New Roman" w:cs="Times New Roman"/>
          <w:b/>
          <w:bCs/>
          <w:i/>
          <w:sz w:val="28"/>
          <w:szCs w:val="28"/>
          <w:vertAlign w:val="subscript"/>
        </w:rPr>
        <w:t>пк</w:t>
      </w:r>
      <w:proofErr w:type="spellEnd"/>
      <w:r w:rsidRPr="00D2141E">
        <w:rPr>
          <w:rFonts w:ascii="Times New Roman" w:hAnsi="Times New Roman" w:cs="Times New Roman"/>
          <w:b/>
          <w:bCs/>
          <w:i/>
          <w:sz w:val="28"/>
          <w:szCs w:val="28"/>
          <w:vertAlign w:val="subscript"/>
        </w:rPr>
        <w:t xml:space="preserve"> </w:t>
      </w:r>
      <w:r w:rsidRPr="00D2141E">
        <w:rPr>
          <w:rFonts w:ascii="Times New Roman" w:hAnsi="Times New Roman" w:cs="Times New Roman"/>
          <w:b/>
          <w:bCs/>
          <w:i/>
          <w:sz w:val="28"/>
          <w:szCs w:val="28"/>
        </w:rPr>
        <w:t xml:space="preserve">+ НЗ </w:t>
      </w:r>
      <w:r w:rsidRPr="00D2141E">
        <w:rPr>
          <w:rFonts w:ascii="Times New Roman" w:hAnsi="Times New Roman" w:cs="Times New Roman"/>
          <w:b/>
          <w:bCs/>
          <w:i/>
          <w:sz w:val="28"/>
          <w:szCs w:val="28"/>
          <w:vertAlign w:val="superscript"/>
          <w:lang w:val="en-US"/>
        </w:rPr>
        <w:t>j</w:t>
      </w:r>
      <w:r w:rsidRPr="00D2141E">
        <w:rPr>
          <w:rFonts w:ascii="Times New Roman" w:hAnsi="Times New Roman" w:cs="Times New Roman"/>
          <w:b/>
          <w:bCs/>
          <w:i/>
          <w:sz w:val="28"/>
          <w:szCs w:val="28"/>
          <w:vertAlign w:val="subscript"/>
        </w:rPr>
        <w:t xml:space="preserve">ни </w:t>
      </w:r>
      <w:r w:rsidRPr="00D2141E">
        <w:rPr>
          <w:rFonts w:ascii="Times New Roman" w:hAnsi="Times New Roman" w:cs="Times New Roman"/>
          <w:b/>
          <w:bCs/>
          <w:i/>
          <w:sz w:val="28"/>
          <w:szCs w:val="28"/>
        </w:rPr>
        <w:t xml:space="preserve">+ </w:t>
      </w:r>
      <w:proofErr w:type="spellStart"/>
      <w:r w:rsidRPr="00D2141E">
        <w:rPr>
          <w:rFonts w:ascii="Times New Roman" w:hAnsi="Times New Roman" w:cs="Times New Roman"/>
          <w:b/>
          <w:bCs/>
          <w:i/>
          <w:sz w:val="28"/>
          <w:szCs w:val="28"/>
        </w:rPr>
        <w:t>НЗ</w:t>
      </w:r>
      <w:r w:rsidRPr="00D2141E">
        <w:rPr>
          <w:rFonts w:ascii="Times New Roman" w:hAnsi="Times New Roman" w:cs="Times New Roman"/>
          <w:b/>
          <w:bCs/>
          <w:i/>
          <w:sz w:val="28"/>
          <w:szCs w:val="28"/>
          <w:vertAlign w:val="subscript"/>
        </w:rPr>
        <w:t>ди</w:t>
      </w:r>
      <w:proofErr w:type="spellEnd"/>
      <w:r w:rsidRPr="00D2141E">
        <w:rPr>
          <w:rFonts w:ascii="Times New Roman" w:hAnsi="Times New Roman" w:cs="Times New Roman"/>
          <w:b/>
          <w:bCs/>
          <w:i/>
          <w:sz w:val="28"/>
          <w:szCs w:val="28"/>
          <w:vertAlign w:val="subscript"/>
        </w:rPr>
        <w:t xml:space="preserve"> </w:t>
      </w:r>
      <w:r w:rsidRPr="00D2141E">
        <w:rPr>
          <w:rFonts w:ascii="Times New Roman" w:hAnsi="Times New Roman" w:cs="Times New Roman"/>
          <w:b/>
          <w:bCs/>
          <w:i/>
          <w:sz w:val="28"/>
          <w:szCs w:val="28"/>
        </w:rPr>
        <w:t xml:space="preserve">+ </w:t>
      </w:r>
      <w:proofErr w:type="spellStart"/>
      <w:r w:rsidRPr="00D2141E">
        <w:rPr>
          <w:rFonts w:ascii="Times New Roman" w:hAnsi="Times New Roman" w:cs="Times New Roman"/>
          <w:b/>
          <w:bCs/>
          <w:i/>
          <w:sz w:val="28"/>
          <w:szCs w:val="28"/>
        </w:rPr>
        <w:t>НЗ</w:t>
      </w:r>
      <w:r w:rsidRPr="00D2141E">
        <w:rPr>
          <w:rFonts w:ascii="Times New Roman" w:hAnsi="Times New Roman" w:cs="Times New Roman"/>
          <w:b/>
          <w:bCs/>
          <w:i/>
          <w:sz w:val="28"/>
          <w:szCs w:val="28"/>
          <w:vertAlign w:val="subscript"/>
        </w:rPr>
        <w:t>вс</w:t>
      </w:r>
      <w:proofErr w:type="spellEnd"/>
      <w:r w:rsidRPr="00D2141E">
        <w:rPr>
          <w:rFonts w:ascii="Times New Roman" w:hAnsi="Times New Roman" w:cs="Times New Roman"/>
          <w:b/>
          <w:bCs/>
          <w:i/>
          <w:sz w:val="28"/>
          <w:szCs w:val="28"/>
          <w:vertAlign w:val="subscript"/>
        </w:rPr>
        <w:t xml:space="preserve"> </w:t>
      </w:r>
      <w:r w:rsidRPr="00D2141E">
        <w:rPr>
          <w:rFonts w:ascii="Times New Roman" w:hAnsi="Times New Roman" w:cs="Times New Roman"/>
          <w:b/>
          <w:bCs/>
          <w:i/>
          <w:sz w:val="28"/>
          <w:szCs w:val="28"/>
        </w:rPr>
        <w:t xml:space="preserve">+ НЗ </w:t>
      </w:r>
      <w:r w:rsidRPr="00D2141E">
        <w:rPr>
          <w:rFonts w:ascii="Times New Roman" w:hAnsi="Times New Roman" w:cs="Times New Roman"/>
          <w:b/>
          <w:bCs/>
          <w:i/>
          <w:sz w:val="28"/>
          <w:szCs w:val="28"/>
          <w:vertAlign w:val="superscript"/>
          <w:lang w:val="en-US"/>
        </w:rPr>
        <w:t>j</w:t>
      </w:r>
      <w:proofErr w:type="spellStart"/>
      <w:r w:rsidRPr="00D2141E">
        <w:rPr>
          <w:rFonts w:ascii="Times New Roman" w:hAnsi="Times New Roman" w:cs="Times New Roman"/>
          <w:b/>
          <w:bCs/>
          <w:i/>
          <w:sz w:val="28"/>
          <w:szCs w:val="28"/>
          <w:vertAlign w:val="subscript"/>
        </w:rPr>
        <w:t>тр</w:t>
      </w:r>
      <w:proofErr w:type="spellEnd"/>
      <w:r w:rsidRPr="00D2141E">
        <w:rPr>
          <w:rFonts w:ascii="Times New Roman" w:hAnsi="Times New Roman" w:cs="Times New Roman"/>
          <w:b/>
          <w:bCs/>
          <w:i/>
          <w:sz w:val="28"/>
          <w:szCs w:val="28"/>
          <w:vertAlign w:val="subscript"/>
        </w:rPr>
        <w:t xml:space="preserve"> </w:t>
      </w:r>
      <w:r w:rsidRPr="00D2141E">
        <w:rPr>
          <w:rFonts w:ascii="Times New Roman" w:hAnsi="Times New Roman" w:cs="Times New Roman"/>
          <w:b/>
          <w:bCs/>
          <w:i/>
          <w:sz w:val="28"/>
          <w:szCs w:val="28"/>
        </w:rPr>
        <w:t xml:space="preserve">+ НЗ </w:t>
      </w:r>
      <w:r w:rsidRPr="00D2141E">
        <w:rPr>
          <w:rFonts w:ascii="Times New Roman" w:hAnsi="Times New Roman" w:cs="Times New Roman"/>
          <w:b/>
          <w:bCs/>
          <w:i/>
          <w:sz w:val="28"/>
          <w:szCs w:val="28"/>
          <w:vertAlign w:val="superscript"/>
          <w:lang w:val="en-US"/>
        </w:rPr>
        <w:t>j</w:t>
      </w:r>
      <w:proofErr w:type="spellStart"/>
      <w:r w:rsidRPr="00D2141E">
        <w:rPr>
          <w:rFonts w:ascii="Times New Roman" w:hAnsi="Times New Roman" w:cs="Times New Roman"/>
          <w:b/>
          <w:bCs/>
          <w:i/>
          <w:sz w:val="28"/>
          <w:szCs w:val="28"/>
          <w:vertAlign w:val="subscript"/>
        </w:rPr>
        <w:t>пр</w:t>
      </w:r>
      <w:proofErr w:type="spellEnd"/>
      <w:proofErr w:type="gramStart"/>
      <w:r w:rsidRPr="00D2141E">
        <w:rPr>
          <w:rFonts w:ascii="Times New Roman" w:hAnsi="Times New Roman" w:cs="Times New Roman"/>
          <w:sz w:val="28"/>
          <w:szCs w:val="28"/>
        </w:rPr>
        <w:t xml:space="preserve"> ,</w:t>
      </w:r>
      <w:proofErr w:type="gramEnd"/>
      <w:r w:rsidRPr="00D2141E">
        <w:rPr>
          <w:rFonts w:ascii="Times New Roman" w:hAnsi="Times New Roman" w:cs="Times New Roman"/>
          <w:sz w:val="28"/>
          <w:szCs w:val="28"/>
        </w:rPr>
        <w:t xml:space="preserve"> где</w:t>
      </w:r>
    </w:p>
    <w:p w:rsidR="00D2141E" w:rsidRPr="00D2141E" w:rsidRDefault="00D2141E" w:rsidP="00151299">
      <w:pPr>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b/>
          <w:bCs/>
          <w:i/>
          <w:sz w:val="28"/>
          <w:szCs w:val="28"/>
        </w:rPr>
        <w:t xml:space="preserve">НЗ </w:t>
      </w:r>
      <w:r w:rsidRPr="00D2141E">
        <w:rPr>
          <w:rFonts w:ascii="Times New Roman" w:hAnsi="Times New Roman" w:cs="Times New Roman"/>
          <w:b/>
          <w:bCs/>
          <w:i/>
          <w:sz w:val="28"/>
          <w:szCs w:val="28"/>
          <w:vertAlign w:val="superscript"/>
          <w:lang w:val="en-US"/>
        </w:rPr>
        <w:t>j</w:t>
      </w:r>
      <w:proofErr w:type="spellStart"/>
      <w:r w:rsidRPr="00D2141E">
        <w:rPr>
          <w:rFonts w:ascii="Times New Roman" w:hAnsi="Times New Roman" w:cs="Times New Roman"/>
          <w:b/>
          <w:bCs/>
          <w:i/>
          <w:sz w:val="28"/>
          <w:szCs w:val="28"/>
          <w:vertAlign w:val="subscript"/>
        </w:rPr>
        <w:t>отпп</w:t>
      </w:r>
      <w:proofErr w:type="spellEnd"/>
      <w:r w:rsidRPr="00D2141E">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D2141E">
        <w:rPr>
          <w:rFonts w:ascii="Times New Roman" w:hAnsi="Times New Roman" w:cs="Times New Roman"/>
          <w:sz w:val="28"/>
          <w:szCs w:val="28"/>
          <w:lang w:val="en-US"/>
        </w:rPr>
        <w:t>j</w:t>
      </w:r>
      <w:r w:rsidRPr="00D2141E">
        <w:rPr>
          <w:rFonts w:ascii="Times New Roman" w:hAnsi="Times New Roman" w:cs="Times New Roman"/>
          <w:sz w:val="28"/>
          <w:szCs w:val="28"/>
        </w:rPr>
        <w:t>;</w:t>
      </w:r>
      <w:proofErr w:type="gramEnd"/>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b/>
          <w:bCs/>
          <w:i/>
          <w:sz w:val="28"/>
          <w:szCs w:val="28"/>
        </w:rPr>
        <w:t xml:space="preserve">НЗ </w:t>
      </w:r>
      <w:r w:rsidRPr="00D2141E">
        <w:rPr>
          <w:rFonts w:ascii="Times New Roman" w:hAnsi="Times New Roman" w:cs="Times New Roman"/>
          <w:b/>
          <w:bCs/>
          <w:i/>
          <w:sz w:val="28"/>
          <w:szCs w:val="28"/>
          <w:vertAlign w:val="superscript"/>
          <w:lang w:val="en-US"/>
        </w:rPr>
        <w:t>j</w:t>
      </w:r>
      <w:r w:rsidRPr="00D2141E">
        <w:rPr>
          <w:rFonts w:ascii="Times New Roman" w:hAnsi="Times New Roman" w:cs="Times New Roman"/>
          <w:b/>
          <w:bCs/>
          <w:i/>
          <w:sz w:val="28"/>
          <w:szCs w:val="28"/>
          <w:vertAlign w:val="superscript"/>
        </w:rPr>
        <w:t xml:space="preserve"> </w:t>
      </w:r>
      <w:proofErr w:type="spellStart"/>
      <w:r w:rsidRPr="00D2141E">
        <w:rPr>
          <w:rFonts w:ascii="Times New Roman" w:hAnsi="Times New Roman" w:cs="Times New Roman"/>
          <w:b/>
          <w:bCs/>
          <w:i/>
          <w:sz w:val="28"/>
          <w:szCs w:val="28"/>
          <w:vertAlign w:val="subscript"/>
        </w:rPr>
        <w:t>пк</w:t>
      </w:r>
      <w:proofErr w:type="spellEnd"/>
      <w:r w:rsidRPr="00D2141E">
        <w:rPr>
          <w:rFonts w:ascii="Times New Roman" w:hAnsi="Times New Roman" w:cs="Times New Roman"/>
          <w:b/>
          <w:bCs/>
          <w:i/>
          <w:sz w:val="28"/>
          <w:szCs w:val="28"/>
          <w:vertAlign w:val="subscript"/>
        </w:rPr>
        <w:t xml:space="preserve"> </w:t>
      </w:r>
      <w:r w:rsidRPr="00D2141E">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D2141E">
        <w:rPr>
          <w:rFonts w:ascii="Times New Roman" w:hAnsi="Times New Roman" w:cs="Times New Roman"/>
          <w:sz w:val="28"/>
          <w:szCs w:val="28"/>
          <w:lang w:val="en-US"/>
        </w:rPr>
        <w:t>j</w:t>
      </w:r>
      <w:r w:rsidRPr="00D2141E">
        <w:rPr>
          <w:rFonts w:ascii="Times New Roman" w:hAnsi="Times New Roman" w:cs="Times New Roman"/>
          <w:sz w:val="28"/>
          <w:szCs w:val="28"/>
        </w:rPr>
        <w:t>);</w:t>
      </w:r>
    </w:p>
    <w:p w:rsidR="00D2141E" w:rsidRPr="00D2141E" w:rsidRDefault="00D2141E" w:rsidP="00151299">
      <w:pPr>
        <w:spacing w:line="360" w:lineRule="auto"/>
        <w:ind w:firstLine="709"/>
        <w:jc w:val="both"/>
        <w:rPr>
          <w:rFonts w:ascii="Times New Roman" w:hAnsi="Times New Roman" w:cs="Times New Roman"/>
          <w:sz w:val="28"/>
          <w:szCs w:val="28"/>
        </w:rPr>
      </w:pPr>
      <w:proofErr w:type="spellStart"/>
      <w:r w:rsidRPr="00D2141E">
        <w:rPr>
          <w:rFonts w:ascii="Times New Roman" w:hAnsi="Times New Roman" w:cs="Times New Roman"/>
          <w:b/>
          <w:bCs/>
          <w:i/>
          <w:sz w:val="28"/>
          <w:szCs w:val="28"/>
        </w:rPr>
        <w:t>НЗ</w:t>
      </w:r>
      <w:r w:rsidRPr="00D2141E">
        <w:rPr>
          <w:rFonts w:ascii="Times New Roman" w:hAnsi="Times New Roman" w:cs="Times New Roman"/>
          <w:b/>
          <w:bCs/>
          <w:i/>
          <w:sz w:val="28"/>
          <w:szCs w:val="28"/>
          <w:vertAlign w:val="subscript"/>
        </w:rPr>
        <w:t>ком</w:t>
      </w:r>
      <w:proofErr w:type="spellEnd"/>
      <w:r w:rsidRPr="00D2141E">
        <w:rPr>
          <w:rFonts w:ascii="Times New Roman" w:hAnsi="Times New Roman" w:cs="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D2141E" w:rsidRPr="00D2141E" w:rsidRDefault="00D2141E" w:rsidP="00151299">
      <w:pPr>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b/>
          <w:bCs/>
          <w:i/>
          <w:sz w:val="28"/>
          <w:szCs w:val="28"/>
        </w:rPr>
        <w:t xml:space="preserve">НЗ </w:t>
      </w:r>
      <w:r w:rsidRPr="00D2141E">
        <w:rPr>
          <w:rFonts w:ascii="Times New Roman" w:hAnsi="Times New Roman" w:cs="Times New Roman"/>
          <w:b/>
          <w:bCs/>
          <w:i/>
          <w:sz w:val="28"/>
          <w:szCs w:val="28"/>
          <w:vertAlign w:val="superscript"/>
          <w:lang w:val="en-US"/>
        </w:rPr>
        <w:t>j</w:t>
      </w:r>
      <w:r w:rsidRPr="00D2141E">
        <w:rPr>
          <w:rFonts w:ascii="Times New Roman" w:hAnsi="Times New Roman" w:cs="Times New Roman"/>
          <w:b/>
          <w:bCs/>
          <w:i/>
          <w:sz w:val="28"/>
          <w:szCs w:val="28"/>
          <w:vertAlign w:val="subscript"/>
        </w:rPr>
        <w:t>ни</w:t>
      </w:r>
      <w:r w:rsidRPr="00D2141E">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w:t>
      </w:r>
      <w:r w:rsidRPr="00D2141E">
        <w:rPr>
          <w:rFonts w:ascii="Times New Roman" w:hAnsi="Times New Roman" w:cs="Times New Roman"/>
          <w:sz w:val="28"/>
          <w:szCs w:val="28"/>
        </w:rPr>
        <w:lastRenderedPageBreak/>
        <w:t>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D2141E">
        <w:rPr>
          <w:rFonts w:ascii="Times New Roman" w:hAnsi="Times New Roman" w:cs="Times New Roman"/>
          <w:sz w:val="28"/>
          <w:szCs w:val="28"/>
        </w:rPr>
        <w:t xml:space="preserve"> и материально-техническими условиями с учетом специфики </w:t>
      </w:r>
      <w:proofErr w:type="gramStart"/>
      <w:r w:rsidRPr="00D2141E">
        <w:rPr>
          <w:rFonts w:ascii="Times New Roman" w:hAnsi="Times New Roman" w:cs="Times New Roman"/>
          <w:sz w:val="28"/>
          <w:szCs w:val="28"/>
        </w:rPr>
        <w:t>обучающихся</w:t>
      </w:r>
      <w:proofErr w:type="gramEnd"/>
      <w:r w:rsidRPr="00D2141E">
        <w:rPr>
          <w:rFonts w:ascii="Times New Roman" w:hAnsi="Times New Roman" w:cs="Times New Roman"/>
          <w:sz w:val="28"/>
          <w:szCs w:val="28"/>
        </w:rPr>
        <w:t xml:space="preserve"> по АООП типа </w:t>
      </w:r>
      <w:r w:rsidRPr="00D2141E">
        <w:rPr>
          <w:rFonts w:ascii="Times New Roman" w:hAnsi="Times New Roman" w:cs="Times New Roman"/>
          <w:sz w:val="28"/>
          <w:szCs w:val="28"/>
          <w:lang w:val="en-US"/>
        </w:rPr>
        <w:t>j</w:t>
      </w:r>
      <w:r w:rsidRPr="00D2141E">
        <w:rPr>
          <w:rFonts w:ascii="Times New Roman" w:hAnsi="Times New Roman" w:cs="Times New Roman"/>
          <w:sz w:val="28"/>
          <w:szCs w:val="28"/>
        </w:rPr>
        <w:t>;</w:t>
      </w:r>
    </w:p>
    <w:p w:rsidR="00D2141E" w:rsidRPr="00D2141E" w:rsidRDefault="00D2141E" w:rsidP="00151299">
      <w:pPr>
        <w:spacing w:line="360" w:lineRule="auto"/>
        <w:ind w:firstLine="709"/>
        <w:jc w:val="both"/>
        <w:rPr>
          <w:rFonts w:ascii="Times New Roman" w:hAnsi="Times New Roman" w:cs="Times New Roman"/>
          <w:sz w:val="28"/>
          <w:szCs w:val="28"/>
        </w:rPr>
      </w:pPr>
      <w:proofErr w:type="spellStart"/>
      <w:r w:rsidRPr="00D2141E">
        <w:rPr>
          <w:rFonts w:ascii="Times New Roman" w:hAnsi="Times New Roman" w:cs="Times New Roman"/>
          <w:b/>
          <w:bCs/>
          <w:i/>
          <w:sz w:val="28"/>
          <w:szCs w:val="28"/>
        </w:rPr>
        <w:t>НЗ</w:t>
      </w:r>
      <w:r w:rsidRPr="00D2141E">
        <w:rPr>
          <w:rFonts w:ascii="Times New Roman" w:hAnsi="Times New Roman" w:cs="Times New Roman"/>
          <w:b/>
          <w:bCs/>
          <w:i/>
          <w:sz w:val="28"/>
          <w:szCs w:val="28"/>
          <w:vertAlign w:val="subscript"/>
        </w:rPr>
        <w:t>ди</w:t>
      </w:r>
      <w:proofErr w:type="spellEnd"/>
      <w:r w:rsidRPr="00D2141E">
        <w:rPr>
          <w:rFonts w:ascii="Times New Roman" w:hAnsi="Times New Roman" w:cs="Times New Roman"/>
          <w:b/>
          <w:bCs/>
          <w:i/>
          <w:sz w:val="28"/>
          <w:szCs w:val="28"/>
          <w:vertAlign w:val="subscript"/>
        </w:rPr>
        <w:t xml:space="preserve"> </w:t>
      </w:r>
      <w:r w:rsidRPr="00D2141E">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2141E" w:rsidRPr="00D2141E" w:rsidRDefault="00D2141E" w:rsidP="00151299">
      <w:pPr>
        <w:spacing w:line="360" w:lineRule="auto"/>
        <w:ind w:firstLine="709"/>
        <w:jc w:val="both"/>
        <w:rPr>
          <w:rFonts w:ascii="Times New Roman" w:hAnsi="Times New Roman" w:cs="Times New Roman"/>
          <w:sz w:val="28"/>
          <w:szCs w:val="28"/>
        </w:rPr>
      </w:pPr>
      <w:proofErr w:type="spellStart"/>
      <w:r w:rsidRPr="00D2141E">
        <w:rPr>
          <w:rFonts w:ascii="Times New Roman" w:hAnsi="Times New Roman" w:cs="Times New Roman"/>
          <w:b/>
          <w:bCs/>
          <w:i/>
          <w:sz w:val="28"/>
          <w:szCs w:val="28"/>
        </w:rPr>
        <w:t>НЗ</w:t>
      </w:r>
      <w:r w:rsidRPr="00D2141E">
        <w:rPr>
          <w:rFonts w:ascii="Times New Roman" w:hAnsi="Times New Roman" w:cs="Times New Roman"/>
          <w:b/>
          <w:bCs/>
          <w:i/>
          <w:sz w:val="28"/>
          <w:szCs w:val="28"/>
          <w:vertAlign w:val="subscript"/>
        </w:rPr>
        <w:t>вс</w:t>
      </w:r>
      <w:proofErr w:type="spellEnd"/>
      <w:r w:rsidRPr="00D2141E">
        <w:rPr>
          <w:rFonts w:ascii="Times New Roman" w:hAnsi="Times New Roman" w:cs="Times New Roman"/>
          <w:sz w:val="28"/>
          <w:szCs w:val="28"/>
        </w:rPr>
        <w:t xml:space="preserve"> - нормативные затраты на приобретение услуг связи;</w:t>
      </w:r>
    </w:p>
    <w:p w:rsidR="00D2141E" w:rsidRPr="00D2141E" w:rsidRDefault="00D2141E" w:rsidP="00151299">
      <w:pPr>
        <w:tabs>
          <w:tab w:val="left" w:pos="8222"/>
        </w:tabs>
        <w:spacing w:line="360" w:lineRule="auto"/>
        <w:ind w:firstLine="709"/>
        <w:jc w:val="both"/>
        <w:rPr>
          <w:rFonts w:ascii="Times New Roman" w:hAnsi="Times New Roman" w:cs="Times New Roman"/>
          <w:sz w:val="28"/>
          <w:szCs w:val="28"/>
        </w:rPr>
      </w:pPr>
      <w:r w:rsidRPr="00D2141E">
        <w:rPr>
          <w:rFonts w:ascii="Times New Roman" w:hAnsi="Times New Roman" w:cs="Times New Roman"/>
          <w:b/>
          <w:bCs/>
          <w:i/>
          <w:sz w:val="28"/>
          <w:szCs w:val="28"/>
        </w:rPr>
        <w:t xml:space="preserve">НЗ </w:t>
      </w:r>
      <w:proofErr w:type="gramStart"/>
      <w:r w:rsidRPr="00D2141E">
        <w:rPr>
          <w:rFonts w:ascii="Times New Roman" w:hAnsi="Times New Roman" w:cs="Times New Roman"/>
          <w:b/>
          <w:bCs/>
          <w:i/>
          <w:sz w:val="28"/>
          <w:szCs w:val="28"/>
          <w:vertAlign w:val="superscript"/>
          <w:lang w:val="en-US"/>
        </w:rPr>
        <w:t>j</w:t>
      </w:r>
      <w:proofErr w:type="spellStart"/>
      <w:proofErr w:type="gramEnd"/>
      <w:r w:rsidRPr="00D2141E">
        <w:rPr>
          <w:rFonts w:ascii="Times New Roman" w:hAnsi="Times New Roman" w:cs="Times New Roman"/>
          <w:b/>
          <w:bCs/>
          <w:i/>
          <w:sz w:val="28"/>
          <w:szCs w:val="28"/>
          <w:vertAlign w:val="subscript"/>
        </w:rPr>
        <w:t>тр</w:t>
      </w:r>
      <w:proofErr w:type="spellEnd"/>
      <w:r w:rsidRPr="00D2141E">
        <w:rPr>
          <w:rFonts w:ascii="Times New Roman" w:hAnsi="Times New Roman" w:cs="Times New Roman"/>
          <w:b/>
          <w:bCs/>
          <w:i/>
          <w:sz w:val="28"/>
          <w:szCs w:val="28"/>
          <w:vertAlign w:val="subscript"/>
        </w:rPr>
        <w:t xml:space="preserve"> </w:t>
      </w:r>
      <w:r w:rsidRPr="00D2141E">
        <w:rPr>
          <w:rFonts w:ascii="Times New Roman" w:hAnsi="Times New Roman" w:cs="Times New Roman"/>
          <w:sz w:val="28"/>
          <w:szCs w:val="28"/>
        </w:rPr>
        <w:t xml:space="preserve">- нормативные затраты на приобретение транспортных услуг по АООП типа </w:t>
      </w:r>
      <w:r w:rsidRPr="00D2141E">
        <w:rPr>
          <w:rFonts w:ascii="Times New Roman" w:hAnsi="Times New Roman" w:cs="Times New Roman"/>
          <w:sz w:val="28"/>
          <w:szCs w:val="28"/>
          <w:lang w:val="en-US"/>
        </w:rPr>
        <w:t>j</w:t>
      </w:r>
      <w:r w:rsidRPr="00D2141E">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D2141E" w:rsidRPr="00D2141E" w:rsidRDefault="00D2141E" w:rsidP="00151299">
      <w:pPr>
        <w:tabs>
          <w:tab w:val="left" w:pos="8222"/>
        </w:tabs>
        <w:spacing w:line="360" w:lineRule="auto"/>
        <w:ind w:firstLine="709"/>
        <w:jc w:val="both"/>
        <w:rPr>
          <w:rFonts w:ascii="Times New Roman" w:hAnsi="Times New Roman" w:cs="Times New Roman"/>
          <w:sz w:val="28"/>
          <w:szCs w:val="28"/>
        </w:rPr>
      </w:pPr>
      <w:r w:rsidRPr="00D2141E">
        <w:rPr>
          <w:rFonts w:ascii="Times New Roman" w:hAnsi="Times New Roman" w:cs="Times New Roman"/>
          <w:b/>
          <w:bCs/>
          <w:i/>
          <w:sz w:val="28"/>
          <w:szCs w:val="28"/>
        </w:rPr>
        <w:t xml:space="preserve">НЗ </w:t>
      </w:r>
      <w:r w:rsidRPr="00D2141E">
        <w:rPr>
          <w:rFonts w:ascii="Times New Roman" w:hAnsi="Times New Roman" w:cs="Times New Roman"/>
          <w:b/>
          <w:bCs/>
          <w:i/>
          <w:sz w:val="28"/>
          <w:szCs w:val="28"/>
          <w:vertAlign w:val="superscript"/>
          <w:lang w:val="en-US"/>
        </w:rPr>
        <w:t>j</w:t>
      </w:r>
      <w:proofErr w:type="spellStart"/>
      <w:r w:rsidRPr="00D2141E">
        <w:rPr>
          <w:rFonts w:ascii="Times New Roman" w:hAnsi="Times New Roman" w:cs="Times New Roman"/>
          <w:b/>
          <w:bCs/>
          <w:i/>
          <w:sz w:val="28"/>
          <w:szCs w:val="28"/>
          <w:vertAlign w:val="subscript"/>
        </w:rPr>
        <w:t>пр</w:t>
      </w:r>
      <w:proofErr w:type="spellEnd"/>
      <w:r w:rsidRPr="00D2141E">
        <w:rPr>
          <w:rFonts w:ascii="Times New Roman" w:hAnsi="Times New Roman" w:cs="Times New Roman"/>
          <w:sz w:val="28"/>
          <w:szCs w:val="28"/>
        </w:rPr>
        <w:t xml:space="preserve"> - прочие нормативные затраты на общехозяйственные нужды по АООП типа </w:t>
      </w:r>
      <w:r w:rsidRPr="00D2141E">
        <w:rPr>
          <w:rFonts w:ascii="Times New Roman" w:hAnsi="Times New Roman" w:cs="Times New Roman"/>
          <w:sz w:val="28"/>
          <w:szCs w:val="28"/>
          <w:lang w:val="en-US"/>
        </w:rPr>
        <w:t>j</w:t>
      </w:r>
      <w:r w:rsidRPr="00D2141E">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w:t>
      </w:r>
      <w:proofErr w:type="gramStart"/>
      <w:r w:rsidRPr="00D2141E">
        <w:rPr>
          <w:rFonts w:ascii="Times New Roman" w:hAnsi="Times New Roman" w:cs="Times New Roman"/>
          <w:sz w:val="28"/>
          <w:szCs w:val="28"/>
        </w:rPr>
        <w:t>обучающихся</w:t>
      </w:r>
      <w:proofErr w:type="gramEnd"/>
      <w:r w:rsidRPr="00D2141E">
        <w:rPr>
          <w:rFonts w:ascii="Times New Roman" w:hAnsi="Times New Roman" w:cs="Times New Roman"/>
          <w:sz w:val="28"/>
          <w:szCs w:val="28"/>
        </w:rPr>
        <w:t>).</w:t>
      </w:r>
    </w:p>
    <w:p w:rsidR="00D2141E" w:rsidRPr="00D2141E" w:rsidRDefault="00D2141E" w:rsidP="00151299">
      <w:pPr>
        <w:tabs>
          <w:tab w:val="left" w:pos="8222"/>
        </w:tabs>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D2141E">
        <w:rPr>
          <w:rFonts w:ascii="Times New Roman" w:hAnsi="Times New Roman" w:cs="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D2141E">
        <w:rPr>
          <w:rFonts w:ascii="Times New Roman" w:hAnsi="Times New Roman" w:cs="Times New Roman"/>
          <w:spacing w:val="-2"/>
          <w:sz w:val="28"/>
          <w:szCs w:val="28"/>
        </w:rPr>
        <w:t>ассистивных</w:t>
      </w:r>
      <w:proofErr w:type="spellEnd"/>
      <w:r w:rsidRPr="00D2141E">
        <w:rPr>
          <w:rFonts w:ascii="Times New Roman" w:hAnsi="Times New Roman" w:cs="Times New Roman"/>
          <w:spacing w:val="-2"/>
          <w:sz w:val="28"/>
          <w:szCs w:val="28"/>
        </w:rPr>
        <w:t xml:space="preserve"> устройств)</w:t>
      </w:r>
      <w:r w:rsidRPr="00D2141E">
        <w:rPr>
          <w:rFonts w:ascii="Times New Roman" w:hAnsi="Times New Roman" w:cs="Times New Roman"/>
          <w:sz w:val="28"/>
          <w:szCs w:val="28"/>
        </w:rPr>
        <w:t xml:space="preserve"> определяются  исходя из количества</w:t>
      </w:r>
      <w:proofErr w:type="gramEnd"/>
      <w:r w:rsidRPr="00D2141E">
        <w:rPr>
          <w:rFonts w:ascii="Times New Roman" w:hAnsi="Times New Roman" w:cs="Times New Roman"/>
          <w:sz w:val="28"/>
          <w:szCs w:val="28"/>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w:t>
      </w:r>
      <w:r w:rsidRPr="00D2141E">
        <w:rPr>
          <w:rFonts w:ascii="Times New Roman" w:hAnsi="Times New Roman" w:cs="Times New Roman"/>
          <w:sz w:val="28"/>
          <w:szCs w:val="28"/>
        </w:rPr>
        <w:lastRenderedPageBreak/>
        <w:t>соответствующей государственной услуги и включают в себя:</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2) нормативные затраты на горячее водоснабжение;</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Нормативные затраты на содержание недвижимого имущества включают в себя:</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нормативные затраты на аренду недвижимого имущества;</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прочие нормативные затраты на содержание недвижимого имущества.</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w:t>
      </w:r>
      <w:r w:rsidRPr="00D2141E">
        <w:rPr>
          <w:rFonts w:ascii="Times New Roman" w:hAnsi="Times New Roman" w:cs="Times New Roman"/>
          <w:sz w:val="28"/>
          <w:szCs w:val="28"/>
        </w:rPr>
        <w:lastRenderedPageBreak/>
        <w:t>установленных в организации средств и систем (системы охранной сигнализации, системы пожарной сигнализации, первичных средств пожаротушения).</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2141E" w:rsidRPr="00D2141E" w:rsidRDefault="00D2141E" w:rsidP="00151299">
      <w:pPr>
        <w:shd w:val="clear" w:color="auto" w:fill="FFFFFF"/>
        <w:autoSpaceDE w:val="0"/>
        <w:autoSpaceDN w:val="0"/>
        <w:adjustRightInd w:val="0"/>
        <w:spacing w:line="360" w:lineRule="auto"/>
        <w:ind w:firstLine="709"/>
        <w:jc w:val="both"/>
        <w:rPr>
          <w:rFonts w:ascii="Times New Roman" w:hAnsi="Times New Roman" w:cs="Times New Roman"/>
          <w:b/>
          <w:kern w:val="28"/>
          <w:sz w:val="28"/>
          <w:szCs w:val="28"/>
        </w:rPr>
      </w:pPr>
    </w:p>
    <w:p w:rsidR="00D2141E" w:rsidRPr="00D2141E" w:rsidRDefault="00D2141E" w:rsidP="004D5636">
      <w:pPr>
        <w:shd w:val="clear" w:color="auto" w:fill="FFFFFF"/>
        <w:autoSpaceDE w:val="0"/>
        <w:autoSpaceDN w:val="0"/>
        <w:adjustRightInd w:val="0"/>
        <w:spacing w:line="360" w:lineRule="auto"/>
        <w:jc w:val="both"/>
        <w:rPr>
          <w:rFonts w:ascii="Times New Roman" w:hAnsi="Times New Roman" w:cs="Times New Roman"/>
          <w:b/>
          <w:kern w:val="28"/>
          <w:sz w:val="28"/>
          <w:szCs w:val="28"/>
        </w:rPr>
      </w:pPr>
      <w:r w:rsidRPr="00D2141E">
        <w:rPr>
          <w:rFonts w:ascii="Times New Roman" w:hAnsi="Times New Roman" w:cs="Times New Roman"/>
          <w:b/>
          <w:kern w:val="28"/>
          <w:sz w:val="28"/>
          <w:szCs w:val="28"/>
        </w:rPr>
        <w:t>Материально-технические условия</w:t>
      </w:r>
    </w:p>
    <w:p w:rsidR="00D2141E" w:rsidRPr="00D2141E" w:rsidRDefault="00D2141E" w:rsidP="00151299">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D2141E" w:rsidRPr="00D2141E" w:rsidRDefault="00D2141E" w:rsidP="00151299">
      <w:pPr>
        <w:pStyle w:val="14TexstOSNOVA1012"/>
        <w:spacing w:line="360" w:lineRule="auto"/>
        <w:ind w:firstLine="709"/>
        <w:rPr>
          <w:rFonts w:ascii="Times New Roman" w:hAnsi="Times New Roman" w:cs="Times New Roman"/>
          <w:caps/>
          <w:color w:val="auto"/>
          <w:sz w:val="28"/>
          <w:szCs w:val="28"/>
        </w:rPr>
      </w:pPr>
      <w:r w:rsidRPr="00D2141E">
        <w:rPr>
          <w:rFonts w:ascii="Times New Roman" w:hAnsi="Times New Roman" w:cs="Times New Roman"/>
          <w:color w:val="auto"/>
          <w:sz w:val="28"/>
          <w:szCs w:val="28"/>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D2141E">
        <w:rPr>
          <w:rFonts w:ascii="Times New Roman" w:hAnsi="Times New Roman" w:cs="Times New Roman"/>
          <w:color w:val="auto"/>
          <w:sz w:val="28"/>
          <w:szCs w:val="28"/>
        </w:rPr>
        <w:t>к</w:t>
      </w:r>
      <w:proofErr w:type="gramEnd"/>
      <w:r w:rsidRPr="00D2141E">
        <w:rPr>
          <w:rFonts w:ascii="Times New Roman" w:hAnsi="Times New Roman" w:cs="Times New Roman"/>
          <w:color w:val="auto"/>
          <w:sz w:val="28"/>
          <w:szCs w:val="28"/>
        </w:rPr>
        <w:t>:</w:t>
      </w:r>
    </w:p>
    <w:p w:rsidR="00D2141E" w:rsidRPr="00D2141E" w:rsidRDefault="00D2141E" w:rsidP="00151299">
      <w:pPr>
        <w:pStyle w:val="14TexstOSNOVA1012"/>
        <w:numPr>
          <w:ilvl w:val="0"/>
          <w:numId w:val="67"/>
        </w:numPr>
        <w:tabs>
          <w:tab w:val="left" w:pos="993"/>
        </w:tabs>
        <w:suppressAutoHyphens/>
        <w:autoSpaceDN/>
        <w:adjustRightInd/>
        <w:spacing w:line="360" w:lineRule="auto"/>
        <w:ind w:left="0" w:firstLine="709"/>
        <w:rPr>
          <w:rFonts w:ascii="Times New Roman" w:hAnsi="Times New Roman" w:cs="Times New Roman"/>
          <w:caps/>
          <w:color w:val="auto"/>
          <w:sz w:val="28"/>
          <w:szCs w:val="28"/>
        </w:rPr>
      </w:pPr>
      <w:r w:rsidRPr="00D2141E">
        <w:rPr>
          <w:rFonts w:ascii="Times New Roman" w:hAnsi="Times New Roman" w:cs="Times New Roman"/>
          <w:color w:val="auto"/>
          <w:sz w:val="28"/>
          <w:szCs w:val="28"/>
        </w:rPr>
        <w:t xml:space="preserve">организации пространства, в котором обучается ребёнок с </w:t>
      </w:r>
      <w:r w:rsidRPr="00D2141E">
        <w:rPr>
          <w:rFonts w:ascii="Times New Roman" w:hAnsi="Times New Roman" w:cs="Times New Roman"/>
          <w:caps/>
          <w:color w:val="auto"/>
          <w:sz w:val="28"/>
          <w:szCs w:val="28"/>
        </w:rPr>
        <w:t>ЗПР;</w:t>
      </w:r>
    </w:p>
    <w:p w:rsidR="00D2141E" w:rsidRPr="00D2141E" w:rsidRDefault="00D2141E" w:rsidP="00151299">
      <w:pPr>
        <w:pStyle w:val="14TexstOSNOVA1012"/>
        <w:numPr>
          <w:ilvl w:val="0"/>
          <w:numId w:val="67"/>
        </w:numPr>
        <w:tabs>
          <w:tab w:val="left" w:pos="993"/>
        </w:tabs>
        <w:suppressAutoHyphens/>
        <w:autoSpaceDN/>
        <w:adjustRightInd/>
        <w:spacing w:line="360" w:lineRule="auto"/>
        <w:ind w:left="0" w:firstLine="709"/>
        <w:rPr>
          <w:rFonts w:ascii="Times New Roman" w:hAnsi="Times New Roman" w:cs="Times New Roman"/>
          <w:caps/>
          <w:color w:val="auto"/>
          <w:sz w:val="28"/>
          <w:szCs w:val="28"/>
        </w:rPr>
      </w:pPr>
      <w:r w:rsidRPr="00D2141E">
        <w:rPr>
          <w:rFonts w:ascii="Times New Roman" w:hAnsi="Times New Roman" w:cs="Times New Roman"/>
          <w:color w:val="auto"/>
          <w:sz w:val="28"/>
          <w:szCs w:val="28"/>
        </w:rPr>
        <w:t>организации временного режима обучения</w:t>
      </w:r>
      <w:r w:rsidRPr="00D2141E">
        <w:rPr>
          <w:rFonts w:ascii="Times New Roman" w:hAnsi="Times New Roman" w:cs="Times New Roman"/>
          <w:caps/>
          <w:color w:val="auto"/>
          <w:sz w:val="28"/>
          <w:szCs w:val="28"/>
        </w:rPr>
        <w:t>;</w:t>
      </w:r>
    </w:p>
    <w:p w:rsidR="00D2141E" w:rsidRPr="00D2141E" w:rsidRDefault="00D2141E" w:rsidP="00151299">
      <w:pPr>
        <w:pStyle w:val="14TexstOSNOVA1012"/>
        <w:numPr>
          <w:ilvl w:val="0"/>
          <w:numId w:val="67"/>
        </w:numPr>
        <w:tabs>
          <w:tab w:val="left" w:pos="993"/>
        </w:tabs>
        <w:suppressAutoHyphens/>
        <w:autoSpaceDN/>
        <w:adjustRightInd/>
        <w:spacing w:line="360" w:lineRule="auto"/>
        <w:ind w:left="0" w:firstLine="709"/>
        <w:rPr>
          <w:rFonts w:ascii="Times New Roman" w:hAnsi="Times New Roman" w:cs="Times New Roman"/>
          <w:caps/>
          <w:color w:val="auto"/>
          <w:sz w:val="28"/>
          <w:szCs w:val="28"/>
        </w:rPr>
      </w:pPr>
      <w:r w:rsidRPr="00D2141E">
        <w:rPr>
          <w:rFonts w:ascii="Times New Roman" w:hAnsi="Times New Roman" w:cs="Times New Roman"/>
          <w:color w:val="auto"/>
          <w:sz w:val="28"/>
          <w:szCs w:val="28"/>
        </w:rPr>
        <w:t xml:space="preserve">техническим средствам обучения </w:t>
      </w:r>
      <w:proofErr w:type="gramStart"/>
      <w:r w:rsidRPr="00D2141E">
        <w:rPr>
          <w:rFonts w:ascii="Times New Roman" w:hAnsi="Times New Roman" w:cs="Times New Roman"/>
          <w:color w:val="auto"/>
          <w:sz w:val="28"/>
          <w:szCs w:val="28"/>
        </w:rPr>
        <w:t>обучающихся</w:t>
      </w:r>
      <w:proofErr w:type="gramEnd"/>
      <w:r w:rsidRPr="00D2141E">
        <w:rPr>
          <w:rFonts w:ascii="Times New Roman" w:hAnsi="Times New Roman" w:cs="Times New Roman"/>
          <w:color w:val="auto"/>
          <w:sz w:val="28"/>
          <w:szCs w:val="28"/>
        </w:rPr>
        <w:t xml:space="preserve"> с </w:t>
      </w:r>
      <w:r w:rsidRPr="00D2141E">
        <w:rPr>
          <w:rFonts w:ascii="Times New Roman" w:hAnsi="Times New Roman" w:cs="Times New Roman"/>
          <w:caps/>
          <w:color w:val="auto"/>
          <w:sz w:val="28"/>
          <w:szCs w:val="28"/>
        </w:rPr>
        <w:t>ЗПР;</w:t>
      </w:r>
    </w:p>
    <w:p w:rsidR="00D2141E" w:rsidRPr="00D2141E" w:rsidRDefault="00D2141E" w:rsidP="00151299">
      <w:pPr>
        <w:pStyle w:val="14TexstOSNOVA1012"/>
        <w:numPr>
          <w:ilvl w:val="0"/>
          <w:numId w:val="67"/>
        </w:numPr>
        <w:tabs>
          <w:tab w:val="left" w:pos="993"/>
        </w:tabs>
        <w:suppressAutoHyphens/>
        <w:autoSpaceDN/>
        <w:adjustRightInd/>
        <w:spacing w:line="360" w:lineRule="auto"/>
        <w:ind w:left="0" w:firstLine="709"/>
        <w:rPr>
          <w:rFonts w:ascii="Times New Roman" w:hAnsi="Times New Roman" w:cs="Times New Roman"/>
          <w:b/>
          <w:i/>
          <w:color w:val="auto"/>
          <w:sz w:val="28"/>
          <w:szCs w:val="28"/>
        </w:rPr>
      </w:pPr>
      <w:proofErr w:type="gramStart"/>
      <w:r w:rsidRPr="00D2141E">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D2141E">
        <w:rPr>
          <w:rFonts w:ascii="Times New Roman" w:hAnsi="Times New Roman" w:cs="Times New Roman"/>
          <w:caps/>
          <w:color w:val="auto"/>
          <w:sz w:val="28"/>
          <w:szCs w:val="28"/>
        </w:rPr>
        <w:t xml:space="preserve">ЗПР </w:t>
      </w:r>
      <w:r w:rsidRPr="00D2141E">
        <w:rPr>
          <w:rFonts w:ascii="Times New Roman" w:hAnsi="Times New Roman" w:cs="Times New Roman"/>
          <w:color w:val="auto"/>
          <w:sz w:val="28"/>
          <w:szCs w:val="28"/>
        </w:rPr>
        <w:t>и позволяющих реализовывать выбранный вариант программы</w:t>
      </w:r>
      <w:r w:rsidRPr="00D2141E">
        <w:rPr>
          <w:rFonts w:ascii="Times New Roman" w:hAnsi="Times New Roman" w:cs="Times New Roman"/>
          <w:caps/>
          <w:color w:val="auto"/>
          <w:sz w:val="28"/>
          <w:szCs w:val="28"/>
        </w:rPr>
        <w:t>.</w:t>
      </w:r>
      <w:proofErr w:type="gramEnd"/>
    </w:p>
    <w:p w:rsidR="00BB3B23" w:rsidRPr="00BB3B23" w:rsidRDefault="00BB3B23" w:rsidP="00151299">
      <w:pPr>
        <w:pStyle w:val="aa"/>
        <w:numPr>
          <w:ilvl w:val="0"/>
          <w:numId w:val="67"/>
        </w:numPr>
        <w:spacing w:line="360" w:lineRule="auto"/>
        <w:rPr>
          <w:rFonts w:ascii="Times New Roman" w:hAnsi="Times New Roman" w:cs="Times New Roman"/>
          <w:bCs/>
          <w:color w:val="000000"/>
          <w:sz w:val="28"/>
          <w:szCs w:val="28"/>
        </w:rPr>
      </w:pPr>
      <w:r w:rsidRPr="00BB3B23">
        <w:rPr>
          <w:rFonts w:ascii="Times New Roman" w:hAnsi="Times New Roman" w:cs="Times New Roman"/>
          <w:bCs/>
          <w:color w:val="000000"/>
          <w:sz w:val="28"/>
          <w:szCs w:val="28"/>
        </w:rPr>
        <w:t>Примерная программа начального общего образования по изобразительному искусству. – М.: Просвещение, 2010 (Стандарты второго поколения)</w:t>
      </w:r>
    </w:p>
    <w:p w:rsidR="00BB3B23" w:rsidRPr="00BB3B23" w:rsidRDefault="00BB3B23" w:rsidP="00151299">
      <w:pPr>
        <w:pStyle w:val="aa"/>
        <w:numPr>
          <w:ilvl w:val="0"/>
          <w:numId w:val="67"/>
        </w:numPr>
        <w:spacing w:line="360" w:lineRule="auto"/>
        <w:rPr>
          <w:rFonts w:ascii="Times New Roman" w:hAnsi="Times New Roman" w:cs="Times New Roman"/>
          <w:bCs/>
          <w:color w:val="000000"/>
          <w:sz w:val="28"/>
          <w:szCs w:val="28"/>
        </w:rPr>
      </w:pPr>
      <w:r w:rsidRPr="00BB3B23">
        <w:rPr>
          <w:rFonts w:ascii="Times New Roman" w:hAnsi="Times New Roman" w:cs="Times New Roman"/>
          <w:bCs/>
          <w:color w:val="000000"/>
          <w:sz w:val="28"/>
          <w:szCs w:val="28"/>
        </w:rPr>
        <w:t>Учебно-методические комплекты (УМК) по изобразительному искусству:</w:t>
      </w:r>
    </w:p>
    <w:p w:rsidR="00BB3B23" w:rsidRPr="00BB3B23" w:rsidRDefault="00BB3B23" w:rsidP="00151299">
      <w:pPr>
        <w:pStyle w:val="aa"/>
        <w:numPr>
          <w:ilvl w:val="0"/>
          <w:numId w:val="67"/>
        </w:numPr>
        <w:spacing w:line="360" w:lineRule="auto"/>
        <w:rPr>
          <w:rFonts w:ascii="Times New Roman" w:hAnsi="Times New Roman" w:cs="Times New Roman"/>
          <w:bCs/>
          <w:color w:val="000000"/>
          <w:sz w:val="28"/>
          <w:szCs w:val="28"/>
        </w:rPr>
      </w:pPr>
      <w:proofErr w:type="spellStart"/>
      <w:r w:rsidRPr="00BB3B23">
        <w:rPr>
          <w:rFonts w:ascii="Times New Roman" w:hAnsi="Times New Roman" w:cs="Times New Roman"/>
          <w:bCs/>
          <w:color w:val="000000"/>
          <w:sz w:val="28"/>
          <w:szCs w:val="28"/>
        </w:rPr>
        <w:t>Неменская</w:t>
      </w:r>
      <w:proofErr w:type="spellEnd"/>
      <w:r w:rsidRPr="00BB3B23">
        <w:rPr>
          <w:rFonts w:ascii="Times New Roman" w:hAnsi="Times New Roman" w:cs="Times New Roman"/>
          <w:bCs/>
          <w:color w:val="000000"/>
          <w:sz w:val="28"/>
          <w:szCs w:val="28"/>
        </w:rPr>
        <w:t xml:space="preserve"> Л.А. /Под редакцией </w:t>
      </w:r>
      <w:proofErr w:type="spellStart"/>
      <w:r w:rsidRPr="00BB3B23">
        <w:rPr>
          <w:rFonts w:ascii="Times New Roman" w:hAnsi="Times New Roman" w:cs="Times New Roman"/>
          <w:bCs/>
          <w:color w:val="000000"/>
          <w:sz w:val="28"/>
          <w:szCs w:val="28"/>
        </w:rPr>
        <w:t>Неменского</w:t>
      </w:r>
      <w:proofErr w:type="spellEnd"/>
      <w:r w:rsidRPr="00BB3B23">
        <w:rPr>
          <w:rFonts w:ascii="Times New Roman" w:hAnsi="Times New Roman" w:cs="Times New Roman"/>
          <w:bCs/>
          <w:color w:val="000000"/>
          <w:sz w:val="28"/>
          <w:szCs w:val="28"/>
        </w:rPr>
        <w:t xml:space="preserve"> Б.Н. Изобразительное искусство. М.: Просвещение. 1 класс</w:t>
      </w:r>
    </w:p>
    <w:p w:rsidR="00BB3B23" w:rsidRPr="00BB3B23" w:rsidRDefault="00BB3B23" w:rsidP="00151299">
      <w:pPr>
        <w:pStyle w:val="aa"/>
        <w:numPr>
          <w:ilvl w:val="0"/>
          <w:numId w:val="67"/>
        </w:numPr>
        <w:spacing w:line="360" w:lineRule="auto"/>
        <w:rPr>
          <w:rFonts w:ascii="Times New Roman" w:hAnsi="Times New Roman" w:cs="Times New Roman"/>
          <w:bCs/>
          <w:color w:val="000000"/>
          <w:sz w:val="28"/>
          <w:szCs w:val="28"/>
        </w:rPr>
      </w:pPr>
      <w:proofErr w:type="spellStart"/>
      <w:r w:rsidRPr="00BB3B23">
        <w:rPr>
          <w:rFonts w:ascii="Times New Roman" w:hAnsi="Times New Roman" w:cs="Times New Roman"/>
          <w:bCs/>
          <w:color w:val="000000"/>
          <w:sz w:val="28"/>
          <w:szCs w:val="28"/>
        </w:rPr>
        <w:lastRenderedPageBreak/>
        <w:t>Коротеева</w:t>
      </w:r>
      <w:proofErr w:type="spellEnd"/>
      <w:r w:rsidRPr="00BB3B23">
        <w:rPr>
          <w:rFonts w:ascii="Times New Roman" w:hAnsi="Times New Roman" w:cs="Times New Roman"/>
          <w:bCs/>
          <w:color w:val="000000"/>
          <w:sz w:val="28"/>
          <w:szCs w:val="28"/>
        </w:rPr>
        <w:t xml:space="preserve"> Е.И. /Под редакцией </w:t>
      </w:r>
      <w:proofErr w:type="spellStart"/>
      <w:r w:rsidRPr="00BB3B23">
        <w:rPr>
          <w:rFonts w:ascii="Times New Roman" w:hAnsi="Times New Roman" w:cs="Times New Roman"/>
          <w:bCs/>
          <w:color w:val="000000"/>
          <w:sz w:val="28"/>
          <w:szCs w:val="28"/>
        </w:rPr>
        <w:t>Неменского</w:t>
      </w:r>
      <w:proofErr w:type="spellEnd"/>
      <w:r w:rsidRPr="00BB3B23">
        <w:rPr>
          <w:rFonts w:ascii="Times New Roman" w:hAnsi="Times New Roman" w:cs="Times New Roman"/>
          <w:bCs/>
          <w:color w:val="000000"/>
          <w:sz w:val="28"/>
          <w:szCs w:val="28"/>
        </w:rPr>
        <w:t xml:space="preserve"> Б.Н.  Изобразительное искусство. М.: Просвещение. 2 класс</w:t>
      </w:r>
    </w:p>
    <w:p w:rsidR="00BB3B23" w:rsidRPr="00BB3B23" w:rsidRDefault="00BB3B23" w:rsidP="00151299">
      <w:pPr>
        <w:pStyle w:val="aa"/>
        <w:numPr>
          <w:ilvl w:val="0"/>
          <w:numId w:val="67"/>
        </w:numPr>
        <w:spacing w:line="360" w:lineRule="auto"/>
        <w:rPr>
          <w:rFonts w:ascii="Times New Roman" w:hAnsi="Times New Roman" w:cs="Times New Roman"/>
          <w:bCs/>
          <w:color w:val="000000"/>
          <w:sz w:val="28"/>
          <w:szCs w:val="28"/>
        </w:rPr>
      </w:pPr>
      <w:r w:rsidRPr="00BB3B23">
        <w:rPr>
          <w:rFonts w:ascii="Times New Roman" w:hAnsi="Times New Roman" w:cs="Times New Roman"/>
          <w:bCs/>
          <w:color w:val="000000"/>
          <w:sz w:val="28"/>
          <w:szCs w:val="28"/>
        </w:rPr>
        <w:t xml:space="preserve">Горяева Н.А. /Под ред. </w:t>
      </w:r>
      <w:proofErr w:type="spellStart"/>
      <w:r w:rsidRPr="00BB3B23">
        <w:rPr>
          <w:rFonts w:ascii="Times New Roman" w:hAnsi="Times New Roman" w:cs="Times New Roman"/>
          <w:bCs/>
          <w:color w:val="000000"/>
          <w:sz w:val="28"/>
          <w:szCs w:val="28"/>
        </w:rPr>
        <w:t>Неменского</w:t>
      </w:r>
      <w:proofErr w:type="spellEnd"/>
      <w:r w:rsidRPr="00BB3B23">
        <w:rPr>
          <w:rFonts w:ascii="Times New Roman" w:hAnsi="Times New Roman" w:cs="Times New Roman"/>
          <w:bCs/>
          <w:color w:val="000000"/>
          <w:sz w:val="28"/>
          <w:szCs w:val="28"/>
        </w:rPr>
        <w:t xml:space="preserve"> Б.Н.  Изобразительное искусство. М.: Просвещение. 3 класс</w:t>
      </w:r>
    </w:p>
    <w:p w:rsidR="00BB3B23" w:rsidRPr="00BB3B23" w:rsidRDefault="00BB3B23" w:rsidP="00151299">
      <w:pPr>
        <w:pStyle w:val="aa"/>
        <w:numPr>
          <w:ilvl w:val="0"/>
          <w:numId w:val="67"/>
        </w:numPr>
        <w:spacing w:line="360" w:lineRule="auto"/>
        <w:rPr>
          <w:rFonts w:ascii="Times New Roman" w:hAnsi="Times New Roman" w:cs="Times New Roman"/>
          <w:bCs/>
          <w:color w:val="000000"/>
          <w:sz w:val="28"/>
          <w:szCs w:val="28"/>
        </w:rPr>
      </w:pPr>
      <w:proofErr w:type="spellStart"/>
      <w:r w:rsidRPr="00BB3B23">
        <w:rPr>
          <w:rFonts w:ascii="Times New Roman" w:hAnsi="Times New Roman" w:cs="Times New Roman"/>
          <w:bCs/>
          <w:color w:val="000000"/>
          <w:sz w:val="28"/>
          <w:szCs w:val="28"/>
        </w:rPr>
        <w:t>Неменская</w:t>
      </w:r>
      <w:proofErr w:type="spellEnd"/>
      <w:r w:rsidRPr="00BB3B23">
        <w:rPr>
          <w:rFonts w:ascii="Times New Roman" w:hAnsi="Times New Roman" w:cs="Times New Roman"/>
          <w:bCs/>
          <w:color w:val="000000"/>
          <w:sz w:val="28"/>
          <w:szCs w:val="28"/>
        </w:rPr>
        <w:t xml:space="preserve"> Л.А. /Под редакцией </w:t>
      </w:r>
      <w:proofErr w:type="spellStart"/>
      <w:r w:rsidRPr="00BB3B23">
        <w:rPr>
          <w:rFonts w:ascii="Times New Roman" w:hAnsi="Times New Roman" w:cs="Times New Roman"/>
          <w:bCs/>
          <w:color w:val="000000"/>
          <w:sz w:val="28"/>
          <w:szCs w:val="28"/>
        </w:rPr>
        <w:t>Неменского</w:t>
      </w:r>
      <w:proofErr w:type="spellEnd"/>
      <w:r w:rsidRPr="00BB3B23">
        <w:rPr>
          <w:rFonts w:ascii="Times New Roman" w:hAnsi="Times New Roman" w:cs="Times New Roman"/>
          <w:bCs/>
          <w:color w:val="000000"/>
          <w:sz w:val="28"/>
          <w:szCs w:val="28"/>
        </w:rPr>
        <w:t xml:space="preserve"> Б.Н. Изобразительное искусство. М.: Просвещение. 4 класс</w:t>
      </w:r>
    </w:p>
    <w:p w:rsidR="00BB3B23" w:rsidRPr="00BB3B23" w:rsidRDefault="00BB3B23" w:rsidP="00151299">
      <w:pPr>
        <w:pStyle w:val="aa"/>
        <w:spacing w:line="360" w:lineRule="auto"/>
        <w:rPr>
          <w:rFonts w:ascii="Times New Roman" w:hAnsi="Times New Roman" w:cs="Times New Roman"/>
          <w:bCs/>
          <w:color w:val="000000"/>
          <w:sz w:val="28"/>
          <w:szCs w:val="28"/>
        </w:rPr>
      </w:pPr>
    </w:p>
    <w:p w:rsidR="00BB3B23" w:rsidRPr="00BB3B23" w:rsidRDefault="00BB3B23" w:rsidP="00151299">
      <w:pPr>
        <w:pStyle w:val="aa"/>
        <w:numPr>
          <w:ilvl w:val="0"/>
          <w:numId w:val="67"/>
        </w:numPr>
        <w:spacing w:line="360" w:lineRule="auto"/>
        <w:rPr>
          <w:rFonts w:ascii="Times New Roman" w:hAnsi="Times New Roman" w:cs="Times New Roman"/>
          <w:bCs/>
          <w:color w:val="000000"/>
          <w:sz w:val="28"/>
          <w:szCs w:val="28"/>
        </w:rPr>
      </w:pPr>
      <w:r w:rsidRPr="00BB3B23">
        <w:rPr>
          <w:rFonts w:ascii="Times New Roman" w:hAnsi="Times New Roman" w:cs="Times New Roman"/>
          <w:bCs/>
          <w:color w:val="000000"/>
          <w:sz w:val="28"/>
          <w:szCs w:val="28"/>
        </w:rPr>
        <w:t>Программно методические материалы: Программы по изобразительному искусству;</w:t>
      </w:r>
    </w:p>
    <w:p w:rsidR="00BB3B23" w:rsidRPr="00BB3B23" w:rsidRDefault="00BB3B23" w:rsidP="00151299">
      <w:pPr>
        <w:pStyle w:val="aa"/>
        <w:numPr>
          <w:ilvl w:val="0"/>
          <w:numId w:val="67"/>
        </w:numPr>
        <w:spacing w:line="360" w:lineRule="auto"/>
        <w:rPr>
          <w:rFonts w:ascii="Times New Roman" w:hAnsi="Times New Roman" w:cs="Times New Roman"/>
          <w:bCs/>
          <w:color w:val="000000"/>
          <w:sz w:val="28"/>
          <w:szCs w:val="28"/>
        </w:rPr>
      </w:pPr>
      <w:r w:rsidRPr="00BB3B23">
        <w:rPr>
          <w:rFonts w:ascii="Times New Roman" w:hAnsi="Times New Roman" w:cs="Times New Roman"/>
          <w:bCs/>
          <w:color w:val="000000"/>
          <w:sz w:val="28"/>
          <w:szCs w:val="28"/>
        </w:rPr>
        <w:t>Методические пособия (рекомендации к проведению уроков изобразительного искусства)</w:t>
      </w:r>
    </w:p>
    <w:p w:rsidR="00BB3B23" w:rsidRPr="00BB3B23" w:rsidRDefault="00BB3B23" w:rsidP="00151299">
      <w:pPr>
        <w:pStyle w:val="aa"/>
        <w:numPr>
          <w:ilvl w:val="0"/>
          <w:numId w:val="67"/>
        </w:numPr>
        <w:spacing w:line="360" w:lineRule="auto"/>
        <w:rPr>
          <w:rFonts w:ascii="Times New Roman" w:hAnsi="Times New Roman" w:cs="Times New Roman"/>
          <w:bCs/>
          <w:color w:val="000000"/>
          <w:sz w:val="28"/>
          <w:szCs w:val="28"/>
        </w:rPr>
      </w:pPr>
      <w:r w:rsidRPr="00BB3B23">
        <w:rPr>
          <w:rFonts w:ascii="Times New Roman" w:hAnsi="Times New Roman" w:cs="Times New Roman"/>
          <w:bCs/>
          <w:color w:val="000000"/>
          <w:sz w:val="28"/>
          <w:szCs w:val="28"/>
        </w:rPr>
        <w:t>Хрестоматии литературных произведений к урокам изобразительного искусства</w:t>
      </w:r>
    </w:p>
    <w:p w:rsidR="00BB3B23" w:rsidRPr="00BB3B23" w:rsidRDefault="00BB3B23" w:rsidP="00151299">
      <w:pPr>
        <w:pStyle w:val="aa"/>
        <w:numPr>
          <w:ilvl w:val="0"/>
          <w:numId w:val="67"/>
        </w:numPr>
        <w:spacing w:line="360" w:lineRule="auto"/>
        <w:rPr>
          <w:rFonts w:ascii="Times New Roman" w:hAnsi="Times New Roman" w:cs="Times New Roman"/>
          <w:bCs/>
          <w:color w:val="000000"/>
          <w:sz w:val="28"/>
          <w:szCs w:val="28"/>
        </w:rPr>
      </w:pPr>
      <w:r w:rsidRPr="00BB3B23">
        <w:rPr>
          <w:rFonts w:ascii="Times New Roman" w:hAnsi="Times New Roman" w:cs="Times New Roman"/>
          <w:bCs/>
          <w:color w:val="000000"/>
          <w:sz w:val="28"/>
          <w:szCs w:val="28"/>
        </w:rPr>
        <w:t>Энциклопедии по искусству</w:t>
      </w:r>
    </w:p>
    <w:p w:rsidR="00BB3B23" w:rsidRPr="00BB3B23" w:rsidRDefault="00BB3B23" w:rsidP="00151299">
      <w:pPr>
        <w:pStyle w:val="aa"/>
        <w:numPr>
          <w:ilvl w:val="0"/>
          <w:numId w:val="67"/>
        </w:numPr>
        <w:spacing w:line="360" w:lineRule="auto"/>
        <w:rPr>
          <w:rFonts w:ascii="Times New Roman" w:hAnsi="Times New Roman" w:cs="Times New Roman"/>
          <w:bCs/>
          <w:color w:val="000000"/>
          <w:sz w:val="28"/>
          <w:szCs w:val="28"/>
        </w:rPr>
      </w:pPr>
      <w:r w:rsidRPr="00BB3B23">
        <w:rPr>
          <w:rFonts w:ascii="Times New Roman" w:hAnsi="Times New Roman" w:cs="Times New Roman"/>
          <w:bCs/>
          <w:color w:val="000000"/>
          <w:sz w:val="28"/>
          <w:szCs w:val="28"/>
        </w:rPr>
        <w:t>Книги по искусству (о художниках, художественных музеях, книги по стилям изобразительного искусства и архитектуры)</w:t>
      </w:r>
    </w:p>
    <w:p w:rsidR="00BB3B23" w:rsidRPr="004D5636" w:rsidRDefault="00BB3B23" w:rsidP="004D5636">
      <w:pPr>
        <w:spacing w:line="360" w:lineRule="auto"/>
        <w:ind w:firstLine="360"/>
        <w:jc w:val="both"/>
        <w:rPr>
          <w:rFonts w:ascii="Times New Roman" w:hAnsi="Times New Roman" w:cs="Times New Roman"/>
          <w:sz w:val="28"/>
          <w:szCs w:val="28"/>
        </w:rPr>
      </w:pPr>
      <w:proofErr w:type="spellStart"/>
      <w:r w:rsidRPr="004D5636">
        <w:rPr>
          <w:rFonts w:ascii="Times New Roman" w:hAnsi="Times New Roman" w:cs="Times New Roman"/>
          <w:sz w:val="28"/>
          <w:szCs w:val="28"/>
        </w:rPr>
        <w:t>Критериальными</w:t>
      </w:r>
      <w:proofErr w:type="spellEnd"/>
      <w:r w:rsidRPr="004D5636">
        <w:rPr>
          <w:rFonts w:ascii="Times New Roman" w:hAnsi="Times New Roman" w:cs="Times New Roman"/>
          <w:sz w:val="28"/>
          <w:szCs w:val="28"/>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BB3B23" w:rsidRPr="00BB3B23" w:rsidRDefault="00BB3B23" w:rsidP="00151299">
      <w:pPr>
        <w:pStyle w:val="aa"/>
        <w:numPr>
          <w:ilvl w:val="0"/>
          <w:numId w:val="67"/>
        </w:numPr>
        <w:spacing w:line="360" w:lineRule="auto"/>
        <w:jc w:val="both"/>
        <w:rPr>
          <w:rFonts w:ascii="Times New Roman" w:hAnsi="Times New Roman" w:cs="Times New Roman"/>
          <w:color w:val="000000"/>
          <w:sz w:val="28"/>
          <w:szCs w:val="28"/>
        </w:rPr>
      </w:pPr>
      <w:r w:rsidRPr="00BB3B23">
        <w:rPr>
          <w:rFonts w:ascii="Times New Roman" w:hAnsi="Times New Roman" w:cs="Times New Roman"/>
          <w:color w:val="000000"/>
          <w:sz w:val="28"/>
          <w:szCs w:val="28"/>
        </w:rPr>
        <w:t xml:space="preserve">• постановление Федеральной службы по надзору в сфере защиты прав потребителей и благополучия человека от 29 декабря 2010 г. № 189, </w:t>
      </w:r>
      <w:proofErr w:type="spellStart"/>
      <w:r w:rsidRPr="00BB3B23">
        <w:rPr>
          <w:rFonts w:ascii="Times New Roman" w:hAnsi="Times New Roman" w:cs="Times New Roman"/>
          <w:color w:val="000000"/>
          <w:sz w:val="28"/>
          <w:szCs w:val="28"/>
        </w:rPr>
        <w:t>СанПиН</w:t>
      </w:r>
      <w:proofErr w:type="spellEnd"/>
      <w:r w:rsidRPr="00BB3B23">
        <w:rPr>
          <w:rFonts w:ascii="Times New Roman" w:hAnsi="Times New Roman" w:cs="Times New Roman"/>
          <w:color w:val="000000"/>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BB3B23" w:rsidRPr="00BB3B23" w:rsidRDefault="00BB3B23" w:rsidP="00151299">
      <w:pPr>
        <w:pStyle w:val="aa"/>
        <w:numPr>
          <w:ilvl w:val="0"/>
          <w:numId w:val="67"/>
        </w:numPr>
        <w:spacing w:line="360" w:lineRule="auto"/>
        <w:jc w:val="both"/>
        <w:rPr>
          <w:rFonts w:ascii="Times New Roman" w:hAnsi="Times New Roman" w:cs="Times New Roman"/>
          <w:color w:val="000000"/>
          <w:sz w:val="28"/>
          <w:szCs w:val="28"/>
        </w:rPr>
      </w:pPr>
      <w:r w:rsidRPr="00BB3B23">
        <w:rPr>
          <w:rFonts w:ascii="Times New Roman" w:hAnsi="Times New Roman" w:cs="Times New Roman"/>
          <w:color w:val="000000"/>
          <w:sz w:val="28"/>
          <w:szCs w:val="28"/>
        </w:rPr>
        <w:t xml:space="preserve">• приказ </w:t>
      </w:r>
      <w:proofErr w:type="spellStart"/>
      <w:r w:rsidRPr="00BB3B23">
        <w:rPr>
          <w:rFonts w:ascii="Times New Roman" w:hAnsi="Times New Roman" w:cs="Times New Roman"/>
          <w:color w:val="000000"/>
          <w:sz w:val="28"/>
          <w:szCs w:val="28"/>
        </w:rPr>
        <w:t>Минобрнауки</w:t>
      </w:r>
      <w:proofErr w:type="spellEnd"/>
      <w:r w:rsidRPr="00BB3B23">
        <w:rPr>
          <w:rFonts w:ascii="Times New Roman" w:hAnsi="Times New Roman" w:cs="Times New Roman"/>
          <w:color w:val="000000"/>
          <w:sz w:val="28"/>
          <w:szCs w:val="28"/>
        </w:rPr>
        <w:t xml:space="preserve"> России от 4 октября 2010 г. № 986 «Об утверждении федеральных требований к образовательным </w:t>
      </w:r>
      <w:r w:rsidRPr="00BB3B23">
        <w:rPr>
          <w:rFonts w:ascii="Times New Roman" w:hAnsi="Times New Roman" w:cs="Times New Roman"/>
          <w:color w:val="000000"/>
          <w:sz w:val="28"/>
          <w:szCs w:val="28"/>
        </w:rPr>
        <w:lastRenderedPageBreak/>
        <w:t>учреждениям в части минимальной оснащённости учебного процесса и оборудования учебных помещений»;</w:t>
      </w:r>
    </w:p>
    <w:p w:rsidR="00BB3B23" w:rsidRPr="00BB3B23" w:rsidRDefault="00BB3B23" w:rsidP="00151299">
      <w:pPr>
        <w:pStyle w:val="aa"/>
        <w:numPr>
          <w:ilvl w:val="0"/>
          <w:numId w:val="67"/>
        </w:numPr>
        <w:spacing w:line="360" w:lineRule="auto"/>
        <w:jc w:val="both"/>
        <w:rPr>
          <w:rFonts w:ascii="Times New Roman" w:hAnsi="Times New Roman" w:cs="Times New Roman"/>
          <w:color w:val="000000"/>
          <w:sz w:val="28"/>
          <w:szCs w:val="28"/>
        </w:rPr>
      </w:pPr>
      <w:r w:rsidRPr="00BB3B23">
        <w:rPr>
          <w:rFonts w:ascii="Times New Roman" w:hAnsi="Times New Roman" w:cs="Times New Roman"/>
          <w:color w:val="000000"/>
          <w:sz w:val="28"/>
          <w:szCs w:val="28"/>
        </w:rPr>
        <w:t xml:space="preserve">• приказ </w:t>
      </w:r>
      <w:proofErr w:type="spellStart"/>
      <w:r w:rsidRPr="00BB3B23">
        <w:rPr>
          <w:rFonts w:ascii="Times New Roman" w:hAnsi="Times New Roman" w:cs="Times New Roman"/>
          <w:color w:val="000000"/>
          <w:sz w:val="28"/>
          <w:szCs w:val="28"/>
        </w:rPr>
        <w:t>Минобрнауки</w:t>
      </w:r>
      <w:proofErr w:type="spellEnd"/>
      <w:r w:rsidRPr="00BB3B23">
        <w:rPr>
          <w:rFonts w:ascii="Times New Roman" w:hAnsi="Times New Roman" w:cs="Times New Roman"/>
          <w:color w:val="000000"/>
          <w:sz w:val="28"/>
          <w:szCs w:val="28"/>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BB3B23" w:rsidRPr="00BB3B23" w:rsidRDefault="00BB3B23" w:rsidP="00151299">
      <w:pPr>
        <w:pStyle w:val="aa"/>
        <w:numPr>
          <w:ilvl w:val="0"/>
          <w:numId w:val="67"/>
        </w:numPr>
        <w:spacing w:line="360" w:lineRule="auto"/>
        <w:jc w:val="both"/>
        <w:rPr>
          <w:rFonts w:ascii="Times New Roman" w:hAnsi="Times New Roman" w:cs="Times New Roman"/>
          <w:color w:val="000000"/>
          <w:sz w:val="28"/>
          <w:szCs w:val="28"/>
        </w:rPr>
      </w:pPr>
      <w:r w:rsidRPr="00BB3B23">
        <w:rPr>
          <w:rFonts w:ascii="Times New Roman" w:hAnsi="Times New Roman" w:cs="Times New Roman"/>
          <w:color w:val="000000"/>
          <w:sz w:val="28"/>
          <w:szCs w:val="28"/>
        </w:rPr>
        <w:t>• перечни рекомендуемой учебной литературы и цифровых образовательных ресурсов;</w:t>
      </w:r>
    </w:p>
    <w:p w:rsidR="00BB3B23" w:rsidRPr="00BB3B23" w:rsidRDefault="00BB3B23" w:rsidP="00151299">
      <w:pPr>
        <w:pStyle w:val="aa"/>
        <w:numPr>
          <w:ilvl w:val="0"/>
          <w:numId w:val="67"/>
        </w:numPr>
        <w:spacing w:line="360" w:lineRule="auto"/>
        <w:jc w:val="both"/>
        <w:rPr>
          <w:rFonts w:ascii="Times New Roman" w:hAnsi="Times New Roman" w:cs="Times New Roman"/>
          <w:color w:val="000000"/>
          <w:sz w:val="28"/>
          <w:szCs w:val="28"/>
        </w:rPr>
      </w:pPr>
      <w:r w:rsidRPr="00BB3B23">
        <w:rPr>
          <w:rFonts w:ascii="Times New Roman" w:hAnsi="Times New Roman" w:cs="Times New Roman"/>
          <w:color w:val="000000"/>
          <w:sz w:val="28"/>
          <w:szCs w:val="28"/>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BB3B23" w:rsidRPr="00BB3B23" w:rsidRDefault="00BB3B23" w:rsidP="00151299">
      <w:pPr>
        <w:pStyle w:val="aa"/>
        <w:numPr>
          <w:ilvl w:val="0"/>
          <w:numId w:val="67"/>
        </w:numPr>
        <w:spacing w:line="360" w:lineRule="auto"/>
        <w:jc w:val="center"/>
        <w:rPr>
          <w:rFonts w:ascii="Times New Roman" w:hAnsi="Times New Roman" w:cs="Times New Roman"/>
          <w:b/>
          <w:bCs/>
          <w:color w:val="000000"/>
          <w:sz w:val="28"/>
          <w:szCs w:val="28"/>
        </w:rPr>
      </w:pPr>
      <w:r w:rsidRPr="00BB3B23">
        <w:rPr>
          <w:rFonts w:ascii="Times New Roman" w:hAnsi="Times New Roman" w:cs="Times New Roman"/>
          <w:b/>
          <w:bCs/>
          <w:color w:val="000000"/>
          <w:sz w:val="28"/>
          <w:szCs w:val="28"/>
        </w:rPr>
        <w:t>Оценка материально-технических условий реализации основной образовательной программы</w:t>
      </w:r>
    </w:p>
    <w:p w:rsidR="00BB3B23" w:rsidRPr="00BB3B23" w:rsidRDefault="00BB3B23" w:rsidP="00151299">
      <w:pPr>
        <w:pStyle w:val="aa"/>
        <w:spacing w:line="360" w:lineRule="auto"/>
        <w:rPr>
          <w:rFonts w:ascii="Times New Roman" w:hAnsi="Times New Roman" w:cs="Times New Roman"/>
          <w:b/>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4953"/>
        <w:gridCol w:w="2535"/>
      </w:tblGrid>
      <w:tr w:rsidR="00BB3B23" w:rsidRPr="004D5636" w:rsidTr="00376B58">
        <w:tc>
          <w:tcPr>
            <w:tcW w:w="2149" w:type="dxa"/>
            <w:tcBorders>
              <w:top w:val="single" w:sz="4" w:space="0" w:color="auto"/>
              <w:left w:val="single" w:sz="4" w:space="0" w:color="auto"/>
              <w:bottom w:val="single" w:sz="4" w:space="0" w:color="auto"/>
              <w:right w:val="single" w:sz="4" w:space="0" w:color="auto"/>
            </w:tcBorders>
            <w:vAlign w:val="center"/>
          </w:tcPr>
          <w:p w:rsidR="00BB3B23" w:rsidRPr="004D5636" w:rsidRDefault="00BB3B23" w:rsidP="00151299">
            <w:pPr>
              <w:spacing w:line="360" w:lineRule="auto"/>
              <w:jc w:val="center"/>
              <w:rPr>
                <w:rFonts w:ascii="Times New Roman" w:hAnsi="Times New Roman" w:cs="Times New Roman"/>
                <w:sz w:val="24"/>
              </w:rPr>
            </w:pPr>
            <w:r w:rsidRPr="004D5636">
              <w:rPr>
                <w:rFonts w:ascii="Times New Roman" w:hAnsi="Times New Roman" w:cs="Times New Roman"/>
                <w:color w:val="000000"/>
                <w:sz w:val="24"/>
              </w:rPr>
              <w:t>Компоненты оснащения</w:t>
            </w:r>
          </w:p>
        </w:tc>
        <w:tc>
          <w:tcPr>
            <w:tcW w:w="8307" w:type="dxa"/>
            <w:tcBorders>
              <w:top w:val="single" w:sz="4" w:space="0" w:color="auto"/>
              <w:left w:val="single" w:sz="4" w:space="0" w:color="auto"/>
              <w:bottom w:val="single" w:sz="4" w:space="0" w:color="auto"/>
              <w:right w:val="single" w:sz="4" w:space="0" w:color="auto"/>
            </w:tcBorders>
            <w:vAlign w:val="center"/>
          </w:tcPr>
          <w:p w:rsidR="00BB3B23" w:rsidRPr="004D5636" w:rsidRDefault="00BB3B23" w:rsidP="00151299">
            <w:pPr>
              <w:spacing w:line="360" w:lineRule="auto"/>
              <w:jc w:val="center"/>
              <w:rPr>
                <w:rFonts w:ascii="Times New Roman" w:hAnsi="Times New Roman" w:cs="Times New Roman"/>
                <w:sz w:val="24"/>
              </w:rPr>
            </w:pPr>
            <w:r w:rsidRPr="004D5636">
              <w:rPr>
                <w:rFonts w:ascii="Times New Roman" w:hAnsi="Times New Roman" w:cs="Times New Roman"/>
                <w:color w:val="000000"/>
                <w:sz w:val="24"/>
              </w:rPr>
              <w:t>Необходимое оборудование и оснащение</w:t>
            </w:r>
          </w:p>
        </w:tc>
        <w:tc>
          <w:tcPr>
            <w:tcW w:w="3827" w:type="dxa"/>
            <w:tcBorders>
              <w:top w:val="single" w:sz="4" w:space="0" w:color="auto"/>
              <w:left w:val="single" w:sz="4" w:space="0" w:color="auto"/>
              <w:bottom w:val="single" w:sz="4" w:space="0" w:color="auto"/>
              <w:right w:val="single" w:sz="4" w:space="0" w:color="auto"/>
            </w:tcBorders>
            <w:vAlign w:val="center"/>
          </w:tcPr>
          <w:p w:rsidR="00BB3B23" w:rsidRPr="004D5636" w:rsidRDefault="00BB3B23" w:rsidP="00151299">
            <w:pPr>
              <w:spacing w:line="360" w:lineRule="auto"/>
              <w:jc w:val="center"/>
              <w:rPr>
                <w:rFonts w:ascii="Times New Roman" w:hAnsi="Times New Roman" w:cs="Times New Roman"/>
                <w:sz w:val="24"/>
              </w:rPr>
            </w:pPr>
            <w:r w:rsidRPr="004D5636">
              <w:rPr>
                <w:rFonts w:ascii="Times New Roman" w:hAnsi="Times New Roman" w:cs="Times New Roman"/>
                <w:color w:val="000000"/>
                <w:sz w:val="24"/>
              </w:rPr>
              <w:t>Необходимо/ имеется в наличии</w:t>
            </w:r>
          </w:p>
        </w:tc>
      </w:tr>
      <w:tr w:rsidR="00BB3B23" w:rsidRPr="004D5636" w:rsidTr="00376B58">
        <w:tc>
          <w:tcPr>
            <w:tcW w:w="2149" w:type="dxa"/>
            <w:tcBorders>
              <w:top w:val="single" w:sz="4" w:space="0" w:color="auto"/>
              <w:left w:val="single" w:sz="4" w:space="0" w:color="auto"/>
              <w:bottom w:val="single" w:sz="4" w:space="0" w:color="auto"/>
              <w:right w:val="single" w:sz="4" w:space="0" w:color="auto"/>
            </w:tcBorders>
          </w:tcPr>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color w:val="000000"/>
                <w:sz w:val="24"/>
              </w:rPr>
              <w:t>1. Компоненты оснащения учебного кабинета начальной школы</w:t>
            </w:r>
          </w:p>
        </w:tc>
        <w:tc>
          <w:tcPr>
            <w:tcW w:w="8307" w:type="dxa"/>
            <w:tcBorders>
              <w:top w:val="single" w:sz="4" w:space="0" w:color="auto"/>
              <w:left w:val="single" w:sz="4" w:space="0" w:color="auto"/>
              <w:bottom w:val="single" w:sz="4" w:space="0" w:color="auto"/>
              <w:right w:val="single" w:sz="4" w:space="0" w:color="auto"/>
            </w:tcBorders>
          </w:tcPr>
          <w:p w:rsidR="00BB3B23" w:rsidRPr="004D5636" w:rsidRDefault="00BB3B23" w:rsidP="00151299">
            <w:pPr>
              <w:spacing w:line="360" w:lineRule="auto"/>
              <w:ind w:firstLine="29"/>
              <w:rPr>
                <w:rFonts w:ascii="Times New Roman" w:hAnsi="Times New Roman" w:cs="Times New Roman"/>
                <w:color w:val="000000"/>
                <w:sz w:val="24"/>
              </w:rPr>
            </w:pPr>
            <w:r w:rsidRPr="004D5636">
              <w:rPr>
                <w:rFonts w:ascii="Times New Roman" w:hAnsi="Times New Roman" w:cs="Times New Roman"/>
                <w:color w:val="000000"/>
                <w:sz w:val="24"/>
              </w:rPr>
              <w:t>1.1. Нормативные документы, программно-методическое обеспечение, локальные акты</w:t>
            </w:r>
          </w:p>
          <w:p w:rsidR="00BB3B23" w:rsidRPr="004D5636" w:rsidRDefault="00BB3B23" w:rsidP="00151299">
            <w:pPr>
              <w:spacing w:line="360" w:lineRule="auto"/>
              <w:ind w:firstLine="29"/>
              <w:rPr>
                <w:rFonts w:ascii="Times New Roman" w:hAnsi="Times New Roman" w:cs="Times New Roman"/>
                <w:color w:val="000000"/>
                <w:sz w:val="24"/>
              </w:rPr>
            </w:pPr>
            <w:r w:rsidRPr="004D5636">
              <w:rPr>
                <w:rFonts w:ascii="Times New Roman" w:hAnsi="Times New Roman" w:cs="Times New Roman"/>
                <w:color w:val="000000"/>
                <w:sz w:val="24"/>
              </w:rPr>
              <w:t>1.2. Учебно-методические материалы</w:t>
            </w:r>
          </w:p>
          <w:p w:rsidR="00BB3B23" w:rsidRPr="004D5636" w:rsidRDefault="00BB3B23" w:rsidP="00151299">
            <w:pPr>
              <w:spacing w:line="360" w:lineRule="auto"/>
              <w:ind w:firstLine="29"/>
              <w:rPr>
                <w:rFonts w:ascii="Times New Roman" w:hAnsi="Times New Roman" w:cs="Times New Roman"/>
                <w:color w:val="000000"/>
                <w:sz w:val="24"/>
              </w:rPr>
            </w:pPr>
            <w:r w:rsidRPr="004D5636">
              <w:rPr>
                <w:rFonts w:ascii="Times New Roman" w:hAnsi="Times New Roman" w:cs="Times New Roman"/>
                <w:color w:val="000000"/>
                <w:sz w:val="24"/>
              </w:rPr>
              <w:t>1.2.1. УМК «Школа России»</w:t>
            </w:r>
          </w:p>
          <w:p w:rsidR="00BB3B23" w:rsidRPr="004D5636" w:rsidRDefault="00BB3B23" w:rsidP="00151299">
            <w:pPr>
              <w:spacing w:line="360" w:lineRule="auto"/>
              <w:ind w:firstLine="29"/>
              <w:rPr>
                <w:rFonts w:ascii="Times New Roman" w:hAnsi="Times New Roman" w:cs="Times New Roman"/>
                <w:color w:val="000000"/>
                <w:sz w:val="24"/>
              </w:rPr>
            </w:pPr>
            <w:r w:rsidRPr="004D5636">
              <w:rPr>
                <w:rFonts w:ascii="Times New Roman" w:hAnsi="Times New Roman" w:cs="Times New Roman"/>
                <w:color w:val="000000"/>
                <w:sz w:val="24"/>
              </w:rPr>
              <w:t>1.2.2. Дидактические и раздаточные материалы</w:t>
            </w:r>
          </w:p>
          <w:p w:rsidR="00BB3B23" w:rsidRPr="004D5636" w:rsidRDefault="00BB3B23" w:rsidP="00151299">
            <w:pPr>
              <w:spacing w:line="360" w:lineRule="auto"/>
              <w:ind w:firstLine="29"/>
              <w:rPr>
                <w:rFonts w:ascii="Times New Roman" w:hAnsi="Times New Roman" w:cs="Times New Roman"/>
                <w:color w:val="000000"/>
                <w:sz w:val="24"/>
              </w:rPr>
            </w:pPr>
            <w:r w:rsidRPr="004D5636">
              <w:rPr>
                <w:rFonts w:ascii="Times New Roman" w:hAnsi="Times New Roman" w:cs="Times New Roman"/>
                <w:color w:val="000000"/>
                <w:sz w:val="24"/>
              </w:rPr>
              <w:t>1.2.3. Аудиозаписи, слайды по содержанию учебного предмета, ЭОР</w:t>
            </w:r>
          </w:p>
          <w:p w:rsidR="00BB3B23" w:rsidRPr="004D5636" w:rsidRDefault="00BB3B23" w:rsidP="00151299">
            <w:pPr>
              <w:spacing w:line="360" w:lineRule="auto"/>
              <w:ind w:firstLine="29"/>
              <w:rPr>
                <w:rFonts w:ascii="Times New Roman" w:hAnsi="Times New Roman" w:cs="Times New Roman"/>
                <w:color w:val="000000"/>
                <w:sz w:val="24"/>
              </w:rPr>
            </w:pPr>
            <w:r w:rsidRPr="004D5636">
              <w:rPr>
                <w:rFonts w:ascii="Times New Roman" w:hAnsi="Times New Roman" w:cs="Times New Roman"/>
                <w:color w:val="000000"/>
                <w:sz w:val="24"/>
              </w:rPr>
              <w:t>1.2.4. Традиционные и инновационные средства обучения, компьютерные, информационно-коммуникационные средства</w:t>
            </w:r>
          </w:p>
          <w:p w:rsidR="00BB3B23" w:rsidRPr="004D5636" w:rsidRDefault="00BB3B23" w:rsidP="00151299">
            <w:pPr>
              <w:spacing w:line="360" w:lineRule="auto"/>
              <w:ind w:firstLine="29"/>
              <w:rPr>
                <w:rFonts w:ascii="Times New Roman" w:hAnsi="Times New Roman" w:cs="Times New Roman"/>
                <w:color w:val="000000"/>
                <w:sz w:val="24"/>
              </w:rPr>
            </w:pPr>
            <w:r w:rsidRPr="004D5636">
              <w:rPr>
                <w:rFonts w:ascii="Times New Roman" w:hAnsi="Times New Roman" w:cs="Times New Roman"/>
                <w:color w:val="000000"/>
                <w:sz w:val="24"/>
              </w:rPr>
              <w:t>1.2.5. Учебно-практическое оборудование</w:t>
            </w:r>
          </w:p>
          <w:p w:rsidR="00BB3B23" w:rsidRPr="004D5636" w:rsidRDefault="00BB3B23" w:rsidP="00151299">
            <w:pPr>
              <w:spacing w:line="360" w:lineRule="auto"/>
              <w:ind w:firstLine="29"/>
              <w:rPr>
                <w:rFonts w:ascii="Times New Roman" w:hAnsi="Times New Roman" w:cs="Times New Roman"/>
                <w:color w:val="000000"/>
                <w:sz w:val="24"/>
              </w:rPr>
            </w:pPr>
            <w:r w:rsidRPr="004D5636">
              <w:rPr>
                <w:rFonts w:ascii="Times New Roman" w:hAnsi="Times New Roman" w:cs="Times New Roman"/>
                <w:color w:val="000000"/>
                <w:sz w:val="24"/>
              </w:rPr>
              <w:t>1.2.6. Игры и игрушки</w:t>
            </w:r>
          </w:p>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color w:val="000000"/>
                <w:sz w:val="24"/>
              </w:rPr>
              <w:t>1.2.7. Оборудование (мебель)</w:t>
            </w:r>
          </w:p>
        </w:tc>
        <w:tc>
          <w:tcPr>
            <w:tcW w:w="3827" w:type="dxa"/>
            <w:tcBorders>
              <w:top w:val="single" w:sz="4" w:space="0" w:color="auto"/>
              <w:left w:val="single" w:sz="4" w:space="0" w:color="auto"/>
              <w:bottom w:val="single" w:sz="4" w:space="0" w:color="auto"/>
              <w:right w:val="single" w:sz="4" w:space="0" w:color="auto"/>
            </w:tcBorders>
          </w:tcPr>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sz w:val="24"/>
              </w:rPr>
              <w:t>Имеется в наличии</w:t>
            </w:r>
          </w:p>
          <w:p w:rsidR="00BB3B23" w:rsidRPr="004D5636" w:rsidRDefault="00BB3B23" w:rsidP="00151299">
            <w:pPr>
              <w:spacing w:line="360" w:lineRule="auto"/>
              <w:rPr>
                <w:rFonts w:ascii="Times New Roman" w:hAnsi="Times New Roman" w:cs="Times New Roman"/>
                <w:sz w:val="24"/>
              </w:rPr>
            </w:pPr>
          </w:p>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sz w:val="24"/>
              </w:rPr>
              <w:t>Имеется в наличии</w:t>
            </w:r>
          </w:p>
          <w:p w:rsidR="00BB3B23" w:rsidRPr="004D5636" w:rsidRDefault="00BB3B23" w:rsidP="00151299">
            <w:pPr>
              <w:spacing w:line="360" w:lineRule="auto"/>
              <w:rPr>
                <w:rFonts w:ascii="Times New Roman" w:hAnsi="Times New Roman" w:cs="Times New Roman"/>
                <w:sz w:val="24"/>
              </w:rPr>
            </w:pPr>
          </w:p>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sz w:val="24"/>
              </w:rPr>
              <w:t>Имеется в наличии</w:t>
            </w:r>
          </w:p>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sz w:val="24"/>
              </w:rPr>
              <w:t>Имеется (68 шт.)</w:t>
            </w:r>
          </w:p>
          <w:p w:rsidR="00BB3B23" w:rsidRPr="004D5636" w:rsidRDefault="00BB3B23" w:rsidP="00151299">
            <w:pPr>
              <w:spacing w:line="360" w:lineRule="auto"/>
              <w:rPr>
                <w:rFonts w:ascii="Times New Roman" w:hAnsi="Times New Roman" w:cs="Times New Roman"/>
                <w:sz w:val="24"/>
              </w:rPr>
            </w:pPr>
          </w:p>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sz w:val="24"/>
              </w:rPr>
              <w:t>Имеется в наличии(14 шт.)</w:t>
            </w:r>
          </w:p>
          <w:p w:rsidR="00BB3B23" w:rsidRPr="004D5636" w:rsidRDefault="00BB3B23" w:rsidP="00151299">
            <w:pPr>
              <w:spacing w:line="360" w:lineRule="auto"/>
              <w:rPr>
                <w:rFonts w:ascii="Times New Roman" w:hAnsi="Times New Roman" w:cs="Times New Roman"/>
                <w:sz w:val="24"/>
              </w:rPr>
            </w:pPr>
          </w:p>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sz w:val="24"/>
              </w:rPr>
              <w:t>Имеется в наличии</w:t>
            </w:r>
          </w:p>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sz w:val="24"/>
              </w:rPr>
              <w:t>Необходимо</w:t>
            </w:r>
          </w:p>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sz w:val="24"/>
              </w:rPr>
              <w:t xml:space="preserve">Имеется </w:t>
            </w:r>
          </w:p>
        </w:tc>
      </w:tr>
      <w:tr w:rsidR="00BB3B23" w:rsidRPr="004D5636" w:rsidTr="00376B58">
        <w:tc>
          <w:tcPr>
            <w:tcW w:w="2149" w:type="dxa"/>
            <w:tcBorders>
              <w:top w:val="single" w:sz="4" w:space="0" w:color="auto"/>
              <w:left w:val="single" w:sz="4" w:space="0" w:color="auto"/>
              <w:bottom w:val="single" w:sz="4" w:space="0" w:color="auto"/>
              <w:right w:val="single" w:sz="4" w:space="0" w:color="auto"/>
            </w:tcBorders>
          </w:tcPr>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color w:val="000000"/>
                <w:sz w:val="24"/>
              </w:rPr>
              <w:t xml:space="preserve">2. Компоненты оснащения </w:t>
            </w:r>
            <w:r w:rsidRPr="004D5636">
              <w:rPr>
                <w:rFonts w:ascii="Times New Roman" w:hAnsi="Times New Roman" w:cs="Times New Roman"/>
                <w:color w:val="000000"/>
                <w:sz w:val="24"/>
              </w:rPr>
              <w:lastRenderedPageBreak/>
              <w:t>методического кабинета начальной школы</w:t>
            </w:r>
          </w:p>
        </w:tc>
        <w:tc>
          <w:tcPr>
            <w:tcW w:w="8307" w:type="dxa"/>
            <w:tcBorders>
              <w:top w:val="single" w:sz="4" w:space="0" w:color="auto"/>
              <w:left w:val="single" w:sz="4" w:space="0" w:color="auto"/>
              <w:bottom w:val="single" w:sz="4" w:space="0" w:color="auto"/>
              <w:right w:val="single" w:sz="4" w:space="0" w:color="auto"/>
            </w:tcBorders>
          </w:tcPr>
          <w:p w:rsidR="00BB3B23" w:rsidRPr="004D5636" w:rsidRDefault="00BB3B23" w:rsidP="00151299">
            <w:pPr>
              <w:spacing w:line="360" w:lineRule="auto"/>
              <w:ind w:firstLine="11"/>
              <w:rPr>
                <w:rFonts w:ascii="Times New Roman" w:hAnsi="Times New Roman" w:cs="Times New Roman"/>
                <w:color w:val="000000"/>
                <w:sz w:val="24"/>
              </w:rPr>
            </w:pPr>
            <w:r w:rsidRPr="004D5636">
              <w:rPr>
                <w:rFonts w:ascii="Times New Roman" w:hAnsi="Times New Roman" w:cs="Times New Roman"/>
                <w:color w:val="000000"/>
                <w:sz w:val="24"/>
              </w:rPr>
              <w:lastRenderedPageBreak/>
              <w:t xml:space="preserve">2.1. Нормативные документы федерального, регионального и муниципального уровней, </w:t>
            </w:r>
            <w:r w:rsidRPr="004D5636">
              <w:rPr>
                <w:rFonts w:ascii="Times New Roman" w:hAnsi="Times New Roman" w:cs="Times New Roman"/>
                <w:color w:val="000000"/>
                <w:sz w:val="24"/>
              </w:rPr>
              <w:lastRenderedPageBreak/>
              <w:t>локальные акты</w:t>
            </w:r>
          </w:p>
          <w:p w:rsidR="00BB3B23" w:rsidRPr="004D5636" w:rsidRDefault="00BB3B23" w:rsidP="00151299">
            <w:pPr>
              <w:spacing w:line="360" w:lineRule="auto"/>
              <w:ind w:firstLine="11"/>
              <w:rPr>
                <w:rFonts w:ascii="Times New Roman" w:hAnsi="Times New Roman" w:cs="Times New Roman"/>
                <w:color w:val="000000"/>
                <w:sz w:val="24"/>
              </w:rPr>
            </w:pPr>
            <w:r w:rsidRPr="004D5636">
              <w:rPr>
                <w:rFonts w:ascii="Times New Roman" w:hAnsi="Times New Roman" w:cs="Times New Roman"/>
                <w:color w:val="000000"/>
                <w:sz w:val="24"/>
              </w:rPr>
              <w:t>2.2. Документация ОУ.</w:t>
            </w:r>
          </w:p>
          <w:p w:rsidR="00BB3B23" w:rsidRPr="004D5636" w:rsidRDefault="00BB3B23" w:rsidP="00151299">
            <w:pPr>
              <w:spacing w:line="360" w:lineRule="auto"/>
              <w:ind w:firstLine="11"/>
              <w:rPr>
                <w:rFonts w:ascii="Times New Roman" w:hAnsi="Times New Roman" w:cs="Times New Roman"/>
                <w:color w:val="000000"/>
                <w:sz w:val="24"/>
              </w:rPr>
            </w:pPr>
            <w:r w:rsidRPr="004D5636">
              <w:rPr>
                <w:rFonts w:ascii="Times New Roman" w:hAnsi="Times New Roman" w:cs="Times New Roman"/>
                <w:color w:val="000000"/>
                <w:sz w:val="24"/>
              </w:rPr>
              <w:t>2.3. Комплекты диагностических материалов</w:t>
            </w:r>
          </w:p>
          <w:p w:rsidR="00BB3B23" w:rsidRPr="004D5636" w:rsidRDefault="00BB3B23" w:rsidP="00151299">
            <w:pPr>
              <w:spacing w:line="360" w:lineRule="auto"/>
              <w:ind w:firstLine="11"/>
              <w:rPr>
                <w:rFonts w:ascii="Times New Roman" w:hAnsi="Times New Roman" w:cs="Times New Roman"/>
                <w:color w:val="000000"/>
                <w:sz w:val="24"/>
              </w:rPr>
            </w:pPr>
            <w:r w:rsidRPr="004D5636">
              <w:rPr>
                <w:rFonts w:ascii="Times New Roman" w:hAnsi="Times New Roman" w:cs="Times New Roman"/>
                <w:color w:val="000000"/>
                <w:sz w:val="24"/>
              </w:rPr>
              <w:t>2.4. Базы данных</w:t>
            </w:r>
          </w:p>
          <w:p w:rsidR="00BB3B23" w:rsidRPr="004D5636" w:rsidRDefault="00BB3B23" w:rsidP="00151299">
            <w:pPr>
              <w:spacing w:line="360" w:lineRule="auto"/>
              <w:ind w:firstLine="11"/>
              <w:rPr>
                <w:rFonts w:ascii="Times New Roman" w:hAnsi="Times New Roman" w:cs="Times New Roman"/>
                <w:sz w:val="24"/>
              </w:rPr>
            </w:pPr>
            <w:r w:rsidRPr="004D5636">
              <w:rPr>
                <w:rFonts w:ascii="Times New Roman" w:hAnsi="Times New Roman" w:cs="Times New Roman"/>
                <w:color w:val="000000"/>
                <w:sz w:val="24"/>
              </w:rPr>
              <w:t>2.5. Материально-техническое оснащение</w:t>
            </w:r>
          </w:p>
        </w:tc>
        <w:tc>
          <w:tcPr>
            <w:tcW w:w="3827" w:type="dxa"/>
            <w:tcBorders>
              <w:top w:val="single" w:sz="4" w:space="0" w:color="auto"/>
              <w:left w:val="single" w:sz="4" w:space="0" w:color="auto"/>
              <w:bottom w:val="single" w:sz="4" w:space="0" w:color="auto"/>
              <w:right w:val="single" w:sz="4" w:space="0" w:color="auto"/>
            </w:tcBorders>
          </w:tcPr>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sz w:val="24"/>
              </w:rPr>
              <w:lastRenderedPageBreak/>
              <w:t>Имеется в наличии</w:t>
            </w:r>
          </w:p>
          <w:p w:rsidR="00BB3B23" w:rsidRPr="004D5636" w:rsidRDefault="00BB3B23" w:rsidP="00151299">
            <w:pPr>
              <w:spacing w:line="360" w:lineRule="auto"/>
              <w:rPr>
                <w:rFonts w:ascii="Times New Roman" w:hAnsi="Times New Roman" w:cs="Times New Roman"/>
                <w:sz w:val="24"/>
              </w:rPr>
            </w:pPr>
          </w:p>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sz w:val="24"/>
              </w:rPr>
              <w:lastRenderedPageBreak/>
              <w:t>Имеется в наличии</w:t>
            </w:r>
          </w:p>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sz w:val="24"/>
              </w:rPr>
              <w:t>Имеется в наличии</w:t>
            </w:r>
          </w:p>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sz w:val="24"/>
              </w:rPr>
              <w:t>Имеется в наличии</w:t>
            </w:r>
          </w:p>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sz w:val="24"/>
              </w:rPr>
              <w:t>Имеется в наличии</w:t>
            </w:r>
          </w:p>
        </w:tc>
      </w:tr>
      <w:tr w:rsidR="00BB3B23" w:rsidRPr="004D5636" w:rsidTr="00376B58">
        <w:tc>
          <w:tcPr>
            <w:tcW w:w="2149" w:type="dxa"/>
            <w:tcBorders>
              <w:top w:val="single" w:sz="4" w:space="0" w:color="auto"/>
              <w:left w:val="single" w:sz="4" w:space="0" w:color="auto"/>
              <w:bottom w:val="single" w:sz="4" w:space="0" w:color="auto"/>
              <w:right w:val="single" w:sz="4" w:space="0" w:color="auto"/>
            </w:tcBorders>
          </w:tcPr>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color w:val="000000"/>
                <w:sz w:val="24"/>
              </w:rPr>
              <w:lastRenderedPageBreak/>
              <w:t>3. Компоненты оснащения физкультурного зала</w:t>
            </w:r>
          </w:p>
        </w:tc>
        <w:tc>
          <w:tcPr>
            <w:tcW w:w="8307" w:type="dxa"/>
            <w:tcBorders>
              <w:top w:val="single" w:sz="4" w:space="0" w:color="auto"/>
              <w:left w:val="single" w:sz="4" w:space="0" w:color="auto"/>
              <w:bottom w:val="single" w:sz="4" w:space="0" w:color="auto"/>
              <w:right w:val="single" w:sz="4" w:space="0" w:color="auto"/>
            </w:tcBorders>
            <w:vAlign w:val="center"/>
          </w:tcPr>
          <w:p w:rsidR="00BB3B23" w:rsidRPr="004D5636" w:rsidRDefault="00BB3B23" w:rsidP="00151299">
            <w:pPr>
              <w:spacing w:line="360" w:lineRule="auto"/>
              <w:rPr>
                <w:rFonts w:ascii="Times New Roman" w:hAnsi="Times New Roman" w:cs="Times New Roman"/>
                <w:sz w:val="24"/>
              </w:rPr>
            </w:pPr>
          </w:p>
        </w:tc>
        <w:tc>
          <w:tcPr>
            <w:tcW w:w="3827" w:type="dxa"/>
            <w:tcBorders>
              <w:top w:val="single" w:sz="4" w:space="0" w:color="auto"/>
              <w:left w:val="single" w:sz="4" w:space="0" w:color="auto"/>
              <w:bottom w:val="single" w:sz="4" w:space="0" w:color="auto"/>
              <w:right w:val="single" w:sz="4" w:space="0" w:color="auto"/>
            </w:tcBorders>
          </w:tcPr>
          <w:p w:rsidR="00BB3B23" w:rsidRPr="004D5636" w:rsidRDefault="00BB3B23" w:rsidP="00151299">
            <w:pPr>
              <w:spacing w:line="360" w:lineRule="auto"/>
              <w:rPr>
                <w:rFonts w:ascii="Times New Roman" w:hAnsi="Times New Roman" w:cs="Times New Roman"/>
                <w:sz w:val="24"/>
              </w:rPr>
            </w:pPr>
            <w:r w:rsidRPr="004D5636">
              <w:rPr>
                <w:rFonts w:ascii="Times New Roman" w:hAnsi="Times New Roman" w:cs="Times New Roman"/>
                <w:sz w:val="24"/>
              </w:rPr>
              <w:t>Имеется в наличии</w:t>
            </w:r>
          </w:p>
        </w:tc>
      </w:tr>
    </w:tbl>
    <w:p w:rsidR="00D2141E" w:rsidRPr="00D2141E" w:rsidRDefault="00D2141E" w:rsidP="00A86A37">
      <w:pPr>
        <w:pStyle w:val="18TexstSPISOK1"/>
        <w:spacing w:line="360" w:lineRule="auto"/>
        <w:ind w:left="0" w:firstLine="0"/>
        <w:rPr>
          <w:rFonts w:ascii="Times New Roman" w:hAnsi="Times New Roman" w:cs="Times New Roman"/>
          <w:i/>
          <w:color w:val="auto"/>
          <w:sz w:val="28"/>
          <w:szCs w:val="28"/>
        </w:rPr>
      </w:pPr>
    </w:p>
    <w:p w:rsidR="00D2141E" w:rsidRPr="00A86A37" w:rsidRDefault="00D2141E" w:rsidP="00A86A37">
      <w:pPr>
        <w:pStyle w:val="18TexstSPISOK1"/>
        <w:spacing w:line="360" w:lineRule="auto"/>
        <w:ind w:left="0" w:firstLine="709"/>
        <w:jc w:val="center"/>
        <w:rPr>
          <w:rFonts w:ascii="Times New Roman" w:hAnsi="Times New Roman" w:cs="Times New Roman"/>
          <w:b/>
          <w:i/>
          <w:color w:val="auto"/>
          <w:sz w:val="28"/>
          <w:szCs w:val="28"/>
        </w:rPr>
      </w:pPr>
      <w:r w:rsidRPr="00A86A37">
        <w:rPr>
          <w:rFonts w:ascii="Times New Roman" w:hAnsi="Times New Roman" w:cs="Times New Roman"/>
          <w:b/>
          <w:i/>
          <w:color w:val="auto"/>
          <w:sz w:val="28"/>
          <w:szCs w:val="28"/>
        </w:rPr>
        <w:t>Требования к организации пространства</w:t>
      </w:r>
    </w:p>
    <w:p w:rsidR="00D2141E" w:rsidRPr="00D2141E" w:rsidRDefault="00D2141E" w:rsidP="00151299">
      <w:pPr>
        <w:pStyle w:val="18TexstSPISOK1"/>
        <w:spacing w:line="360" w:lineRule="auto"/>
        <w:ind w:left="0" w:firstLine="709"/>
        <w:rPr>
          <w:rFonts w:ascii="Times New Roman" w:hAnsi="Times New Roman" w:cs="Times New Roman"/>
          <w:color w:val="auto"/>
          <w:sz w:val="28"/>
          <w:szCs w:val="28"/>
        </w:rPr>
      </w:pPr>
      <w:r w:rsidRPr="00D2141E">
        <w:rPr>
          <w:rFonts w:ascii="Times New Roman" w:hAnsi="Times New Roman" w:cs="Times New Roman"/>
          <w:color w:val="auto"/>
          <w:spacing w:val="2"/>
          <w:sz w:val="28"/>
          <w:szCs w:val="28"/>
        </w:rPr>
        <w:t xml:space="preserve">Под особой организацией образовательного пространства понимается создание комфортных условий во всех учебных и </w:t>
      </w:r>
      <w:proofErr w:type="spellStart"/>
      <w:r w:rsidRPr="00D2141E">
        <w:rPr>
          <w:rFonts w:ascii="Times New Roman" w:hAnsi="Times New Roman" w:cs="Times New Roman"/>
          <w:color w:val="auto"/>
          <w:spacing w:val="2"/>
          <w:sz w:val="28"/>
          <w:szCs w:val="28"/>
        </w:rPr>
        <w:t>внеучебных</w:t>
      </w:r>
      <w:proofErr w:type="spellEnd"/>
      <w:r w:rsidRPr="00D2141E">
        <w:rPr>
          <w:rFonts w:ascii="Times New Roman" w:hAnsi="Times New Roman" w:cs="Times New Roman"/>
          <w:color w:val="auto"/>
          <w:spacing w:val="2"/>
          <w:sz w:val="28"/>
          <w:szCs w:val="28"/>
        </w:rPr>
        <w:t xml:space="preserve"> помещениях.</w:t>
      </w:r>
    </w:p>
    <w:p w:rsidR="00D2141E" w:rsidRPr="00D2141E" w:rsidRDefault="00D2141E" w:rsidP="00151299">
      <w:pPr>
        <w:pStyle w:val="18TexstSPISOK1"/>
        <w:spacing w:line="360" w:lineRule="auto"/>
        <w:ind w:left="0" w:firstLine="709"/>
        <w:rPr>
          <w:rFonts w:ascii="Times New Roman" w:hAnsi="Times New Roman" w:cs="Times New Roman"/>
          <w:color w:val="auto"/>
          <w:sz w:val="28"/>
          <w:szCs w:val="28"/>
        </w:rPr>
      </w:pPr>
      <w:r w:rsidRPr="00D2141E">
        <w:rPr>
          <w:rFonts w:ascii="Times New Roman" w:hAnsi="Times New Roman" w:cs="Times New Roman"/>
          <w:color w:val="auto"/>
          <w:sz w:val="28"/>
          <w:szCs w:val="28"/>
        </w:rPr>
        <w:t xml:space="preserve">В образовательной организации имеются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w:t>
      </w:r>
      <w:proofErr w:type="gramStart"/>
      <w:r w:rsidRPr="00D2141E">
        <w:rPr>
          <w:rFonts w:ascii="Times New Roman" w:hAnsi="Times New Roman" w:cs="Times New Roman"/>
          <w:color w:val="auto"/>
          <w:sz w:val="28"/>
          <w:szCs w:val="28"/>
        </w:rPr>
        <w:t>активности</w:t>
      </w:r>
      <w:proofErr w:type="gramEnd"/>
      <w:r w:rsidRPr="00D2141E">
        <w:rPr>
          <w:rFonts w:ascii="Times New Roman" w:hAnsi="Times New Roman" w:cs="Times New Roman"/>
          <w:color w:val="auto"/>
          <w:sz w:val="28"/>
          <w:szCs w:val="28"/>
        </w:rPr>
        <w:t xml:space="preserve"> обучающихся на перемене и во второй половине дня, имеется игровое </w:t>
      </w:r>
      <w:r w:rsidRPr="00D2141E">
        <w:rPr>
          <w:rFonts w:ascii="Times New Roman" w:hAnsi="Times New Roman" w:cs="Times New Roman"/>
          <w:color w:val="auto"/>
          <w:sz w:val="28"/>
          <w:szCs w:val="28"/>
          <w:lang w:eastAsia="en-US"/>
        </w:rPr>
        <w:t>помещение (место).</w:t>
      </w:r>
    </w:p>
    <w:p w:rsidR="00D2141E" w:rsidRPr="00D2141E" w:rsidRDefault="00D2141E" w:rsidP="00151299">
      <w:pPr>
        <w:pStyle w:val="af5"/>
        <w:spacing w:after="0" w:line="360" w:lineRule="auto"/>
        <w:ind w:firstLine="709"/>
        <w:jc w:val="both"/>
        <w:rPr>
          <w:rFonts w:ascii="Times New Roman" w:hAnsi="Times New Roman"/>
          <w:color w:val="auto"/>
          <w:sz w:val="28"/>
          <w:szCs w:val="28"/>
        </w:rPr>
      </w:pPr>
      <w:proofErr w:type="gramStart"/>
      <w:r w:rsidRPr="00D2141E">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w:t>
      </w:r>
      <w:proofErr w:type="spellStart"/>
      <w:r w:rsidRPr="00D2141E">
        <w:rPr>
          <w:rFonts w:ascii="Times New Roman" w:hAnsi="Times New Roman"/>
          <w:color w:val="auto"/>
          <w:sz w:val="28"/>
          <w:szCs w:val="28"/>
        </w:rPr>
        <w:t>аудио-визуализированные</w:t>
      </w:r>
      <w:proofErr w:type="spellEnd"/>
      <w:r w:rsidRPr="00D2141E">
        <w:rPr>
          <w:rFonts w:ascii="Times New Roman" w:hAnsi="Times New Roman"/>
          <w:color w:val="auto"/>
          <w:sz w:val="28"/>
          <w:szCs w:val="28"/>
        </w:rPr>
        <w:t xml:space="preserve"> источники, а именно удобно расположенные и доступные </w:t>
      </w:r>
      <w:r w:rsidRPr="00D2141E">
        <w:rPr>
          <w:rFonts w:ascii="Times New Roman" w:hAnsi="Times New Roman"/>
          <w:iCs/>
          <w:color w:val="auto"/>
          <w:sz w:val="28"/>
          <w:szCs w:val="28"/>
        </w:rPr>
        <w:t>стенды</w:t>
      </w:r>
      <w:r w:rsidRPr="00D2141E">
        <w:rPr>
          <w:rFonts w:ascii="Times New Roman" w:hAnsi="Times New Roman"/>
          <w:color w:val="auto"/>
          <w:sz w:val="28"/>
          <w:szCs w:val="28"/>
        </w:rPr>
        <w:t xml:space="preserve"> с представленным на них наглядным материалом о </w:t>
      </w:r>
      <w:proofErr w:type="spellStart"/>
      <w:r w:rsidRPr="00D2141E">
        <w:rPr>
          <w:rFonts w:ascii="Times New Roman" w:hAnsi="Times New Roman"/>
          <w:color w:val="auto"/>
          <w:sz w:val="28"/>
          <w:szCs w:val="28"/>
        </w:rPr>
        <w:t>внутришкольных</w:t>
      </w:r>
      <w:proofErr w:type="spellEnd"/>
      <w:r w:rsidRPr="00D2141E">
        <w:rPr>
          <w:rFonts w:ascii="Times New Roman" w:hAnsi="Times New Roman"/>
          <w:color w:val="auto"/>
          <w:sz w:val="28"/>
          <w:szCs w:val="28"/>
        </w:rPr>
        <w:t xml:space="preserve"> правилах поведения, правилах безопасности, распорядке/режиме функционирования учреждения, расписании уроков, последних событиях в школе, ближайших планах и т.д.</w:t>
      </w:r>
      <w:proofErr w:type="gramEnd"/>
    </w:p>
    <w:p w:rsidR="00D2141E" w:rsidRPr="00D2141E" w:rsidRDefault="00D2141E" w:rsidP="00151299">
      <w:pPr>
        <w:pStyle w:val="af5"/>
        <w:spacing w:after="0" w:line="360" w:lineRule="auto"/>
        <w:ind w:firstLine="709"/>
        <w:jc w:val="both"/>
        <w:rPr>
          <w:rFonts w:ascii="Times New Roman" w:hAnsi="Times New Roman"/>
          <w:color w:val="auto"/>
          <w:sz w:val="28"/>
          <w:szCs w:val="28"/>
          <w:lang w:eastAsia="ru-RU"/>
        </w:rPr>
      </w:pPr>
      <w:r w:rsidRPr="00D2141E">
        <w:rPr>
          <w:rFonts w:ascii="Times New Roman" w:hAnsi="Times New Roman"/>
          <w:iCs/>
          <w:color w:val="auto"/>
          <w:sz w:val="28"/>
          <w:szCs w:val="28"/>
        </w:rPr>
        <w:t xml:space="preserve">Организация рабочего пространства обучающегося с </w:t>
      </w:r>
      <w:r w:rsidRPr="00D2141E">
        <w:rPr>
          <w:rFonts w:ascii="Times New Roman" w:hAnsi="Times New Roman"/>
          <w:color w:val="auto"/>
          <w:sz w:val="28"/>
          <w:szCs w:val="28"/>
        </w:rPr>
        <w:t>задержкой психического развития</w:t>
      </w:r>
      <w:r w:rsidRPr="00D2141E">
        <w:rPr>
          <w:rFonts w:ascii="Times New Roman" w:hAnsi="Times New Roman"/>
          <w:iCs/>
          <w:color w:val="auto"/>
          <w:sz w:val="28"/>
          <w:szCs w:val="28"/>
        </w:rPr>
        <w:t xml:space="preserve"> в классе</w:t>
      </w:r>
      <w:r w:rsidRPr="00D2141E">
        <w:rPr>
          <w:rFonts w:ascii="Times New Roman" w:hAnsi="Times New Roman"/>
          <w:b/>
          <w:i/>
          <w:iCs/>
          <w:color w:val="auto"/>
          <w:sz w:val="28"/>
          <w:szCs w:val="28"/>
        </w:rPr>
        <w:t xml:space="preserve"> </w:t>
      </w:r>
      <w:r w:rsidRPr="00D2141E">
        <w:rPr>
          <w:rFonts w:ascii="Times New Roman" w:hAnsi="Times New Roman"/>
          <w:color w:val="auto"/>
          <w:sz w:val="28"/>
          <w:szCs w:val="28"/>
        </w:rPr>
        <w:t xml:space="preserve">предполагает выбор парты и партнера. При </w:t>
      </w:r>
      <w:r w:rsidRPr="00D2141E">
        <w:rPr>
          <w:rFonts w:ascii="Times New Roman" w:hAnsi="Times New Roman"/>
          <w:color w:val="auto"/>
          <w:sz w:val="28"/>
          <w:szCs w:val="28"/>
        </w:rPr>
        <w:lastRenderedPageBreak/>
        <w:t>реализации АООП НОО необходимо о</w:t>
      </w:r>
      <w:r w:rsidRPr="00D2141E">
        <w:rPr>
          <w:rFonts w:ascii="Times New Roman" w:hAnsi="Times New Roman"/>
          <w:color w:val="auto"/>
          <w:sz w:val="28"/>
          <w:szCs w:val="28"/>
          <w:lang w:eastAsia="ru-RU"/>
        </w:rPr>
        <w:t xml:space="preserve">беспечение </w:t>
      </w:r>
      <w:proofErr w:type="gramStart"/>
      <w:r w:rsidRPr="00D2141E">
        <w:rPr>
          <w:rFonts w:ascii="Times New Roman" w:hAnsi="Times New Roman"/>
          <w:color w:val="auto"/>
          <w:sz w:val="28"/>
          <w:szCs w:val="28"/>
          <w:lang w:eastAsia="ru-RU"/>
        </w:rPr>
        <w:t>обучающемуся</w:t>
      </w:r>
      <w:proofErr w:type="gramEnd"/>
      <w:r w:rsidRPr="00D2141E">
        <w:rPr>
          <w:rFonts w:ascii="Times New Roman" w:hAnsi="Times New Roman"/>
          <w:color w:val="auto"/>
          <w:sz w:val="28"/>
          <w:szCs w:val="28"/>
          <w:lang w:eastAsia="ru-RU"/>
        </w:rPr>
        <w:t xml:space="preserve"> с ЗПР возможности постоянно находиться в зоне внимания педагога.</w:t>
      </w:r>
    </w:p>
    <w:p w:rsidR="00D2141E" w:rsidRPr="00D2141E" w:rsidRDefault="00D2141E" w:rsidP="00151299">
      <w:pPr>
        <w:pStyle w:val="18TexstSPISOK1"/>
        <w:spacing w:line="360" w:lineRule="auto"/>
        <w:ind w:left="0" w:firstLine="709"/>
        <w:jc w:val="center"/>
        <w:rPr>
          <w:rFonts w:ascii="Times New Roman" w:hAnsi="Times New Roman" w:cs="Times New Roman"/>
          <w:i/>
          <w:color w:val="auto"/>
          <w:sz w:val="28"/>
          <w:szCs w:val="28"/>
        </w:rPr>
      </w:pPr>
      <w:r w:rsidRPr="00D2141E">
        <w:rPr>
          <w:rFonts w:ascii="Times New Roman" w:hAnsi="Times New Roman" w:cs="Times New Roman"/>
          <w:i/>
          <w:color w:val="auto"/>
          <w:sz w:val="28"/>
          <w:szCs w:val="28"/>
        </w:rPr>
        <w:t>Требования к организации временного режима обучения</w:t>
      </w:r>
    </w:p>
    <w:p w:rsidR="00D2141E" w:rsidRPr="00D2141E" w:rsidRDefault="00D2141E" w:rsidP="00151299">
      <w:pPr>
        <w:pStyle w:val="18TexstSPISOK1"/>
        <w:spacing w:line="360" w:lineRule="auto"/>
        <w:ind w:left="0" w:firstLine="709"/>
        <w:jc w:val="center"/>
        <w:rPr>
          <w:rFonts w:ascii="Times New Roman" w:hAnsi="Times New Roman" w:cs="Times New Roman"/>
          <w:color w:val="auto"/>
          <w:sz w:val="28"/>
          <w:szCs w:val="28"/>
        </w:rPr>
      </w:pPr>
    </w:p>
    <w:p w:rsidR="00D2141E" w:rsidRPr="00CA11DC" w:rsidRDefault="00D2141E" w:rsidP="00151299">
      <w:pPr>
        <w:pStyle w:val="Default"/>
        <w:spacing w:line="360" w:lineRule="auto"/>
        <w:ind w:firstLine="709"/>
        <w:jc w:val="both"/>
        <w:rPr>
          <w:color w:val="auto"/>
          <w:sz w:val="28"/>
          <w:szCs w:val="28"/>
        </w:rPr>
      </w:pPr>
      <w:r w:rsidRPr="00D2141E">
        <w:rPr>
          <w:color w:val="auto"/>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D2141E">
        <w:rPr>
          <w:color w:val="auto"/>
          <w:sz w:val="28"/>
          <w:szCs w:val="28"/>
        </w:rPr>
        <w:t>СанПиН</w:t>
      </w:r>
      <w:proofErr w:type="spellEnd"/>
      <w:r w:rsidRPr="00D2141E">
        <w:rPr>
          <w:color w:val="auto"/>
          <w:sz w:val="28"/>
          <w:szCs w:val="28"/>
        </w:rPr>
        <w:t xml:space="preserve">, приказы Министерства образования и др.), а также </w:t>
      </w:r>
      <w:r w:rsidRPr="00CA11DC">
        <w:rPr>
          <w:color w:val="auto"/>
          <w:sz w:val="28"/>
          <w:szCs w:val="28"/>
        </w:rPr>
        <w:t>локальными актами образовательной организации.</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Сроки освоения АООП НОО </w:t>
      </w:r>
      <w:proofErr w:type="gramStart"/>
      <w:r w:rsidRPr="00D2141E">
        <w:rPr>
          <w:rFonts w:ascii="Times New Roman" w:hAnsi="Times New Roman" w:cs="Times New Roman"/>
          <w:sz w:val="28"/>
          <w:szCs w:val="28"/>
        </w:rPr>
        <w:t>обучающимися</w:t>
      </w:r>
      <w:proofErr w:type="gramEnd"/>
      <w:r w:rsidRPr="00D2141E">
        <w:rPr>
          <w:rFonts w:ascii="Times New Roman" w:hAnsi="Times New Roman" w:cs="Times New Roman"/>
          <w:sz w:val="28"/>
          <w:szCs w:val="28"/>
        </w:rPr>
        <w:t xml:space="preserve"> с ЗПР для варианта 7.1 составляют 4 года (1-4 классы).</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Устанавливается следующая продолжительность учебного года:</w:t>
      </w:r>
      <w:r w:rsidRPr="00D2141E">
        <w:rPr>
          <w:rFonts w:ascii="Times New Roman" w:hAnsi="Times New Roman" w:cs="Times New Roman"/>
          <w:sz w:val="28"/>
          <w:szCs w:val="28"/>
        </w:rPr>
        <w:br/>
        <w:t xml:space="preserve">1 классы – 33 </w:t>
      </w:r>
      <w:proofErr w:type="gramStart"/>
      <w:r w:rsidRPr="00D2141E">
        <w:rPr>
          <w:rFonts w:ascii="Times New Roman" w:hAnsi="Times New Roman" w:cs="Times New Roman"/>
          <w:sz w:val="28"/>
          <w:szCs w:val="28"/>
        </w:rPr>
        <w:t>учебных</w:t>
      </w:r>
      <w:proofErr w:type="gramEnd"/>
      <w:r w:rsidRPr="00D2141E">
        <w:rPr>
          <w:rFonts w:ascii="Times New Roman" w:hAnsi="Times New Roman" w:cs="Times New Roman"/>
          <w:sz w:val="28"/>
          <w:szCs w:val="28"/>
        </w:rPr>
        <w:t xml:space="preserve"> недели; 2 </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4</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классы – 34 учебных недели.</w:t>
      </w:r>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D2141E">
        <w:rPr>
          <w:rFonts w:ascii="Times New Roman" w:hAnsi="Times New Roman" w:cs="Times New Roman"/>
          <w:sz w:val="28"/>
          <w:szCs w:val="28"/>
        </w:rPr>
        <w:t>СанПиН</w:t>
      </w:r>
      <w:proofErr w:type="spellEnd"/>
      <w:r w:rsidRPr="00D2141E">
        <w:rPr>
          <w:rFonts w:ascii="Times New Roman" w:hAnsi="Times New Roman" w:cs="Times New Roman"/>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D2141E">
        <w:rPr>
          <w:rFonts w:ascii="Times New Roman" w:hAnsi="Times New Roman" w:cs="Times New Roman"/>
          <w:sz w:val="28"/>
          <w:szCs w:val="28"/>
        </w:rPr>
        <w:t>здоровьесбережению</w:t>
      </w:r>
      <w:proofErr w:type="spellEnd"/>
      <w:r w:rsidRPr="00D2141E">
        <w:rPr>
          <w:rFonts w:ascii="Times New Roman" w:hAnsi="Times New Roman" w:cs="Times New Roman"/>
          <w:sz w:val="28"/>
          <w:szCs w:val="28"/>
        </w:rPr>
        <w:t xml:space="preserve"> (регулируется объем нагрузки по реализации АООП </w:t>
      </w:r>
      <w:r w:rsidRPr="00D2141E">
        <w:rPr>
          <w:rFonts w:ascii="Times New Roman" w:hAnsi="Times New Roman" w:cs="Times New Roman"/>
          <w:sz w:val="28"/>
          <w:szCs w:val="28"/>
        </w:rPr>
        <w:lastRenderedPageBreak/>
        <w:t xml:space="preserve">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D2141E">
        <w:rPr>
          <w:rFonts w:ascii="Times New Roman" w:hAnsi="Times New Roman" w:cs="Times New Roman"/>
          <w:sz w:val="28"/>
          <w:szCs w:val="28"/>
        </w:rPr>
        <w:t>обучение по режиму</w:t>
      </w:r>
      <w:proofErr w:type="gramEnd"/>
      <w:r w:rsidRPr="00D2141E">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D2141E">
        <w:rPr>
          <w:rFonts w:ascii="Times New Roman" w:hAnsi="Times New Roman" w:cs="Times New Roman"/>
          <w:sz w:val="28"/>
          <w:szCs w:val="28"/>
        </w:rPr>
        <w:t>СанПиН</w:t>
      </w:r>
      <w:proofErr w:type="spellEnd"/>
      <w:r w:rsidRPr="00D2141E">
        <w:rPr>
          <w:rFonts w:ascii="Times New Roman" w:hAnsi="Times New Roman" w:cs="Times New Roman"/>
          <w:sz w:val="28"/>
          <w:szCs w:val="28"/>
        </w:rPr>
        <w:t xml:space="preserve"> 2.4.2.2821-10. Образовательная недельная нагрузка равномерно распределена в течение учебной недели.</w:t>
      </w:r>
    </w:p>
    <w:p w:rsidR="00D2141E" w:rsidRPr="00D2141E" w:rsidRDefault="00D2141E" w:rsidP="00151299">
      <w:pPr>
        <w:pStyle w:val="Standard"/>
        <w:spacing w:line="360" w:lineRule="auto"/>
        <w:ind w:firstLine="709"/>
        <w:jc w:val="both"/>
        <w:rPr>
          <w:rFonts w:ascii="Times New Roman" w:hAnsi="Times New Roman" w:cs="Times New Roman"/>
          <w:i/>
          <w:sz w:val="28"/>
          <w:szCs w:val="28"/>
        </w:rPr>
      </w:pPr>
      <w:r w:rsidRPr="00D2141E">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для обучающихся 2 </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4</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классов – не более 5 уроков.</w:t>
      </w:r>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Продолжительность учебных занятий не превышает 40 минут. </w:t>
      </w:r>
      <w:proofErr w:type="gramStart"/>
      <w:r w:rsidRPr="00D2141E">
        <w:rPr>
          <w:rFonts w:ascii="Times New Roman" w:hAnsi="Times New Roman" w:cs="Times New Roman"/>
          <w:sz w:val="28"/>
          <w:szCs w:val="28"/>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D2141E">
        <w:rPr>
          <w:rStyle w:val="a7"/>
          <w:rFonts w:ascii="Times New Roman" w:hAnsi="Times New Roman" w:cs="Times New Roman"/>
          <w:sz w:val="28"/>
          <w:szCs w:val="28"/>
        </w:rPr>
        <w:footnoteReference w:id="5"/>
      </w:r>
      <w:r w:rsidRPr="00D2141E">
        <w:rPr>
          <w:rFonts w:ascii="Times New Roman" w:hAnsi="Times New Roman" w:cs="Times New Roman"/>
          <w:sz w:val="28"/>
          <w:szCs w:val="28"/>
        </w:rPr>
        <w:t>.</w:t>
      </w:r>
      <w:proofErr w:type="gramEnd"/>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- 20-30 минут. Вместо одной большой перемены допускается после 2-го и 3-го уроков устанавливать </w:t>
      </w:r>
      <w:r w:rsidRPr="00D2141E">
        <w:rPr>
          <w:rFonts w:ascii="Times New Roman" w:hAnsi="Times New Roman" w:cs="Times New Roman"/>
          <w:sz w:val="28"/>
          <w:szCs w:val="28"/>
        </w:rPr>
        <w:lastRenderedPageBreak/>
        <w:t xml:space="preserve">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D2141E" w:rsidRPr="00D2141E" w:rsidRDefault="00D2141E" w:rsidP="00151299">
      <w:pPr>
        <w:tabs>
          <w:tab w:val="left" w:pos="0"/>
          <w:tab w:val="right" w:leader="dot" w:pos="9639"/>
        </w:tabs>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 xml:space="preserve">в котором обучаются дети с </w:t>
      </w:r>
      <w:r w:rsidRPr="00D2141E">
        <w:rPr>
          <w:rFonts w:ascii="Times New Roman" w:hAnsi="Times New Roman" w:cs="Times New Roman"/>
          <w:caps/>
          <w:sz w:val="28"/>
          <w:szCs w:val="28"/>
        </w:rPr>
        <w:t>ЗПР</w:t>
      </w:r>
      <w:r w:rsidRPr="00D2141E">
        <w:rPr>
          <w:rFonts w:ascii="Times New Roman" w:hAnsi="Times New Roman" w:cs="Times New Roman"/>
          <w:sz w:val="28"/>
          <w:szCs w:val="28"/>
        </w:rPr>
        <w:t>, осваивающие вариант 7.1</w:t>
      </w:r>
      <w:r w:rsidRPr="00D2141E">
        <w:rPr>
          <w:rFonts w:ascii="Times New Roman" w:hAnsi="Times New Roman" w:cs="Times New Roman"/>
          <w:caps/>
          <w:sz w:val="28"/>
          <w:szCs w:val="28"/>
        </w:rPr>
        <w:t xml:space="preserve"> АООП НОО,</w:t>
      </w:r>
      <w:r w:rsidRPr="00D2141E">
        <w:rPr>
          <w:rFonts w:ascii="Times New Roman" w:hAnsi="Times New Roman" w:cs="Times New Roman"/>
          <w:sz w:val="28"/>
          <w:szCs w:val="28"/>
        </w:rPr>
        <w:t xml:space="preserve"> не должна превышать 25 обучающихся, число обучающихся с</w:t>
      </w:r>
      <w:r w:rsidRPr="00D2141E">
        <w:rPr>
          <w:rFonts w:ascii="Times New Roman" w:hAnsi="Times New Roman" w:cs="Times New Roman"/>
          <w:caps/>
          <w:sz w:val="28"/>
          <w:szCs w:val="28"/>
        </w:rPr>
        <w:t xml:space="preserve"> ЗПР </w:t>
      </w:r>
      <w:r w:rsidRPr="00D2141E">
        <w:rPr>
          <w:rFonts w:ascii="Times New Roman" w:hAnsi="Times New Roman" w:cs="Times New Roman"/>
          <w:sz w:val="28"/>
          <w:szCs w:val="28"/>
        </w:rPr>
        <w:t>в классе не должно превышать четырех, остальные обучающиеся – не имеющие ограничений по здоровью.</w:t>
      </w:r>
    </w:p>
    <w:p w:rsidR="00BB3B23" w:rsidRDefault="00BB3B23" w:rsidP="00151299">
      <w:pPr>
        <w:pStyle w:val="18TexstSPISOK1"/>
        <w:spacing w:line="360" w:lineRule="auto"/>
        <w:ind w:left="0" w:firstLine="709"/>
        <w:jc w:val="center"/>
        <w:rPr>
          <w:rFonts w:ascii="Times New Roman" w:hAnsi="Times New Roman" w:cs="Times New Roman"/>
          <w:i/>
          <w:color w:val="00000A"/>
          <w:sz w:val="28"/>
          <w:szCs w:val="28"/>
        </w:rPr>
      </w:pPr>
    </w:p>
    <w:p w:rsidR="00D2141E" w:rsidRPr="00A86A37" w:rsidRDefault="00D2141E" w:rsidP="00A86A37">
      <w:pPr>
        <w:pStyle w:val="18TexstSPISOK1"/>
        <w:spacing w:line="360" w:lineRule="auto"/>
        <w:ind w:left="0" w:firstLine="709"/>
        <w:jc w:val="center"/>
        <w:rPr>
          <w:rFonts w:ascii="Times New Roman" w:hAnsi="Times New Roman" w:cs="Times New Roman"/>
          <w:i/>
          <w:color w:val="00000A"/>
          <w:sz w:val="28"/>
          <w:szCs w:val="28"/>
        </w:rPr>
      </w:pPr>
      <w:r w:rsidRPr="00D2141E">
        <w:rPr>
          <w:rFonts w:ascii="Times New Roman" w:hAnsi="Times New Roman" w:cs="Times New Roman"/>
          <w:i/>
          <w:color w:val="00000A"/>
          <w:sz w:val="28"/>
          <w:szCs w:val="28"/>
        </w:rPr>
        <w:t>Требования к техническим средствам обучения</w:t>
      </w:r>
    </w:p>
    <w:p w:rsidR="00D2141E" w:rsidRPr="00D2141E" w:rsidRDefault="00D2141E" w:rsidP="00151299">
      <w:pPr>
        <w:pStyle w:val="Default"/>
        <w:spacing w:line="360" w:lineRule="auto"/>
        <w:ind w:firstLine="709"/>
        <w:jc w:val="both"/>
        <w:rPr>
          <w:sz w:val="28"/>
          <w:szCs w:val="28"/>
        </w:rPr>
      </w:pPr>
      <w:r w:rsidRPr="00D2141E">
        <w:rPr>
          <w:sz w:val="28"/>
          <w:szCs w:val="28"/>
        </w:rPr>
        <w:t>Технические средства обучения (</w:t>
      </w:r>
      <w:r w:rsidRPr="00D2141E">
        <w:rPr>
          <w:color w:val="auto"/>
          <w:sz w:val="28"/>
          <w:szCs w:val="28"/>
        </w:rPr>
        <w:t xml:space="preserve">включая компьютерные инструменты обучения, </w:t>
      </w:r>
      <w:proofErr w:type="spellStart"/>
      <w:r w:rsidRPr="00D2141E">
        <w:rPr>
          <w:color w:val="auto"/>
          <w:sz w:val="28"/>
          <w:szCs w:val="28"/>
        </w:rPr>
        <w:t>мультимедийные</w:t>
      </w:r>
      <w:proofErr w:type="spellEnd"/>
      <w:r w:rsidRPr="00D2141E">
        <w:rPr>
          <w:color w:val="auto"/>
          <w:sz w:val="28"/>
          <w:szCs w:val="28"/>
        </w:rPr>
        <w:t xml:space="preserve"> средства) дают возможность удовлетворить особые образовательные потребности </w:t>
      </w:r>
      <w:proofErr w:type="gramStart"/>
      <w:r w:rsidRPr="00D2141E">
        <w:rPr>
          <w:color w:val="auto"/>
          <w:sz w:val="28"/>
          <w:szCs w:val="28"/>
        </w:rPr>
        <w:t>обучающихся</w:t>
      </w:r>
      <w:proofErr w:type="gramEnd"/>
      <w:r w:rsidRPr="00D2141E">
        <w:rPr>
          <w:color w:val="auto"/>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D2141E">
        <w:rPr>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D2141E">
        <w:rPr>
          <w:sz w:val="28"/>
          <w:szCs w:val="28"/>
        </w:rPr>
        <w:t>c</w:t>
      </w:r>
      <w:proofErr w:type="spellEnd"/>
      <w:r w:rsidRPr="00D2141E">
        <w:rPr>
          <w:sz w:val="28"/>
          <w:szCs w:val="28"/>
        </w:rPr>
        <w:t xml:space="preserve"> колонками и выходом в </w:t>
      </w:r>
      <w:proofErr w:type="spellStart"/>
      <w:r w:rsidRPr="00D2141E">
        <w:rPr>
          <w:sz w:val="28"/>
          <w:szCs w:val="28"/>
        </w:rPr>
        <w:t>Internet</w:t>
      </w:r>
      <w:proofErr w:type="spellEnd"/>
      <w:r w:rsidRPr="00D2141E">
        <w:rPr>
          <w:sz w:val="28"/>
          <w:szCs w:val="28"/>
        </w:rPr>
        <w:t xml:space="preserve">, принтер, сканер, </w:t>
      </w:r>
      <w:proofErr w:type="spellStart"/>
      <w:r w:rsidRPr="00D2141E">
        <w:rPr>
          <w:sz w:val="28"/>
          <w:szCs w:val="28"/>
        </w:rPr>
        <w:t>мультимедийные</w:t>
      </w:r>
      <w:proofErr w:type="spellEnd"/>
      <w:r w:rsidRPr="00D2141E">
        <w:rPr>
          <w:sz w:val="28"/>
          <w:szCs w:val="28"/>
        </w:rPr>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BB3B23" w:rsidRDefault="00BB3B23" w:rsidP="00151299">
      <w:pPr>
        <w:pStyle w:val="18TexstSPISOK1"/>
        <w:spacing w:line="360" w:lineRule="auto"/>
        <w:ind w:left="0" w:firstLine="709"/>
        <w:jc w:val="center"/>
        <w:rPr>
          <w:rFonts w:ascii="Times New Roman" w:hAnsi="Times New Roman" w:cs="Times New Roman"/>
          <w:i/>
          <w:color w:val="auto"/>
          <w:sz w:val="28"/>
          <w:szCs w:val="28"/>
        </w:rPr>
      </w:pPr>
    </w:p>
    <w:p w:rsidR="00D2141E" w:rsidRPr="00A86A37" w:rsidRDefault="00D2141E" w:rsidP="00A86A37">
      <w:pPr>
        <w:pStyle w:val="18TexstSPISOK1"/>
        <w:spacing w:line="360" w:lineRule="auto"/>
        <w:ind w:left="0" w:firstLine="709"/>
        <w:jc w:val="center"/>
        <w:rPr>
          <w:rFonts w:ascii="Times New Roman" w:hAnsi="Times New Roman" w:cs="Times New Roman"/>
          <w:i/>
          <w:color w:val="auto"/>
          <w:sz w:val="28"/>
          <w:szCs w:val="28"/>
        </w:rPr>
      </w:pPr>
      <w:r w:rsidRPr="00D2141E">
        <w:rPr>
          <w:rFonts w:ascii="Times New Roman" w:hAnsi="Times New Roman" w:cs="Times New Roman"/>
          <w:i/>
          <w:color w:val="auto"/>
          <w:sz w:val="28"/>
          <w:szCs w:val="28"/>
        </w:rPr>
        <w:t>Учебный и дидактический материал</w:t>
      </w:r>
    </w:p>
    <w:p w:rsidR="00D2141E" w:rsidRPr="00D2141E" w:rsidRDefault="00D2141E" w:rsidP="00151299">
      <w:pPr>
        <w:pStyle w:val="18TexstSPISOK1"/>
        <w:spacing w:line="360" w:lineRule="auto"/>
        <w:ind w:left="0" w:firstLine="709"/>
        <w:rPr>
          <w:rFonts w:ascii="Times New Roman" w:hAnsi="Times New Roman" w:cs="Times New Roman"/>
          <w:color w:val="auto"/>
          <w:sz w:val="28"/>
          <w:szCs w:val="28"/>
        </w:rPr>
      </w:pPr>
      <w:proofErr w:type="gramStart"/>
      <w:r w:rsidRPr="00D2141E">
        <w:rPr>
          <w:rFonts w:ascii="Times New Roman" w:hAnsi="Times New Roman" w:cs="Times New Roman"/>
          <w:color w:val="auto"/>
          <w:sz w:val="28"/>
          <w:szCs w:val="28"/>
        </w:rPr>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w:t>
      </w:r>
      <w:r w:rsidRPr="00D2141E">
        <w:rPr>
          <w:rFonts w:ascii="Times New Roman" w:hAnsi="Times New Roman" w:cs="Times New Roman"/>
          <w:color w:val="auto"/>
          <w:sz w:val="28"/>
          <w:szCs w:val="28"/>
        </w:rPr>
        <w:lastRenderedPageBreak/>
        <w:t>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D2141E" w:rsidRPr="00D2141E" w:rsidRDefault="00D2141E" w:rsidP="00151299">
      <w:pPr>
        <w:pStyle w:val="18TexstSPISOK1"/>
        <w:spacing w:line="360" w:lineRule="auto"/>
        <w:ind w:left="0" w:firstLine="709"/>
        <w:rPr>
          <w:rFonts w:ascii="Times New Roman" w:hAnsi="Times New Roman" w:cs="Times New Roman"/>
          <w:color w:val="auto"/>
          <w:sz w:val="28"/>
          <w:szCs w:val="28"/>
        </w:rPr>
      </w:pPr>
      <w:r w:rsidRPr="00D2141E">
        <w:rPr>
          <w:rFonts w:ascii="Times New Roman" w:hAnsi="Times New Roman" w:cs="Times New Roman"/>
          <w:color w:val="auto"/>
          <w:sz w:val="28"/>
          <w:szCs w:val="28"/>
        </w:rPr>
        <w:t xml:space="preserve">Особые образовательные потребности </w:t>
      </w:r>
      <w:proofErr w:type="gramStart"/>
      <w:r w:rsidRPr="00D2141E">
        <w:rPr>
          <w:rFonts w:ascii="Times New Roman" w:hAnsi="Times New Roman" w:cs="Times New Roman"/>
          <w:color w:val="auto"/>
          <w:sz w:val="28"/>
          <w:szCs w:val="28"/>
        </w:rPr>
        <w:t>обучающихся</w:t>
      </w:r>
      <w:proofErr w:type="gramEnd"/>
      <w:r w:rsidRPr="00D2141E">
        <w:rPr>
          <w:rFonts w:ascii="Times New Roman" w:hAnsi="Times New Roman" w:cs="Times New Roman"/>
          <w:color w:val="auto"/>
          <w:sz w:val="28"/>
          <w:szCs w:val="28"/>
        </w:rPr>
        <w:t xml:space="preserve"> с ЗПР обусловливают необходимость специального подбора дидактического материала</w:t>
      </w:r>
      <w:r w:rsidRPr="00D2141E">
        <w:rPr>
          <w:rFonts w:ascii="Times New Roman" w:hAnsi="Times New Roman" w:cs="Times New Roman"/>
          <w:caps/>
          <w:color w:val="auto"/>
          <w:sz w:val="28"/>
          <w:szCs w:val="28"/>
        </w:rPr>
        <w:t xml:space="preserve">, </w:t>
      </w:r>
      <w:r w:rsidRPr="00D2141E">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D2141E">
        <w:rPr>
          <w:rFonts w:ascii="Times New Roman" w:hAnsi="Times New Roman" w:cs="Times New Roman"/>
          <w:caps/>
          <w:color w:val="auto"/>
          <w:sz w:val="28"/>
          <w:szCs w:val="28"/>
        </w:rPr>
        <w:t>.</w:t>
      </w:r>
    </w:p>
    <w:p w:rsidR="00D2141E" w:rsidRPr="00D2141E" w:rsidRDefault="00D2141E" w:rsidP="00151299">
      <w:pPr>
        <w:tabs>
          <w:tab w:val="left" w:pos="0"/>
          <w:tab w:val="right" w:leader="dot" w:pos="9639"/>
        </w:tabs>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Требования к материально-техническому обеспечению ориентированы не только </w:t>
      </w:r>
      <w:proofErr w:type="gramStart"/>
      <w:r w:rsidRPr="00D2141E">
        <w:rPr>
          <w:rFonts w:ascii="Times New Roman" w:hAnsi="Times New Roman" w:cs="Times New Roman"/>
          <w:sz w:val="28"/>
          <w:szCs w:val="28"/>
        </w:rPr>
        <w:t>на</w:t>
      </w:r>
      <w:proofErr w:type="gramEnd"/>
      <w:r w:rsidRPr="00D2141E">
        <w:rPr>
          <w:rFonts w:ascii="Times New Roman" w:hAnsi="Times New Roman" w:cs="Times New Roman"/>
          <w:sz w:val="28"/>
          <w:szCs w:val="28"/>
        </w:rPr>
        <w:t xml:space="preserve"> </w:t>
      </w:r>
      <w:proofErr w:type="gramStart"/>
      <w:r w:rsidRPr="00D2141E">
        <w:rPr>
          <w:rFonts w:ascii="Times New Roman" w:hAnsi="Times New Roman" w:cs="Times New Roman"/>
          <w:sz w:val="28"/>
          <w:szCs w:val="28"/>
        </w:rPr>
        <w:t>обучающегося</w:t>
      </w:r>
      <w:proofErr w:type="gramEnd"/>
      <w:r w:rsidRPr="00D2141E">
        <w:rPr>
          <w:rFonts w:ascii="Times New Roman" w:hAnsi="Times New Roman" w:cs="Times New Roman"/>
          <w:sz w:val="28"/>
          <w:szCs w:val="28"/>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D2141E" w:rsidRPr="00D2141E" w:rsidRDefault="00D2141E" w:rsidP="00151299">
      <w:pPr>
        <w:tabs>
          <w:tab w:val="left" w:pos="0"/>
          <w:tab w:val="right" w:leader="dot" w:pos="9639"/>
        </w:tabs>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Предусматривается материально-техническая поддержка, в том числе </w:t>
      </w:r>
      <w:r w:rsidRPr="00D2141E">
        <w:rPr>
          <w:rFonts w:ascii="Times New Roman" w:hAnsi="Times New Roman" w:cs="Times New Roman"/>
          <w:b/>
          <w:sz w:val="28"/>
          <w:szCs w:val="28"/>
        </w:rPr>
        <w:t>сетевая</w:t>
      </w:r>
      <w:r w:rsidRPr="00D2141E">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D2141E">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D2141E" w:rsidRPr="00D2141E" w:rsidRDefault="00D2141E" w:rsidP="00151299">
      <w:pPr>
        <w:pStyle w:val="14TexstOSNOVA1012"/>
        <w:spacing w:line="360" w:lineRule="auto"/>
        <w:ind w:firstLine="709"/>
        <w:rPr>
          <w:rFonts w:ascii="Times New Roman" w:hAnsi="Times New Roman" w:cs="Times New Roman"/>
          <w:color w:val="auto"/>
          <w:sz w:val="28"/>
          <w:szCs w:val="28"/>
        </w:rPr>
      </w:pPr>
      <w:r w:rsidRPr="00D2141E">
        <w:rPr>
          <w:rFonts w:ascii="Times New Roman" w:hAnsi="Times New Roman" w:cs="Times New Roman"/>
          <w:i/>
          <w:color w:val="auto"/>
          <w:sz w:val="28"/>
          <w:szCs w:val="28"/>
        </w:rPr>
        <w:t>Информационное обеспечение</w:t>
      </w:r>
      <w:r w:rsidRPr="00D2141E">
        <w:rPr>
          <w:rFonts w:ascii="Times New Roman" w:hAnsi="Times New Roman" w:cs="Times New Roman"/>
          <w:color w:val="auto"/>
          <w:sz w:val="28"/>
          <w:szCs w:val="28"/>
        </w:rPr>
        <w:t xml:space="preserve">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Информационно-методическое обеспечение реализации АООП НОО </w:t>
      </w:r>
      <w:r w:rsidRPr="00D2141E">
        <w:rPr>
          <w:rFonts w:ascii="Times New Roman" w:hAnsi="Times New Roman" w:cs="Times New Roman"/>
          <w:sz w:val="28"/>
          <w:szCs w:val="28"/>
        </w:rPr>
        <w:lastRenderedPageBreak/>
        <w:t xml:space="preserve">обучающихся с ЗПР </w:t>
      </w:r>
      <w:r w:rsidRPr="00D2141E">
        <w:rPr>
          <w:rFonts w:ascii="Times New Roman" w:hAnsi="Times New Roman" w:cs="Times New Roman"/>
          <w:iCs/>
          <w:sz w:val="28"/>
          <w:szCs w:val="28"/>
        </w:rPr>
        <w:t xml:space="preserve">направлено на </w:t>
      </w:r>
      <w:r w:rsidRPr="00D2141E">
        <w:rPr>
          <w:rFonts w:ascii="Times New Roman" w:hAnsi="Times New Roman" w:cs="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D2141E" w:rsidRPr="000908A9" w:rsidRDefault="000908A9" w:rsidP="00151299">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Информационно-методическое обеспечение</w:t>
      </w:r>
      <w:r w:rsidR="00D2141E" w:rsidRPr="000908A9">
        <w:rPr>
          <w:rFonts w:ascii="Times New Roman" w:hAnsi="Times New Roman" w:cs="Times New Roman"/>
          <w:sz w:val="28"/>
          <w:szCs w:val="28"/>
        </w:rPr>
        <w:t xml:space="preserve"> о</w:t>
      </w:r>
      <w:r>
        <w:rPr>
          <w:rFonts w:ascii="Times New Roman" w:hAnsi="Times New Roman" w:cs="Times New Roman"/>
          <w:sz w:val="28"/>
          <w:szCs w:val="28"/>
        </w:rPr>
        <w:t>бразовательного процесса включае</w:t>
      </w:r>
      <w:r w:rsidR="00D2141E" w:rsidRPr="000908A9">
        <w:rPr>
          <w:rFonts w:ascii="Times New Roman" w:hAnsi="Times New Roman" w:cs="Times New Roman"/>
          <w:sz w:val="28"/>
          <w:szCs w:val="28"/>
        </w:rPr>
        <w:t>т:</w:t>
      </w:r>
    </w:p>
    <w:p w:rsidR="00D2141E" w:rsidRPr="000908A9" w:rsidRDefault="000908A9" w:rsidP="00151299">
      <w:pPr>
        <w:pStyle w:val="aa"/>
        <w:widowControl/>
        <w:numPr>
          <w:ilvl w:val="0"/>
          <w:numId w:val="68"/>
        </w:numPr>
        <w:tabs>
          <w:tab w:val="left" w:pos="1021"/>
        </w:tabs>
        <w:spacing w:line="360" w:lineRule="auto"/>
        <w:ind w:firstLine="709"/>
        <w:jc w:val="both"/>
        <w:textAlignment w:val="baseline"/>
        <w:rPr>
          <w:rFonts w:ascii="Times New Roman" w:hAnsi="Times New Roman" w:cs="Times New Roman"/>
          <w:caps/>
          <w:sz w:val="28"/>
          <w:szCs w:val="28"/>
        </w:rPr>
      </w:pPr>
      <w:r>
        <w:rPr>
          <w:rFonts w:ascii="Times New Roman" w:hAnsi="Times New Roman" w:cs="Times New Roman"/>
          <w:sz w:val="28"/>
          <w:szCs w:val="28"/>
        </w:rPr>
        <w:t xml:space="preserve"> Н</w:t>
      </w:r>
      <w:r w:rsidR="00D2141E" w:rsidRPr="000908A9">
        <w:rPr>
          <w:rFonts w:ascii="Times New Roman" w:hAnsi="Times New Roman" w:cs="Times New Roman"/>
          <w:sz w:val="28"/>
          <w:szCs w:val="28"/>
        </w:rPr>
        <w:t xml:space="preserve">ормативно-правовую базу образования </w:t>
      </w:r>
      <w:proofErr w:type="gramStart"/>
      <w:r w:rsidR="00D2141E" w:rsidRPr="000908A9">
        <w:rPr>
          <w:rFonts w:ascii="Times New Roman" w:hAnsi="Times New Roman" w:cs="Times New Roman"/>
          <w:sz w:val="28"/>
          <w:szCs w:val="28"/>
        </w:rPr>
        <w:t>обучающихся</w:t>
      </w:r>
      <w:proofErr w:type="gramEnd"/>
      <w:r w:rsidR="00D2141E" w:rsidRPr="000908A9">
        <w:rPr>
          <w:rFonts w:ascii="Times New Roman" w:hAnsi="Times New Roman" w:cs="Times New Roman"/>
          <w:sz w:val="28"/>
          <w:szCs w:val="28"/>
        </w:rPr>
        <w:t xml:space="preserve"> с ЗПР.</w:t>
      </w:r>
    </w:p>
    <w:p w:rsidR="00D2141E" w:rsidRPr="000908A9" w:rsidRDefault="00D2141E" w:rsidP="00151299">
      <w:pPr>
        <w:pStyle w:val="aa"/>
        <w:widowControl/>
        <w:numPr>
          <w:ilvl w:val="0"/>
          <w:numId w:val="68"/>
        </w:numPr>
        <w:tabs>
          <w:tab w:val="left" w:pos="1021"/>
        </w:tabs>
        <w:spacing w:line="360" w:lineRule="auto"/>
        <w:ind w:firstLine="709"/>
        <w:jc w:val="both"/>
        <w:textAlignment w:val="baseline"/>
        <w:rPr>
          <w:rFonts w:ascii="Times New Roman" w:hAnsi="Times New Roman" w:cs="Times New Roman"/>
          <w:sz w:val="28"/>
          <w:szCs w:val="28"/>
        </w:rPr>
      </w:pPr>
      <w:r w:rsidRPr="000908A9">
        <w:rPr>
          <w:rFonts w:ascii="Times New Roman" w:hAnsi="Times New Roman" w:cs="Times New Roman"/>
          <w:sz w:val="28"/>
          <w:szCs w:val="28"/>
        </w:rPr>
        <w:t>Характеристики предполагаемых информационных связей участников образовательных отношений.</w:t>
      </w:r>
    </w:p>
    <w:p w:rsidR="00D2141E" w:rsidRPr="000908A9" w:rsidRDefault="00D2141E" w:rsidP="00151299">
      <w:pPr>
        <w:pStyle w:val="aa"/>
        <w:widowControl/>
        <w:numPr>
          <w:ilvl w:val="0"/>
          <w:numId w:val="68"/>
        </w:numPr>
        <w:tabs>
          <w:tab w:val="left" w:pos="1021"/>
        </w:tabs>
        <w:spacing w:line="360" w:lineRule="auto"/>
        <w:ind w:firstLine="709"/>
        <w:jc w:val="both"/>
        <w:textAlignment w:val="baseline"/>
        <w:rPr>
          <w:rFonts w:ascii="Times New Roman" w:hAnsi="Times New Roman" w:cs="Times New Roman"/>
          <w:sz w:val="28"/>
          <w:szCs w:val="28"/>
        </w:rPr>
      </w:pPr>
      <w:r w:rsidRPr="000908A9">
        <w:rPr>
          <w:rFonts w:ascii="Times New Roman" w:hAnsi="Times New Roman" w:cs="Times New Roman"/>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D2141E" w:rsidRPr="000908A9" w:rsidRDefault="00D2141E" w:rsidP="00151299">
      <w:pPr>
        <w:pStyle w:val="Default"/>
        <w:numPr>
          <w:ilvl w:val="0"/>
          <w:numId w:val="68"/>
        </w:numPr>
        <w:tabs>
          <w:tab w:val="left" w:pos="1021"/>
        </w:tabs>
        <w:autoSpaceDE/>
        <w:spacing w:line="360" w:lineRule="auto"/>
        <w:ind w:firstLine="709"/>
        <w:jc w:val="both"/>
        <w:textAlignment w:val="baseline"/>
        <w:rPr>
          <w:color w:val="auto"/>
          <w:sz w:val="28"/>
          <w:szCs w:val="28"/>
        </w:rPr>
      </w:pPr>
      <w:r w:rsidRPr="000908A9">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D2141E" w:rsidRPr="000908A9" w:rsidRDefault="00D2141E" w:rsidP="00151299">
      <w:pPr>
        <w:tabs>
          <w:tab w:val="left" w:pos="0"/>
          <w:tab w:val="right" w:leader="dot" w:pos="9639"/>
        </w:tabs>
        <w:spacing w:line="360" w:lineRule="auto"/>
        <w:ind w:firstLine="709"/>
        <w:jc w:val="both"/>
        <w:rPr>
          <w:rFonts w:ascii="Times New Roman" w:hAnsi="Times New Roman" w:cs="Times New Roman"/>
          <w:sz w:val="28"/>
          <w:szCs w:val="28"/>
        </w:rPr>
      </w:pPr>
    </w:p>
    <w:p w:rsidR="00D2141E" w:rsidRPr="000908A9" w:rsidRDefault="00D2141E" w:rsidP="00151299">
      <w:pPr>
        <w:tabs>
          <w:tab w:val="left" w:pos="0"/>
          <w:tab w:val="right" w:leader="dot" w:pos="9639"/>
        </w:tabs>
        <w:spacing w:line="360" w:lineRule="auto"/>
        <w:ind w:firstLine="709"/>
        <w:jc w:val="both"/>
        <w:rPr>
          <w:rFonts w:ascii="Times New Roman" w:hAnsi="Times New Roman" w:cs="Times New Roman"/>
          <w:sz w:val="28"/>
          <w:szCs w:val="28"/>
        </w:rPr>
      </w:pPr>
    </w:p>
    <w:p w:rsidR="00D2141E" w:rsidRPr="00D2141E" w:rsidRDefault="00D2141E" w:rsidP="00151299">
      <w:pPr>
        <w:tabs>
          <w:tab w:val="left" w:pos="0"/>
          <w:tab w:val="right" w:leader="dot" w:pos="9639"/>
        </w:tabs>
        <w:spacing w:line="360" w:lineRule="auto"/>
        <w:ind w:firstLine="709"/>
        <w:jc w:val="both"/>
        <w:rPr>
          <w:rFonts w:ascii="Times New Roman" w:hAnsi="Times New Roman" w:cs="Times New Roman"/>
          <w:sz w:val="28"/>
          <w:szCs w:val="28"/>
        </w:rPr>
      </w:pPr>
    </w:p>
    <w:p w:rsidR="00D2141E" w:rsidRPr="004473DD" w:rsidRDefault="00D2141E" w:rsidP="00151299">
      <w:pPr>
        <w:suppressAutoHyphens w:val="0"/>
        <w:spacing w:line="360" w:lineRule="auto"/>
        <w:ind w:firstLine="709"/>
        <w:jc w:val="center"/>
        <w:outlineLvl w:val="0"/>
        <w:rPr>
          <w:rFonts w:ascii="Times New Roman" w:hAnsi="Times New Roman" w:cs="Times New Roman"/>
          <w:b/>
          <w:sz w:val="28"/>
          <w:szCs w:val="28"/>
        </w:rPr>
      </w:pPr>
      <w:bookmarkStart w:id="7" w:name="bookmark2"/>
      <w:r w:rsidRPr="00D2141E">
        <w:rPr>
          <w:rFonts w:ascii="Times New Roman" w:hAnsi="Times New Roman" w:cs="Times New Roman"/>
          <w:b/>
          <w:sz w:val="28"/>
          <w:szCs w:val="28"/>
        </w:rPr>
        <w:br w:type="page"/>
      </w:r>
      <w:bookmarkEnd w:id="7"/>
    </w:p>
    <w:p w:rsidR="00D2141E" w:rsidRPr="00D2141E" w:rsidRDefault="00D2141E" w:rsidP="00151299">
      <w:pPr>
        <w:spacing w:line="360" w:lineRule="auto"/>
        <w:ind w:firstLine="709"/>
        <w:outlineLvl w:val="2"/>
        <w:rPr>
          <w:rFonts w:ascii="Times New Roman" w:hAnsi="Times New Roman" w:cs="Times New Roman"/>
          <w:b/>
          <w:spacing w:val="2"/>
          <w:sz w:val="28"/>
          <w:szCs w:val="28"/>
        </w:rPr>
      </w:pPr>
      <w:bookmarkStart w:id="8" w:name="_Toc415833137"/>
      <w:r w:rsidRPr="00D2141E">
        <w:rPr>
          <w:rFonts w:ascii="Times New Roman" w:hAnsi="Times New Roman" w:cs="Times New Roman"/>
          <w:b/>
          <w:sz w:val="28"/>
          <w:szCs w:val="28"/>
        </w:rPr>
        <w:lastRenderedPageBreak/>
        <w:t xml:space="preserve"> Система условий реализации </w:t>
      </w:r>
      <w:r w:rsidRPr="00D2141E">
        <w:rPr>
          <w:rFonts w:ascii="Times New Roman" w:hAnsi="Times New Roman" w:cs="Times New Roman"/>
          <w:b/>
          <w:spacing w:val="2"/>
          <w:sz w:val="28"/>
          <w:szCs w:val="28"/>
        </w:rPr>
        <w:t>адаптированной основной общеобразовательной программы начального общего образования</w:t>
      </w:r>
      <w:bookmarkEnd w:id="8"/>
      <w:r w:rsidR="005B07E3">
        <w:rPr>
          <w:rFonts w:ascii="Times New Roman" w:hAnsi="Times New Roman" w:cs="Times New Roman"/>
          <w:b/>
          <w:spacing w:val="2"/>
          <w:sz w:val="28"/>
          <w:szCs w:val="28"/>
        </w:rPr>
        <w:t xml:space="preserve"> (7.2)</w:t>
      </w:r>
    </w:p>
    <w:p w:rsidR="00D2141E" w:rsidRPr="00D2141E" w:rsidRDefault="00D2141E" w:rsidP="00151299">
      <w:pPr>
        <w:spacing w:line="360" w:lineRule="auto"/>
        <w:ind w:firstLine="709"/>
        <w:jc w:val="center"/>
        <w:outlineLvl w:val="2"/>
        <w:rPr>
          <w:rFonts w:ascii="Times New Roman" w:hAnsi="Times New Roman" w:cs="Times New Roman"/>
          <w:b/>
          <w:sz w:val="28"/>
          <w:szCs w:val="28"/>
        </w:rPr>
      </w:pPr>
      <w:r w:rsidRPr="00D2141E">
        <w:rPr>
          <w:rFonts w:ascii="Times New Roman" w:hAnsi="Times New Roman" w:cs="Times New Roman"/>
          <w:b/>
          <w:kern w:val="28"/>
          <w:sz w:val="28"/>
          <w:szCs w:val="28"/>
        </w:rPr>
        <w:t xml:space="preserve"> </w:t>
      </w:r>
    </w:p>
    <w:p w:rsidR="00D2141E" w:rsidRPr="00D2141E" w:rsidRDefault="00D2141E" w:rsidP="00151299">
      <w:pPr>
        <w:pStyle w:val="14TexstOSNOVA1012"/>
        <w:spacing w:line="360" w:lineRule="auto"/>
        <w:ind w:firstLine="709"/>
        <w:rPr>
          <w:rFonts w:ascii="Times New Roman" w:hAnsi="Times New Roman" w:cs="Times New Roman"/>
          <w:color w:val="auto"/>
          <w:sz w:val="28"/>
          <w:szCs w:val="28"/>
        </w:rPr>
      </w:pPr>
      <w:proofErr w:type="gramStart"/>
      <w:r w:rsidRPr="00D2141E">
        <w:rPr>
          <w:rFonts w:ascii="Times New Roman" w:hAnsi="Times New Roman" w:cs="Times New Roman"/>
          <w:sz w:val="28"/>
          <w:szCs w:val="28"/>
        </w:rPr>
        <w:t>Требования к условиям получения образования обучающимися с ЗПР</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определяются</w:t>
      </w:r>
      <w:r w:rsidRPr="00D2141E">
        <w:rPr>
          <w:rFonts w:ascii="Times New Roman" w:hAnsi="Times New Roman" w:cs="Times New Roman"/>
          <w:caps/>
          <w:sz w:val="28"/>
          <w:szCs w:val="28"/>
        </w:rPr>
        <w:t xml:space="preserve"> ФГОС НОО </w:t>
      </w:r>
      <w:r w:rsidRPr="00D2141E">
        <w:rPr>
          <w:rFonts w:ascii="Times New Roman" w:hAnsi="Times New Roman" w:cs="Times New Roman"/>
          <w:sz w:val="28"/>
          <w:szCs w:val="28"/>
        </w:rPr>
        <w:t>обучающихся с</w:t>
      </w:r>
      <w:r w:rsidRPr="00D2141E">
        <w:rPr>
          <w:rFonts w:ascii="Times New Roman" w:hAnsi="Times New Roman" w:cs="Times New Roman"/>
          <w:caps/>
          <w:sz w:val="28"/>
          <w:szCs w:val="28"/>
        </w:rPr>
        <w:t xml:space="preserve"> ОВЗ </w:t>
      </w:r>
      <w:r w:rsidRPr="00D2141E">
        <w:rPr>
          <w:rFonts w:ascii="Times New Roman" w:hAnsi="Times New Roman" w:cs="Times New Roman"/>
          <w:sz w:val="28"/>
          <w:szCs w:val="28"/>
        </w:rPr>
        <w:t>и</w:t>
      </w:r>
      <w:r w:rsidRPr="00D2141E">
        <w:rPr>
          <w:rFonts w:ascii="Times New Roman" w:hAnsi="Times New Roman" w:cs="Times New Roman"/>
          <w:caps/>
          <w:sz w:val="28"/>
          <w:szCs w:val="28"/>
        </w:rPr>
        <w:t xml:space="preserve"> </w:t>
      </w:r>
      <w:r w:rsidRPr="00D2141E">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D2141E" w:rsidRPr="00D2141E" w:rsidRDefault="00D2141E" w:rsidP="00151299">
      <w:pPr>
        <w:pStyle w:val="14TexstOSNOVA1012"/>
        <w:spacing w:line="360" w:lineRule="auto"/>
        <w:ind w:firstLine="709"/>
        <w:rPr>
          <w:rFonts w:ascii="Times New Roman" w:hAnsi="Times New Roman" w:cs="Times New Roman"/>
          <w:sz w:val="28"/>
          <w:szCs w:val="28"/>
        </w:rPr>
      </w:pPr>
      <w:r w:rsidRPr="00D2141E">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D2141E">
        <w:rPr>
          <w:rFonts w:ascii="Times New Roman" w:hAnsi="Times New Roman" w:cs="Times New Roman"/>
          <w:sz w:val="28"/>
          <w:szCs w:val="28"/>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Система условий должна учитывать особенности образовательной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D2141E" w:rsidRPr="00D2141E" w:rsidRDefault="00D2141E" w:rsidP="00151299">
      <w:pPr>
        <w:spacing w:line="360" w:lineRule="auto"/>
        <w:ind w:firstLine="709"/>
        <w:jc w:val="both"/>
        <w:rPr>
          <w:rFonts w:ascii="Times New Roman" w:hAnsi="Times New Roman" w:cs="Times New Roman"/>
          <w:sz w:val="28"/>
          <w:szCs w:val="28"/>
        </w:rPr>
      </w:pPr>
    </w:p>
    <w:p w:rsidR="00D2141E" w:rsidRPr="00D2141E" w:rsidRDefault="00D2141E" w:rsidP="00151299">
      <w:pPr>
        <w:spacing w:line="360" w:lineRule="auto"/>
        <w:ind w:firstLine="709"/>
        <w:jc w:val="center"/>
        <w:rPr>
          <w:rFonts w:ascii="Times New Roman" w:hAnsi="Times New Roman" w:cs="Times New Roman"/>
          <w:b/>
          <w:kern w:val="28"/>
          <w:sz w:val="28"/>
          <w:szCs w:val="28"/>
        </w:rPr>
      </w:pPr>
      <w:r w:rsidRPr="00D2141E">
        <w:rPr>
          <w:rFonts w:ascii="Times New Roman" w:hAnsi="Times New Roman" w:cs="Times New Roman"/>
          <w:b/>
          <w:kern w:val="28"/>
          <w:sz w:val="28"/>
          <w:szCs w:val="28"/>
        </w:rPr>
        <w:t>Кадровые условия</w:t>
      </w:r>
    </w:p>
    <w:p w:rsidR="00D2141E" w:rsidRPr="00D2141E" w:rsidRDefault="00D2141E" w:rsidP="00151299">
      <w:pPr>
        <w:spacing w:line="360" w:lineRule="auto"/>
        <w:ind w:firstLine="709"/>
        <w:jc w:val="center"/>
        <w:rPr>
          <w:rFonts w:ascii="Times New Roman" w:hAnsi="Times New Roman" w:cs="Times New Roman"/>
          <w:b/>
          <w:sz w:val="28"/>
          <w:szCs w:val="28"/>
        </w:rPr>
      </w:pPr>
    </w:p>
    <w:p w:rsidR="00D2141E" w:rsidRPr="00D2141E" w:rsidRDefault="00D2141E" w:rsidP="00151299">
      <w:pPr>
        <w:pStyle w:val="14TexstOSNOVA1012"/>
        <w:spacing w:line="360" w:lineRule="auto"/>
        <w:ind w:firstLine="709"/>
        <w:rPr>
          <w:rFonts w:ascii="Times New Roman" w:hAnsi="Times New Roman" w:cs="Times New Roman"/>
          <w:color w:val="auto"/>
          <w:sz w:val="28"/>
          <w:szCs w:val="28"/>
        </w:rPr>
      </w:pPr>
      <w:r w:rsidRPr="00D2141E">
        <w:rPr>
          <w:rFonts w:ascii="Times New Roman" w:hAnsi="Times New Roman" w:cs="Times New Roman"/>
          <w:i/>
          <w:iCs/>
          <w:color w:val="auto"/>
          <w:sz w:val="28"/>
          <w:szCs w:val="28"/>
        </w:rPr>
        <w:t>Кадровое обеспечение</w:t>
      </w:r>
      <w:r w:rsidRPr="00D2141E">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D2141E" w:rsidRPr="00560FE6" w:rsidRDefault="00D2141E" w:rsidP="00151299">
      <w:pPr>
        <w:pStyle w:val="af5"/>
        <w:spacing w:after="0" w:line="360" w:lineRule="auto"/>
        <w:ind w:firstLine="709"/>
        <w:jc w:val="both"/>
        <w:rPr>
          <w:color w:val="auto"/>
        </w:rPr>
      </w:pPr>
      <w:r w:rsidRPr="00560FE6">
        <w:rPr>
          <w:rFonts w:ascii="Times New Roman" w:hAnsi="Times New Roman"/>
          <w:color w:val="auto"/>
          <w:sz w:val="28"/>
          <w:szCs w:val="28"/>
        </w:rPr>
        <w:t xml:space="preserve">Описание кадровых условий </w:t>
      </w:r>
      <w:r w:rsidR="004473DD" w:rsidRPr="00560FE6">
        <w:rPr>
          <w:rFonts w:ascii="Times New Roman" w:hAnsi="Times New Roman"/>
          <w:color w:val="auto"/>
          <w:sz w:val="28"/>
          <w:szCs w:val="28"/>
        </w:rPr>
        <w:t>соответс</w:t>
      </w:r>
      <w:r w:rsidR="00560FE6">
        <w:rPr>
          <w:rFonts w:ascii="Times New Roman" w:hAnsi="Times New Roman"/>
          <w:color w:val="auto"/>
          <w:sz w:val="28"/>
          <w:szCs w:val="28"/>
        </w:rPr>
        <w:t>т</w:t>
      </w:r>
      <w:r w:rsidR="004473DD" w:rsidRPr="00560FE6">
        <w:rPr>
          <w:rFonts w:ascii="Times New Roman" w:hAnsi="Times New Roman"/>
          <w:color w:val="auto"/>
          <w:sz w:val="28"/>
          <w:szCs w:val="28"/>
        </w:rPr>
        <w:t xml:space="preserve">вуют варианту 7.1. </w:t>
      </w:r>
    </w:p>
    <w:p w:rsidR="00D2141E" w:rsidRPr="00D2141E" w:rsidRDefault="00D2141E" w:rsidP="00151299">
      <w:pPr>
        <w:pStyle w:val="Default"/>
        <w:spacing w:line="360" w:lineRule="auto"/>
        <w:ind w:firstLine="708"/>
        <w:jc w:val="both"/>
        <w:rPr>
          <w:sz w:val="28"/>
          <w:szCs w:val="28"/>
        </w:rPr>
      </w:pPr>
      <w:r w:rsidRPr="00D2141E">
        <w:rPr>
          <w:sz w:val="28"/>
          <w:szCs w:val="28"/>
        </w:rPr>
        <w:lastRenderedPageBreak/>
        <w:t xml:space="preserve">Образовательная организация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D2141E" w:rsidRPr="00D2141E" w:rsidRDefault="00D2141E" w:rsidP="00151299">
      <w:pPr>
        <w:pStyle w:val="14TexstOSNOVA1012"/>
        <w:spacing w:line="360" w:lineRule="auto"/>
        <w:ind w:firstLine="709"/>
        <w:rPr>
          <w:rFonts w:ascii="Times New Roman" w:hAnsi="Times New Roman" w:cs="Times New Roman"/>
          <w:caps/>
          <w:color w:val="auto"/>
          <w:sz w:val="28"/>
          <w:szCs w:val="28"/>
        </w:rPr>
      </w:pPr>
      <w:r w:rsidRPr="00D2141E">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для каждой занимаемой должности соответствует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rsidRPr="00D2141E">
        <w:rPr>
          <w:rFonts w:ascii="Times New Roman" w:hAnsi="Times New Roman" w:cs="Times New Roman"/>
          <w:sz w:val="28"/>
          <w:szCs w:val="28"/>
        </w:rPr>
        <w:t>обучающихся</w:t>
      </w:r>
      <w:proofErr w:type="gramEnd"/>
      <w:r w:rsidRPr="00D2141E">
        <w:rPr>
          <w:rFonts w:ascii="Times New Roman" w:hAnsi="Times New Roman" w:cs="Times New Roman"/>
          <w:sz w:val="28"/>
          <w:szCs w:val="28"/>
        </w:rPr>
        <w:t xml:space="preserve"> с ЗПР возможно временное или постоянное участие </w:t>
      </w:r>
      <w:proofErr w:type="spellStart"/>
      <w:r w:rsidRPr="00D2141E">
        <w:rPr>
          <w:rFonts w:ascii="Times New Roman" w:hAnsi="Times New Roman" w:cs="Times New Roman"/>
          <w:sz w:val="28"/>
          <w:szCs w:val="28"/>
        </w:rPr>
        <w:t>тьютора</w:t>
      </w:r>
      <w:proofErr w:type="spellEnd"/>
      <w:r w:rsidR="005B07E3">
        <w:rPr>
          <w:rFonts w:ascii="Times New Roman" w:hAnsi="Times New Roman" w:cs="Times New Roman"/>
          <w:sz w:val="28"/>
          <w:szCs w:val="28"/>
        </w:rPr>
        <w:t xml:space="preserve"> </w:t>
      </w:r>
      <w:r w:rsidRPr="00D2141E">
        <w:rPr>
          <w:rFonts w:ascii="Times New Roman" w:hAnsi="Times New Roman" w:cs="Times New Roman"/>
          <w:sz w:val="28"/>
          <w:szCs w:val="28"/>
        </w:rPr>
        <w:t>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 xml:space="preserve">В процессе </w:t>
      </w:r>
      <w:proofErr w:type="spellStart"/>
      <w:r w:rsidRPr="00D2141E">
        <w:rPr>
          <w:rFonts w:ascii="Times New Roman" w:eastAsia="Times New Roman" w:hAnsi="Times New Roman" w:cs="Times New Roman"/>
          <w:kern w:val="0"/>
          <w:sz w:val="28"/>
          <w:szCs w:val="28"/>
          <w:lang w:eastAsia="ru-RU"/>
        </w:rPr>
        <w:t>психолого-медико-педагогического</w:t>
      </w:r>
      <w:proofErr w:type="spellEnd"/>
      <w:r w:rsidRPr="00D2141E">
        <w:rPr>
          <w:rFonts w:ascii="Times New Roman" w:eastAsia="Times New Roman" w:hAnsi="Times New Roman" w:cs="Times New Roman"/>
          <w:kern w:val="0"/>
          <w:sz w:val="28"/>
          <w:szCs w:val="28"/>
          <w:lang w:eastAsia="ru-RU"/>
        </w:rPr>
        <w:t xml:space="preserve">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 xml:space="preserve">В реализации АООП </w:t>
      </w:r>
      <w:r w:rsidRPr="00D2141E">
        <w:rPr>
          <w:rFonts w:ascii="Times New Roman" w:hAnsi="Times New Roman" w:cs="Times New Roman"/>
          <w:spacing w:val="2"/>
          <w:sz w:val="28"/>
          <w:szCs w:val="28"/>
        </w:rPr>
        <w:t xml:space="preserve">НОО </w:t>
      </w:r>
      <w:r w:rsidRPr="00D2141E">
        <w:rPr>
          <w:rFonts w:ascii="Times New Roman" w:eastAsia="Times New Roman" w:hAnsi="Times New Roman" w:cs="Times New Roman"/>
          <w:kern w:val="0"/>
          <w:sz w:val="28"/>
          <w:szCs w:val="28"/>
          <w:lang w:eastAsia="ru-RU"/>
        </w:rPr>
        <w:t xml:space="preserve">могут участвовать иные работники образовательной организации, в том числе осуществляющие финансовую, хозяйственную деятельность, охрану жизни и </w:t>
      </w:r>
      <w:proofErr w:type="gramStart"/>
      <w:r w:rsidRPr="00D2141E">
        <w:rPr>
          <w:rFonts w:ascii="Times New Roman" w:eastAsia="Times New Roman" w:hAnsi="Times New Roman" w:cs="Times New Roman"/>
          <w:kern w:val="0"/>
          <w:sz w:val="28"/>
          <w:szCs w:val="28"/>
          <w:lang w:eastAsia="ru-RU"/>
        </w:rPr>
        <w:t>здоровья</w:t>
      </w:r>
      <w:proofErr w:type="gramEnd"/>
      <w:r w:rsidRPr="00D2141E">
        <w:rPr>
          <w:rFonts w:ascii="Times New Roman" w:eastAsia="Times New Roman" w:hAnsi="Times New Roman" w:cs="Times New Roman"/>
          <w:kern w:val="0"/>
          <w:sz w:val="28"/>
          <w:szCs w:val="28"/>
          <w:lang w:eastAsia="ru-RU"/>
        </w:rPr>
        <w:t xml:space="preserve"> обучающихся и информационную поддержку АООП </w:t>
      </w:r>
      <w:r w:rsidRPr="00D2141E">
        <w:rPr>
          <w:rFonts w:ascii="Times New Roman" w:hAnsi="Times New Roman" w:cs="Times New Roman"/>
          <w:spacing w:val="2"/>
          <w:sz w:val="28"/>
          <w:szCs w:val="28"/>
        </w:rPr>
        <w:t>НОО</w:t>
      </w:r>
      <w:r w:rsidRPr="00D2141E">
        <w:rPr>
          <w:rFonts w:ascii="Times New Roman" w:eastAsia="Times New Roman" w:hAnsi="Times New Roman" w:cs="Times New Roman"/>
          <w:kern w:val="0"/>
          <w:sz w:val="28"/>
          <w:szCs w:val="28"/>
          <w:lang w:eastAsia="ru-RU"/>
        </w:rPr>
        <w:t>.</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В штат специалистов образовательной организации, реализующей вариант 7.2 АООП НОО обучающихся с ЗПР, входят </w:t>
      </w:r>
      <w:proofErr w:type="spellStart"/>
      <w:r w:rsidRPr="00D2141E">
        <w:rPr>
          <w:rFonts w:ascii="Times New Roman" w:hAnsi="Times New Roman" w:cs="Times New Roman"/>
          <w:sz w:val="28"/>
          <w:szCs w:val="28"/>
        </w:rPr>
        <w:t>учителя-олигофренопедагоги</w:t>
      </w:r>
      <w:proofErr w:type="spellEnd"/>
      <w:r w:rsidRPr="00D2141E">
        <w:rPr>
          <w:rFonts w:ascii="Times New Roman" w:hAnsi="Times New Roman" w:cs="Times New Roman"/>
          <w:sz w:val="28"/>
          <w:szCs w:val="28"/>
        </w:rPr>
        <w:t xml:space="preserve">, воспитатели, учителя-логопеды, специальные психологи или педагоги-психологи, специалисты по адаптивной физкультуре, </w:t>
      </w:r>
      <w:r w:rsidRPr="00D2141E">
        <w:rPr>
          <w:rFonts w:ascii="Times New Roman" w:hAnsi="Times New Roman" w:cs="Times New Roman"/>
          <w:sz w:val="28"/>
          <w:szCs w:val="28"/>
        </w:rPr>
        <w:lastRenderedPageBreak/>
        <w:t>социальные педагоги, музыкальный работник, медицинские работники.</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D2141E" w:rsidRPr="00D2141E" w:rsidRDefault="00D2141E" w:rsidP="00151299">
      <w:pPr>
        <w:shd w:val="clear" w:color="auto" w:fill="FFFFFF"/>
        <w:tabs>
          <w:tab w:val="left" w:pos="0"/>
        </w:tabs>
        <w:autoSpaceDE w:val="0"/>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sz w:val="28"/>
          <w:szCs w:val="28"/>
        </w:rPr>
        <w:t xml:space="preserve">В процессе реализации АООП НОО для обучающихся с ЗПР </w:t>
      </w:r>
      <w:r w:rsidRPr="00D2141E">
        <w:rPr>
          <w:rFonts w:ascii="Times New Roman" w:hAnsi="Times New Roman" w:cs="Times New Roman"/>
          <w:i/>
          <w:iCs/>
          <w:sz w:val="28"/>
          <w:szCs w:val="28"/>
        </w:rPr>
        <w:t>в рамках сетевого взаимодействия,</w:t>
      </w:r>
      <w:r w:rsidRPr="00D2141E">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w:t>
      </w:r>
      <w:r w:rsidRPr="00D2141E">
        <w:rPr>
          <w:rFonts w:ascii="Times New Roman" w:hAnsi="Times New Roman" w:cs="Times New Roman"/>
          <w:sz w:val="28"/>
          <w:szCs w:val="28"/>
        </w:rPr>
        <w:lastRenderedPageBreak/>
        <w:t>включены в штатное расписание образовательной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D2141E">
        <w:rPr>
          <w:rFonts w:ascii="Times New Roman" w:hAnsi="Times New Roman" w:cs="Times New Roman"/>
          <w:sz w:val="28"/>
          <w:szCs w:val="28"/>
        </w:rPr>
        <w:t xml:space="preserve"> подбора технических средств коррекции (средства передвижения для детей с нарушениями опорно-двигательного аппарата и т.д.). </w:t>
      </w:r>
    </w:p>
    <w:p w:rsidR="00D2141E" w:rsidRPr="00D2141E" w:rsidRDefault="00D2141E" w:rsidP="00151299">
      <w:pPr>
        <w:pStyle w:val="a3"/>
        <w:spacing w:line="360" w:lineRule="auto"/>
        <w:ind w:firstLine="709"/>
        <w:jc w:val="both"/>
        <w:rPr>
          <w:rFonts w:ascii="Times New Roman" w:hAnsi="Times New Roman" w:cs="Times New Roman"/>
          <w:sz w:val="28"/>
          <w:szCs w:val="28"/>
          <w:lang w:val="ru-RU"/>
        </w:rPr>
      </w:pPr>
      <w:r w:rsidRPr="00D2141E">
        <w:rPr>
          <w:rFonts w:ascii="Times New Roman" w:hAnsi="Times New Roman" w:cs="Times New Roman"/>
          <w:sz w:val="28"/>
          <w:szCs w:val="28"/>
          <w:lang w:val="ru-RU"/>
        </w:rPr>
        <w:t xml:space="preserve">В процесс реализации АООП НОО обучающихся с ЗПР (вариант 7.2) (в условиях обучения в одном классе с обучающимися, без ограничений здоровья) образовательная организация может временно или постоянно обеспечить (по рекомендации ПМПК) участие </w:t>
      </w:r>
      <w:proofErr w:type="spellStart"/>
      <w:r w:rsidRPr="00D2141E">
        <w:rPr>
          <w:rFonts w:ascii="Times New Roman" w:hAnsi="Times New Roman" w:cs="Times New Roman"/>
          <w:i/>
          <w:sz w:val="28"/>
          <w:szCs w:val="28"/>
          <w:lang w:val="ru-RU"/>
        </w:rPr>
        <w:t>тьютора</w:t>
      </w:r>
      <w:proofErr w:type="spellEnd"/>
      <w:r w:rsidRPr="00D2141E">
        <w:rPr>
          <w:rFonts w:ascii="Times New Roman" w:hAnsi="Times New Roman" w:cs="Times New Roman"/>
          <w:sz w:val="28"/>
          <w:szCs w:val="28"/>
          <w:lang w:val="ru-RU"/>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2141E" w:rsidRPr="00D2141E" w:rsidRDefault="00D2141E" w:rsidP="00151299">
      <w:pPr>
        <w:pStyle w:val="a3"/>
        <w:spacing w:line="360" w:lineRule="auto"/>
        <w:ind w:firstLine="709"/>
        <w:jc w:val="both"/>
        <w:rPr>
          <w:rFonts w:ascii="Times New Roman" w:hAnsi="Times New Roman" w:cs="Times New Roman"/>
          <w:sz w:val="28"/>
          <w:szCs w:val="28"/>
          <w:lang w:val="ru-RU"/>
        </w:rPr>
      </w:pPr>
      <w:r w:rsidRPr="00D2141E">
        <w:rPr>
          <w:rFonts w:ascii="Times New Roman" w:hAnsi="Times New Roman" w:cs="Times New Roman"/>
          <w:sz w:val="28"/>
          <w:szCs w:val="28"/>
          <w:lang w:val="ru-RU"/>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АООП НОО, которые позволят привлечь специалистов (педагогов</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 xml:space="preserve">медицинских работников) других организаций к работе с </w:t>
      </w:r>
      <w:proofErr w:type="gramStart"/>
      <w:r w:rsidRPr="00D2141E">
        <w:rPr>
          <w:rFonts w:ascii="Times New Roman" w:hAnsi="Times New Roman" w:cs="Times New Roman"/>
          <w:sz w:val="28"/>
          <w:szCs w:val="28"/>
        </w:rPr>
        <w:t>обучающимися</w:t>
      </w:r>
      <w:proofErr w:type="gramEnd"/>
      <w:r w:rsidRPr="00D2141E">
        <w:rPr>
          <w:rFonts w:ascii="Times New Roman" w:hAnsi="Times New Roman" w:cs="Times New Roman"/>
          <w:sz w:val="28"/>
          <w:szCs w:val="28"/>
        </w:rPr>
        <w:t xml:space="preserve"> с ЗПР для удовлетворения их особых образовательных потребностей.</w:t>
      </w:r>
    </w:p>
    <w:p w:rsidR="00D2141E" w:rsidRPr="00D2141E" w:rsidRDefault="00D2141E" w:rsidP="00151299">
      <w:pPr>
        <w:shd w:val="clear" w:color="auto" w:fill="FFFFFF"/>
        <w:autoSpaceDE w:val="0"/>
        <w:autoSpaceDN w:val="0"/>
        <w:adjustRightInd w:val="0"/>
        <w:spacing w:line="360" w:lineRule="auto"/>
        <w:ind w:firstLine="709"/>
        <w:jc w:val="center"/>
        <w:rPr>
          <w:rFonts w:ascii="Times New Roman" w:hAnsi="Times New Roman" w:cs="Times New Roman"/>
          <w:b/>
          <w:kern w:val="28"/>
          <w:sz w:val="28"/>
          <w:szCs w:val="28"/>
        </w:rPr>
      </w:pPr>
    </w:p>
    <w:p w:rsidR="00D2141E" w:rsidRPr="00D2141E" w:rsidRDefault="00D2141E" w:rsidP="00151299">
      <w:pPr>
        <w:shd w:val="clear" w:color="auto" w:fill="FFFFFF"/>
        <w:autoSpaceDE w:val="0"/>
        <w:autoSpaceDN w:val="0"/>
        <w:adjustRightInd w:val="0"/>
        <w:spacing w:line="360" w:lineRule="auto"/>
        <w:ind w:firstLine="709"/>
        <w:jc w:val="center"/>
        <w:rPr>
          <w:rFonts w:ascii="Times New Roman" w:hAnsi="Times New Roman" w:cs="Times New Roman"/>
          <w:b/>
          <w:kern w:val="28"/>
          <w:sz w:val="28"/>
          <w:szCs w:val="28"/>
        </w:rPr>
      </w:pPr>
      <w:r w:rsidRPr="00D2141E">
        <w:rPr>
          <w:rFonts w:ascii="Times New Roman" w:hAnsi="Times New Roman" w:cs="Times New Roman"/>
          <w:b/>
          <w:kern w:val="28"/>
          <w:sz w:val="28"/>
          <w:szCs w:val="28"/>
        </w:rPr>
        <w:t>Финансовые условия</w:t>
      </w:r>
      <w:r w:rsidR="00376B58">
        <w:rPr>
          <w:rFonts w:ascii="Times New Roman" w:hAnsi="Times New Roman" w:cs="Times New Roman"/>
          <w:b/>
          <w:kern w:val="28"/>
          <w:sz w:val="28"/>
          <w:szCs w:val="28"/>
        </w:rPr>
        <w:t xml:space="preserve">  </w:t>
      </w:r>
    </w:p>
    <w:p w:rsidR="00D2141E" w:rsidRPr="00D2141E" w:rsidRDefault="00D2141E" w:rsidP="004D5636">
      <w:pPr>
        <w:pStyle w:val="Standard"/>
        <w:spacing w:line="360" w:lineRule="auto"/>
        <w:ind w:firstLine="708"/>
        <w:contextualSpacing/>
        <w:jc w:val="both"/>
        <w:rPr>
          <w:rFonts w:ascii="Times New Roman" w:hAnsi="Times New Roman" w:cs="Times New Roman"/>
          <w:sz w:val="28"/>
          <w:szCs w:val="28"/>
        </w:rPr>
      </w:pPr>
      <w:r w:rsidRPr="00D2141E">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7.2. АООП </w:t>
      </w:r>
      <w:r w:rsidRPr="00D2141E">
        <w:rPr>
          <w:rFonts w:ascii="Times New Roman" w:hAnsi="Times New Roman" w:cs="Times New Roman"/>
          <w:sz w:val="28"/>
          <w:szCs w:val="28"/>
        </w:rPr>
        <w:lastRenderedPageBreak/>
        <w:t>НОО обучающихся с ЗПР.</w:t>
      </w:r>
    </w:p>
    <w:p w:rsidR="00D2141E" w:rsidRPr="00D2141E" w:rsidRDefault="00D2141E" w:rsidP="00151299">
      <w:pPr>
        <w:pStyle w:val="Standard"/>
        <w:shd w:val="clear" w:color="auto" w:fill="FFFFFF"/>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Финансовые условия реализации АООП НОО </w:t>
      </w:r>
      <w:proofErr w:type="gramStart"/>
      <w:r w:rsidRPr="00D2141E">
        <w:rPr>
          <w:rFonts w:ascii="Times New Roman" w:hAnsi="Times New Roman" w:cs="Times New Roman"/>
          <w:sz w:val="28"/>
          <w:szCs w:val="28"/>
        </w:rPr>
        <w:t>обучающихся</w:t>
      </w:r>
      <w:proofErr w:type="gramEnd"/>
      <w:r w:rsidRPr="00D2141E">
        <w:rPr>
          <w:rFonts w:ascii="Times New Roman" w:hAnsi="Times New Roman" w:cs="Times New Roman"/>
          <w:sz w:val="28"/>
          <w:szCs w:val="28"/>
        </w:rPr>
        <w:t xml:space="preserve"> с ЗПР должны:</w:t>
      </w:r>
    </w:p>
    <w:p w:rsidR="00D2141E" w:rsidRPr="00D2141E" w:rsidRDefault="00D2141E" w:rsidP="00151299">
      <w:pPr>
        <w:pStyle w:val="aa"/>
        <w:widowControl/>
        <w:numPr>
          <w:ilvl w:val="0"/>
          <w:numId w:val="65"/>
        </w:numPr>
        <w:shd w:val="clear" w:color="auto" w:fill="FFFFFF"/>
        <w:tabs>
          <w:tab w:val="left" w:pos="993"/>
        </w:tabs>
        <w:spacing w:line="360" w:lineRule="auto"/>
        <w:ind w:firstLine="709"/>
        <w:jc w:val="both"/>
        <w:textAlignment w:val="baseline"/>
        <w:rPr>
          <w:rFonts w:ascii="Times New Roman" w:hAnsi="Times New Roman" w:cs="Times New Roman"/>
          <w:caps/>
          <w:sz w:val="28"/>
          <w:szCs w:val="28"/>
        </w:rPr>
      </w:pPr>
      <w:r w:rsidRPr="00D2141E">
        <w:rPr>
          <w:rFonts w:ascii="Times New Roman" w:hAnsi="Times New Roman" w:cs="Times New Roman"/>
          <w:sz w:val="28"/>
          <w:szCs w:val="28"/>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D2141E" w:rsidRPr="00D2141E" w:rsidRDefault="00D2141E" w:rsidP="00151299">
      <w:pPr>
        <w:pStyle w:val="aa"/>
        <w:widowControl/>
        <w:numPr>
          <w:ilvl w:val="0"/>
          <w:numId w:val="65"/>
        </w:numPr>
        <w:shd w:val="clear" w:color="auto" w:fill="FFFFFF"/>
        <w:tabs>
          <w:tab w:val="left" w:pos="993"/>
        </w:tabs>
        <w:spacing w:line="360" w:lineRule="auto"/>
        <w:ind w:firstLine="709"/>
        <w:jc w:val="both"/>
        <w:textAlignment w:val="baseline"/>
        <w:rPr>
          <w:rFonts w:ascii="Times New Roman" w:hAnsi="Times New Roman" w:cs="Times New Roman"/>
          <w:caps/>
          <w:sz w:val="28"/>
          <w:szCs w:val="28"/>
        </w:rPr>
      </w:pPr>
      <w:r w:rsidRPr="00D2141E">
        <w:rPr>
          <w:rFonts w:ascii="Times New Roman" w:hAnsi="Times New Roman" w:cs="Times New Roman"/>
          <w:sz w:val="28"/>
          <w:szCs w:val="28"/>
        </w:rPr>
        <w:t>обеспечивать возможность исполнения требований ФГОС НОО обучающихся с ОВЗ;</w:t>
      </w:r>
    </w:p>
    <w:p w:rsidR="00D2141E" w:rsidRPr="00D2141E" w:rsidRDefault="00D2141E" w:rsidP="00151299">
      <w:pPr>
        <w:pStyle w:val="aa"/>
        <w:widowControl/>
        <w:numPr>
          <w:ilvl w:val="0"/>
          <w:numId w:val="65"/>
        </w:numPr>
        <w:shd w:val="clear" w:color="auto" w:fill="FFFFFF"/>
        <w:tabs>
          <w:tab w:val="left" w:pos="993"/>
        </w:tabs>
        <w:spacing w:line="360" w:lineRule="auto"/>
        <w:ind w:firstLine="709"/>
        <w:jc w:val="both"/>
        <w:textAlignment w:val="baseline"/>
        <w:rPr>
          <w:rFonts w:ascii="Times New Roman" w:hAnsi="Times New Roman" w:cs="Times New Roman"/>
          <w:caps/>
          <w:sz w:val="28"/>
          <w:szCs w:val="28"/>
        </w:rPr>
      </w:pPr>
      <w:r w:rsidRPr="00D2141E">
        <w:rPr>
          <w:rFonts w:ascii="Times New Roman" w:hAnsi="Times New Roman" w:cs="Times New Roman"/>
          <w:sz w:val="28"/>
          <w:szCs w:val="28"/>
        </w:rPr>
        <w:t>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w:t>
      </w:r>
      <w:r w:rsidRPr="00D2141E">
        <w:rPr>
          <w:rFonts w:ascii="Times New Roman" w:hAnsi="Times New Roman" w:cs="Times New Roman"/>
          <w:bCs/>
          <w:sz w:val="28"/>
          <w:szCs w:val="28"/>
        </w:rPr>
        <w:t xml:space="preserve"> с ЗПР</w:t>
      </w:r>
      <w:r w:rsidRPr="00D2141E">
        <w:rPr>
          <w:rFonts w:ascii="Times New Roman" w:hAnsi="Times New Roman" w:cs="Times New Roman"/>
          <w:sz w:val="28"/>
          <w:szCs w:val="28"/>
        </w:rPr>
        <w:t xml:space="preserve">; </w:t>
      </w:r>
    </w:p>
    <w:p w:rsidR="00D2141E" w:rsidRPr="00D2141E" w:rsidRDefault="00D2141E" w:rsidP="00151299">
      <w:pPr>
        <w:pStyle w:val="aa"/>
        <w:widowControl/>
        <w:numPr>
          <w:ilvl w:val="0"/>
          <w:numId w:val="65"/>
        </w:numPr>
        <w:shd w:val="clear" w:color="auto" w:fill="FFFFFF"/>
        <w:tabs>
          <w:tab w:val="left" w:pos="993"/>
        </w:tabs>
        <w:spacing w:line="360" w:lineRule="auto"/>
        <w:ind w:firstLine="709"/>
        <w:jc w:val="both"/>
        <w:textAlignment w:val="baseline"/>
        <w:rPr>
          <w:rFonts w:ascii="Times New Roman" w:hAnsi="Times New Roman" w:cs="Times New Roman"/>
          <w:bCs/>
          <w:iCs/>
          <w:sz w:val="28"/>
          <w:szCs w:val="28"/>
        </w:rPr>
      </w:pPr>
      <w:r w:rsidRPr="00D2141E">
        <w:rPr>
          <w:rFonts w:ascii="Times New Roman" w:hAnsi="Times New Roman" w:cs="Times New Roman"/>
          <w:sz w:val="28"/>
          <w:szCs w:val="28"/>
        </w:rPr>
        <w:t xml:space="preserve">отражать </w:t>
      </w:r>
      <w:r w:rsidRPr="00D2141E">
        <w:rPr>
          <w:rFonts w:ascii="Times New Roman" w:hAnsi="Times New Roman" w:cs="Times New Roman"/>
          <w:iCs/>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D2141E" w:rsidRPr="00D2141E" w:rsidRDefault="00D2141E" w:rsidP="00151299">
      <w:pPr>
        <w:pStyle w:val="af5"/>
        <w:spacing w:after="0" w:line="360" w:lineRule="auto"/>
        <w:ind w:firstLine="709"/>
        <w:jc w:val="both"/>
        <w:rPr>
          <w:rFonts w:ascii="Times New Roman" w:hAnsi="Times New Roman"/>
          <w:sz w:val="28"/>
          <w:szCs w:val="28"/>
        </w:rPr>
      </w:pPr>
      <w:r w:rsidRPr="00D2141E">
        <w:rPr>
          <w:rStyle w:val="aff6"/>
          <w:rFonts w:ascii="Times New Roman" w:hAnsi="Times New Roman"/>
          <w:sz w:val="28"/>
          <w:szCs w:val="28"/>
        </w:rPr>
        <w:t>Финансовое обеспечение</w:t>
      </w:r>
      <w:r w:rsidRPr="00D2141E">
        <w:rPr>
          <w:rFonts w:ascii="Times New Roman" w:hAnsi="Times New Roman"/>
          <w:sz w:val="28"/>
          <w:szCs w:val="28"/>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 xml:space="preserve">Нормативы определяются в соответствии с </w:t>
      </w:r>
      <w:r w:rsidRPr="00D2141E">
        <w:rPr>
          <w:rFonts w:ascii="Times New Roman" w:hAnsi="Times New Roman" w:cs="Times New Roman"/>
          <w:sz w:val="28"/>
          <w:szCs w:val="28"/>
        </w:rPr>
        <w:t xml:space="preserve">ФГОС НОО </w:t>
      </w:r>
      <w:proofErr w:type="gramStart"/>
      <w:r w:rsidRPr="00D2141E">
        <w:rPr>
          <w:rFonts w:ascii="Times New Roman" w:hAnsi="Times New Roman" w:cs="Times New Roman"/>
          <w:sz w:val="28"/>
          <w:szCs w:val="28"/>
        </w:rPr>
        <w:t>обучающихся</w:t>
      </w:r>
      <w:proofErr w:type="gramEnd"/>
      <w:r w:rsidRPr="00D2141E">
        <w:rPr>
          <w:rFonts w:ascii="Times New Roman" w:hAnsi="Times New Roman" w:cs="Times New Roman"/>
          <w:sz w:val="28"/>
          <w:szCs w:val="28"/>
        </w:rPr>
        <w:t xml:space="preserve"> с ОВЗ</w:t>
      </w:r>
      <w:r w:rsidRPr="00D2141E">
        <w:rPr>
          <w:rFonts w:ascii="Times New Roman" w:eastAsia="Times New Roman" w:hAnsi="Times New Roman" w:cs="Times New Roman"/>
          <w:kern w:val="0"/>
          <w:sz w:val="28"/>
          <w:szCs w:val="28"/>
          <w:lang w:eastAsia="ru-RU"/>
        </w:rPr>
        <w:t>:</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D2141E">
        <w:rPr>
          <w:rFonts w:ascii="Times New Roman" w:hAnsi="Times New Roman" w:cs="Times New Roman"/>
          <w:spacing w:val="2"/>
          <w:sz w:val="28"/>
          <w:szCs w:val="28"/>
        </w:rPr>
        <w:t>НОО</w:t>
      </w:r>
      <w:r w:rsidRPr="00D2141E">
        <w:rPr>
          <w:rFonts w:ascii="Times New Roman" w:eastAsia="Times New Roman" w:hAnsi="Times New Roman" w:cs="Times New Roman"/>
          <w:kern w:val="0"/>
          <w:sz w:val="28"/>
          <w:szCs w:val="28"/>
          <w:lang w:eastAsia="ru-RU"/>
        </w:rPr>
        <w:t>;</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 xml:space="preserve">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w:t>
      </w:r>
      <w:r w:rsidRPr="00D2141E">
        <w:rPr>
          <w:rFonts w:ascii="Times New Roman" w:eastAsia="Times New Roman" w:hAnsi="Times New Roman" w:cs="Times New Roman"/>
          <w:kern w:val="0"/>
          <w:sz w:val="28"/>
          <w:szCs w:val="28"/>
          <w:lang w:eastAsia="ru-RU"/>
        </w:rPr>
        <w:lastRenderedPageBreak/>
        <w:t>оплату услуг связи, в том числе расходами, связанными с подключением к информационно-телекоммуникационной сети Интернет;</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2141E" w:rsidRPr="00D2141E" w:rsidRDefault="00D2141E" w:rsidP="00151299">
      <w:pPr>
        <w:suppressAutoHyphens w:val="0"/>
        <w:autoSpaceDE w:val="0"/>
        <w:autoSpaceDN w:val="0"/>
        <w:adjustRightInd w:val="0"/>
        <w:spacing w:line="360" w:lineRule="auto"/>
        <w:ind w:firstLine="709"/>
        <w:jc w:val="both"/>
        <w:rPr>
          <w:rFonts w:ascii="Times New Roman" w:eastAsia="Times New Roman" w:hAnsi="Times New Roman" w:cs="Times New Roman"/>
          <w:kern w:val="0"/>
          <w:sz w:val="28"/>
          <w:szCs w:val="28"/>
          <w:lang w:eastAsia="ru-RU"/>
        </w:rPr>
      </w:pPr>
      <w:r w:rsidRPr="00D2141E">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D2141E">
        <w:rPr>
          <w:rFonts w:ascii="Times New Roman" w:hAnsi="Times New Roman" w:cs="Times New Roman"/>
          <w:spacing w:val="2"/>
          <w:sz w:val="28"/>
          <w:szCs w:val="28"/>
        </w:rPr>
        <w:t xml:space="preserve">НОО, в том числе с круглосуточным пребыванием </w:t>
      </w:r>
      <w:proofErr w:type="gramStart"/>
      <w:r w:rsidRPr="00D2141E">
        <w:rPr>
          <w:rFonts w:ascii="Times New Roman" w:hAnsi="Times New Roman" w:cs="Times New Roman"/>
          <w:spacing w:val="2"/>
          <w:sz w:val="28"/>
          <w:szCs w:val="28"/>
        </w:rPr>
        <w:t>обучающихся</w:t>
      </w:r>
      <w:proofErr w:type="gramEnd"/>
      <w:r w:rsidRPr="00D2141E">
        <w:rPr>
          <w:rFonts w:ascii="Times New Roman" w:hAnsi="Times New Roman" w:cs="Times New Roman"/>
          <w:spacing w:val="2"/>
          <w:sz w:val="28"/>
          <w:szCs w:val="28"/>
        </w:rPr>
        <w:t xml:space="preserve"> с ОВЗ в Организации</w:t>
      </w:r>
      <w:r w:rsidRPr="00D2141E">
        <w:rPr>
          <w:rFonts w:ascii="Times New Roman" w:eastAsia="Times New Roman" w:hAnsi="Times New Roman" w:cs="Times New Roman"/>
          <w:kern w:val="0"/>
          <w:sz w:val="28"/>
          <w:szCs w:val="28"/>
          <w:lang w:eastAsia="ru-RU"/>
        </w:rPr>
        <w:t>.</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D2141E" w:rsidRPr="00D2141E" w:rsidRDefault="00D2141E" w:rsidP="00151299">
      <w:pPr>
        <w:pStyle w:val="14TexstOSNOVA1012"/>
        <w:spacing w:line="360" w:lineRule="auto"/>
        <w:ind w:firstLine="709"/>
        <w:rPr>
          <w:rFonts w:ascii="Times New Roman" w:hAnsi="Times New Roman" w:cs="Times New Roman"/>
          <w:caps/>
          <w:color w:val="00000A"/>
          <w:sz w:val="28"/>
          <w:szCs w:val="28"/>
        </w:rPr>
      </w:pPr>
      <w:r w:rsidRPr="00D2141E">
        <w:rPr>
          <w:rFonts w:ascii="Times New Roman" w:hAnsi="Times New Roman" w:cs="Times New Roman"/>
          <w:color w:val="00000A"/>
          <w:sz w:val="28"/>
          <w:szCs w:val="28"/>
        </w:rPr>
        <w:t>Структура расходов на образование включает</w:t>
      </w:r>
      <w:r w:rsidRPr="00D2141E">
        <w:rPr>
          <w:rFonts w:ascii="Times New Roman" w:hAnsi="Times New Roman" w:cs="Times New Roman"/>
          <w:caps/>
          <w:color w:val="00000A"/>
          <w:sz w:val="28"/>
          <w:szCs w:val="28"/>
        </w:rPr>
        <w:t>:</w:t>
      </w:r>
    </w:p>
    <w:p w:rsidR="00D2141E" w:rsidRPr="00D2141E" w:rsidRDefault="00D2141E" w:rsidP="00151299">
      <w:pPr>
        <w:pStyle w:val="14TexstOSNOVA1012"/>
        <w:numPr>
          <w:ilvl w:val="0"/>
          <w:numId w:val="66"/>
        </w:numPr>
        <w:tabs>
          <w:tab w:val="left" w:pos="709"/>
        </w:tabs>
        <w:suppressAutoHyphens/>
        <w:autoSpaceDE/>
        <w:autoSpaceDN/>
        <w:adjustRightInd/>
        <w:spacing w:line="360" w:lineRule="auto"/>
        <w:ind w:left="426" w:firstLine="709"/>
        <w:textAlignment w:val="baseline"/>
        <w:rPr>
          <w:rFonts w:ascii="Times New Roman" w:hAnsi="Times New Roman" w:cs="Times New Roman"/>
          <w:caps/>
          <w:color w:val="00000A"/>
          <w:sz w:val="28"/>
          <w:szCs w:val="28"/>
        </w:rPr>
      </w:pPr>
      <w:r w:rsidRPr="00D2141E">
        <w:rPr>
          <w:rFonts w:ascii="Times New Roman" w:hAnsi="Times New Roman" w:cs="Times New Roman"/>
          <w:color w:val="00000A"/>
          <w:sz w:val="28"/>
          <w:szCs w:val="28"/>
        </w:rPr>
        <w:t xml:space="preserve">образование </w:t>
      </w:r>
      <w:proofErr w:type="gramStart"/>
      <w:r w:rsidRPr="00D2141E">
        <w:rPr>
          <w:rFonts w:ascii="Times New Roman" w:hAnsi="Times New Roman" w:cs="Times New Roman"/>
          <w:color w:val="00000A"/>
          <w:sz w:val="28"/>
          <w:szCs w:val="28"/>
        </w:rPr>
        <w:t>обучающегося</w:t>
      </w:r>
      <w:proofErr w:type="gramEnd"/>
      <w:r w:rsidRPr="00D2141E">
        <w:rPr>
          <w:rFonts w:ascii="Times New Roman" w:hAnsi="Times New Roman" w:cs="Times New Roman"/>
          <w:color w:val="00000A"/>
          <w:sz w:val="28"/>
          <w:szCs w:val="28"/>
        </w:rPr>
        <w:t xml:space="preserve"> с ЗПР на основе АООП НОО;</w:t>
      </w:r>
    </w:p>
    <w:p w:rsidR="00D2141E" w:rsidRPr="00D2141E" w:rsidRDefault="00D2141E" w:rsidP="00151299">
      <w:pPr>
        <w:pStyle w:val="14TexstOSNOVA1012"/>
        <w:numPr>
          <w:ilvl w:val="0"/>
          <w:numId w:val="66"/>
        </w:numPr>
        <w:tabs>
          <w:tab w:val="left" w:pos="709"/>
        </w:tabs>
        <w:suppressAutoHyphens/>
        <w:autoSpaceDE/>
        <w:autoSpaceDN/>
        <w:adjustRightInd/>
        <w:spacing w:line="360" w:lineRule="auto"/>
        <w:ind w:left="426" w:firstLine="709"/>
        <w:textAlignment w:val="baseline"/>
        <w:rPr>
          <w:rFonts w:ascii="Times New Roman" w:hAnsi="Times New Roman" w:cs="Times New Roman"/>
          <w:caps/>
          <w:color w:val="00000A"/>
          <w:sz w:val="28"/>
          <w:szCs w:val="28"/>
        </w:rPr>
      </w:pPr>
      <w:r w:rsidRPr="00D2141E">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D2141E">
        <w:rPr>
          <w:rFonts w:ascii="Times New Roman" w:hAnsi="Times New Roman" w:cs="Times New Roman"/>
          <w:caps/>
          <w:color w:val="00000A"/>
          <w:sz w:val="28"/>
          <w:szCs w:val="28"/>
        </w:rPr>
        <w:t>;</w:t>
      </w:r>
    </w:p>
    <w:p w:rsidR="00D2141E" w:rsidRPr="00D2141E" w:rsidRDefault="00D2141E" w:rsidP="00151299">
      <w:pPr>
        <w:pStyle w:val="14TexstOSNOVA1012"/>
        <w:numPr>
          <w:ilvl w:val="0"/>
          <w:numId w:val="66"/>
        </w:numPr>
        <w:tabs>
          <w:tab w:val="left" w:pos="709"/>
        </w:tabs>
        <w:suppressAutoHyphens/>
        <w:autoSpaceDE/>
        <w:autoSpaceDN/>
        <w:adjustRightInd/>
        <w:spacing w:line="360" w:lineRule="auto"/>
        <w:ind w:left="426" w:firstLine="709"/>
        <w:textAlignment w:val="baseline"/>
        <w:rPr>
          <w:rFonts w:ascii="Times New Roman" w:hAnsi="Times New Roman" w:cs="Times New Roman"/>
          <w:caps/>
          <w:color w:val="00000A"/>
          <w:sz w:val="28"/>
          <w:szCs w:val="28"/>
        </w:rPr>
      </w:pPr>
      <w:r w:rsidRPr="00D2141E">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D2141E">
        <w:rPr>
          <w:rFonts w:ascii="Times New Roman" w:hAnsi="Times New Roman" w:cs="Times New Roman"/>
          <w:caps/>
          <w:color w:val="00000A"/>
          <w:sz w:val="28"/>
          <w:szCs w:val="28"/>
        </w:rPr>
        <w:t>;</w:t>
      </w:r>
    </w:p>
    <w:p w:rsidR="00D2141E" w:rsidRPr="00D2141E" w:rsidRDefault="00D2141E" w:rsidP="00151299">
      <w:pPr>
        <w:pStyle w:val="14TexstOSNOVA1012"/>
        <w:numPr>
          <w:ilvl w:val="0"/>
          <w:numId w:val="66"/>
        </w:numPr>
        <w:tabs>
          <w:tab w:val="left" w:pos="709"/>
        </w:tabs>
        <w:suppressAutoHyphens/>
        <w:autoSpaceDE/>
        <w:autoSpaceDN/>
        <w:adjustRightInd/>
        <w:spacing w:line="360" w:lineRule="auto"/>
        <w:ind w:left="426" w:firstLine="709"/>
        <w:textAlignment w:val="baseline"/>
        <w:rPr>
          <w:rFonts w:ascii="Times New Roman" w:hAnsi="Times New Roman" w:cs="Times New Roman"/>
          <w:sz w:val="28"/>
          <w:szCs w:val="28"/>
        </w:rPr>
      </w:pPr>
      <w:r w:rsidRPr="00D2141E">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D2141E">
        <w:rPr>
          <w:rFonts w:ascii="Times New Roman" w:hAnsi="Times New Roman" w:cs="Times New Roman"/>
          <w:caps/>
          <w:color w:val="00000A"/>
          <w:sz w:val="28"/>
          <w:szCs w:val="28"/>
        </w:rPr>
        <w:t>.</w:t>
      </w:r>
    </w:p>
    <w:p w:rsidR="00D2141E" w:rsidRPr="00D2141E" w:rsidRDefault="00D2141E" w:rsidP="00151299">
      <w:pPr>
        <w:shd w:val="clear" w:color="auto" w:fill="FFFFFF"/>
        <w:spacing w:line="360" w:lineRule="auto"/>
        <w:ind w:firstLine="709"/>
        <w:jc w:val="center"/>
        <w:rPr>
          <w:rFonts w:ascii="Times New Roman" w:hAnsi="Times New Roman" w:cs="Times New Roman"/>
          <w:b/>
          <w:bCs/>
          <w:i/>
          <w:spacing w:val="-3"/>
          <w:sz w:val="28"/>
          <w:szCs w:val="28"/>
        </w:rPr>
      </w:pPr>
    </w:p>
    <w:p w:rsidR="00D2141E" w:rsidRPr="00D2141E" w:rsidRDefault="00D2141E" w:rsidP="00151299">
      <w:pPr>
        <w:shd w:val="clear" w:color="auto" w:fill="FFFFFF"/>
        <w:spacing w:line="360" w:lineRule="auto"/>
        <w:ind w:firstLine="709"/>
        <w:jc w:val="center"/>
        <w:rPr>
          <w:rFonts w:ascii="Times New Roman" w:hAnsi="Times New Roman" w:cs="Times New Roman"/>
          <w:b/>
          <w:bCs/>
          <w:i/>
          <w:spacing w:val="-3"/>
          <w:sz w:val="28"/>
          <w:szCs w:val="28"/>
        </w:rPr>
      </w:pPr>
      <w:r w:rsidRPr="00D2141E">
        <w:rPr>
          <w:rFonts w:ascii="Times New Roman" w:hAnsi="Times New Roman" w:cs="Times New Roman"/>
          <w:b/>
          <w:bCs/>
          <w:i/>
          <w:spacing w:val="-3"/>
          <w:sz w:val="28"/>
          <w:szCs w:val="28"/>
        </w:rPr>
        <w:t>Определение нормативных затрат на оказание государственной услуги</w:t>
      </w:r>
      <w:r w:rsidR="00376B58">
        <w:rPr>
          <w:rFonts w:ascii="Times New Roman" w:hAnsi="Times New Roman" w:cs="Times New Roman"/>
          <w:b/>
          <w:bCs/>
          <w:i/>
          <w:spacing w:val="-3"/>
          <w:sz w:val="28"/>
          <w:szCs w:val="28"/>
        </w:rPr>
        <w:t xml:space="preserve"> для варианта 7.2.соответствуют варианту 7.1. </w:t>
      </w:r>
    </w:p>
    <w:p w:rsidR="00D2141E" w:rsidRPr="00D2141E" w:rsidRDefault="004D5636" w:rsidP="004D5636">
      <w:pPr>
        <w:shd w:val="clear" w:color="auto" w:fill="FFFFFF"/>
        <w:autoSpaceDE w:val="0"/>
        <w:autoSpaceDN w:val="0"/>
        <w:adjustRightInd w:val="0"/>
        <w:spacing w:line="360" w:lineRule="auto"/>
        <w:rPr>
          <w:rFonts w:ascii="Times New Roman" w:hAnsi="Times New Roman" w:cs="Times New Roman"/>
          <w:b/>
          <w:kern w:val="28"/>
          <w:sz w:val="28"/>
          <w:szCs w:val="28"/>
        </w:rPr>
      </w:pPr>
      <w:r>
        <w:rPr>
          <w:rFonts w:ascii="Times New Roman" w:hAnsi="Times New Roman" w:cs="Times New Roman"/>
          <w:b/>
          <w:bCs/>
          <w:i/>
          <w:spacing w:val="-3"/>
          <w:sz w:val="28"/>
          <w:szCs w:val="28"/>
        </w:rPr>
        <w:t xml:space="preserve">                              </w:t>
      </w:r>
      <w:r w:rsidR="00D2141E" w:rsidRPr="00D2141E">
        <w:rPr>
          <w:rFonts w:ascii="Times New Roman" w:hAnsi="Times New Roman" w:cs="Times New Roman"/>
          <w:b/>
          <w:kern w:val="28"/>
          <w:sz w:val="28"/>
          <w:szCs w:val="28"/>
        </w:rPr>
        <w:t>Материально-технические условия</w:t>
      </w:r>
    </w:p>
    <w:p w:rsidR="00D2141E" w:rsidRPr="00D2141E" w:rsidRDefault="00D2141E" w:rsidP="004D5636">
      <w:pPr>
        <w:spacing w:line="360" w:lineRule="auto"/>
        <w:ind w:firstLine="708"/>
        <w:jc w:val="both"/>
        <w:rPr>
          <w:rFonts w:ascii="Times New Roman" w:hAnsi="Times New Roman" w:cs="Times New Roman"/>
          <w:sz w:val="28"/>
          <w:szCs w:val="28"/>
        </w:rPr>
      </w:pPr>
      <w:r w:rsidRPr="00D2141E">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D2141E" w:rsidRPr="00D2141E" w:rsidRDefault="00D2141E" w:rsidP="00151299">
      <w:pPr>
        <w:pStyle w:val="af5"/>
        <w:spacing w:after="0" w:line="360" w:lineRule="auto"/>
        <w:ind w:firstLine="709"/>
        <w:jc w:val="both"/>
        <w:rPr>
          <w:rFonts w:ascii="Times New Roman" w:hAnsi="Times New Roman"/>
          <w:sz w:val="28"/>
          <w:szCs w:val="28"/>
        </w:rPr>
      </w:pPr>
      <w:r w:rsidRPr="00D2141E">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D2141E" w:rsidRPr="00D2141E" w:rsidRDefault="00D2141E" w:rsidP="00151299">
      <w:pPr>
        <w:pStyle w:val="af5"/>
        <w:spacing w:after="0" w:line="360" w:lineRule="auto"/>
        <w:ind w:firstLine="709"/>
        <w:jc w:val="both"/>
        <w:rPr>
          <w:rFonts w:ascii="Times New Roman" w:hAnsi="Times New Roman"/>
          <w:sz w:val="28"/>
          <w:szCs w:val="28"/>
        </w:rPr>
      </w:pPr>
      <w:r w:rsidRPr="00D2141E">
        <w:rPr>
          <w:rFonts w:ascii="Times New Roman" w:hAnsi="Times New Roman"/>
          <w:sz w:val="28"/>
          <w:szCs w:val="28"/>
        </w:rPr>
        <w:lastRenderedPageBreak/>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D2141E" w:rsidRPr="00D2141E" w:rsidRDefault="00D2141E" w:rsidP="00151299">
      <w:pPr>
        <w:pStyle w:val="Default"/>
        <w:spacing w:line="360" w:lineRule="auto"/>
        <w:ind w:firstLine="709"/>
        <w:jc w:val="both"/>
        <w:rPr>
          <w:sz w:val="28"/>
          <w:szCs w:val="28"/>
        </w:rPr>
      </w:pPr>
      <w:r w:rsidRPr="00D2141E">
        <w:rPr>
          <w:sz w:val="28"/>
          <w:szCs w:val="28"/>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D2141E">
        <w:rPr>
          <w:sz w:val="28"/>
          <w:szCs w:val="28"/>
        </w:rPr>
        <w:t>к</w:t>
      </w:r>
      <w:proofErr w:type="gramEnd"/>
      <w:r w:rsidRPr="00D2141E">
        <w:rPr>
          <w:sz w:val="28"/>
          <w:szCs w:val="28"/>
        </w:rPr>
        <w:t>:</w:t>
      </w:r>
    </w:p>
    <w:p w:rsidR="00D2141E" w:rsidRPr="00D2141E" w:rsidRDefault="00D2141E" w:rsidP="00151299">
      <w:pPr>
        <w:pStyle w:val="18TexstSPISOK1"/>
        <w:numPr>
          <w:ilvl w:val="0"/>
          <w:numId w:val="60"/>
        </w:numPr>
        <w:spacing w:line="360" w:lineRule="auto"/>
        <w:ind w:left="0" w:firstLine="709"/>
        <w:rPr>
          <w:rFonts w:ascii="Times New Roman" w:hAnsi="Times New Roman" w:cs="Times New Roman"/>
          <w:color w:val="auto"/>
          <w:sz w:val="28"/>
          <w:szCs w:val="28"/>
        </w:rPr>
      </w:pPr>
      <w:r w:rsidRPr="00D2141E">
        <w:rPr>
          <w:rFonts w:ascii="Times New Roman" w:hAnsi="Times New Roman" w:cs="Times New Roman"/>
          <w:color w:val="auto"/>
          <w:sz w:val="28"/>
          <w:szCs w:val="28"/>
        </w:rPr>
        <w:t>организации пространства, в котором обучается ребенок с ЗПР;</w:t>
      </w:r>
    </w:p>
    <w:p w:rsidR="00D2141E" w:rsidRPr="00D2141E" w:rsidRDefault="00D2141E" w:rsidP="00151299">
      <w:pPr>
        <w:pStyle w:val="18TexstSPISOK1"/>
        <w:numPr>
          <w:ilvl w:val="0"/>
          <w:numId w:val="60"/>
        </w:numPr>
        <w:spacing w:line="360" w:lineRule="auto"/>
        <w:ind w:left="0" w:firstLine="709"/>
        <w:rPr>
          <w:rFonts w:ascii="Times New Roman" w:hAnsi="Times New Roman" w:cs="Times New Roman"/>
          <w:color w:val="auto"/>
          <w:sz w:val="28"/>
          <w:szCs w:val="28"/>
        </w:rPr>
      </w:pPr>
      <w:r w:rsidRPr="00D2141E">
        <w:rPr>
          <w:rFonts w:ascii="Times New Roman" w:hAnsi="Times New Roman" w:cs="Times New Roman"/>
          <w:color w:val="auto"/>
          <w:sz w:val="28"/>
          <w:szCs w:val="28"/>
        </w:rPr>
        <w:t>организации временного режима обучения;</w:t>
      </w:r>
    </w:p>
    <w:p w:rsidR="00D2141E" w:rsidRPr="00D2141E" w:rsidRDefault="00D2141E" w:rsidP="00151299">
      <w:pPr>
        <w:pStyle w:val="18TexstSPISOK1"/>
        <w:numPr>
          <w:ilvl w:val="0"/>
          <w:numId w:val="60"/>
        </w:numPr>
        <w:spacing w:line="360" w:lineRule="auto"/>
        <w:ind w:left="0" w:firstLine="709"/>
        <w:rPr>
          <w:rFonts w:ascii="Times New Roman" w:hAnsi="Times New Roman" w:cs="Times New Roman"/>
          <w:color w:val="auto"/>
          <w:sz w:val="28"/>
          <w:szCs w:val="28"/>
        </w:rPr>
      </w:pPr>
      <w:r w:rsidRPr="00D2141E">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D2141E" w:rsidRPr="00D2141E" w:rsidRDefault="00D2141E" w:rsidP="00151299">
      <w:pPr>
        <w:pStyle w:val="18TexstSPISOK1"/>
        <w:numPr>
          <w:ilvl w:val="0"/>
          <w:numId w:val="60"/>
        </w:numPr>
        <w:spacing w:line="360" w:lineRule="auto"/>
        <w:ind w:left="0" w:firstLine="709"/>
        <w:rPr>
          <w:rFonts w:ascii="Times New Roman" w:hAnsi="Times New Roman" w:cs="Times New Roman"/>
          <w:color w:val="auto"/>
          <w:sz w:val="28"/>
          <w:szCs w:val="28"/>
        </w:rPr>
      </w:pPr>
      <w:proofErr w:type="gramStart"/>
      <w:r w:rsidRPr="00D2141E">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D2141E" w:rsidRPr="00D2141E" w:rsidRDefault="00D2141E" w:rsidP="00151299">
      <w:pPr>
        <w:pStyle w:val="Default"/>
        <w:spacing w:line="360" w:lineRule="auto"/>
        <w:ind w:firstLine="709"/>
        <w:jc w:val="center"/>
        <w:rPr>
          <w:b/>
          <w:i/>
          <w:color w:val="auto"/>
          <w:sz w:val="28"/>
          <w:szCs w:val="28"/>
        </w:rPr>
      </w:pPr>
    </w:p>
    <w:p w:rsidR="00D2141E" w:rsidRPr="00D2141E" w:rsidRDefault="00D2141E" w:rsidP="00151299">
      <w:pPr>
        <w:pStyle w:val="Default"/>
        <w:spacing w:line="360" w:lineRule="auto"/>
        <w:ind w:firstLine="709"/>
        <w:jc w:val="center"/>
        <w:rPr>
          <w:b/>
          <w:i/>
          <w:color w:val="auto"/>
          <w:sz w:val="28"/>
          <w:szCs w:val="28"/>
        </w:rPr>
      </w:pPr>
      <w:r w:rsidRPr="00D2141E">
        <w:rPr>
          <w:b/>
          <w:i/>
          <w:color w:val="auto"/>
          <w:sz w:val="28"/>
          <w:szCs w:val="28"/>
        </w:rPr>
        <w:t>Требования к организации пространства</w:t>
      </w:r>
    </w:p>
    <w:p w:rsidR="00D2141E" w:rsidRPr="00D2141E" w:rsidRDefault="00D2141E" w:rsidP="00151299">
      <w:pPr>
        <w:pStyle w:val="Default"/>
        <w:spacing w:line="360" w:lineRule="auto"/>
        <w:ind w:firstLine="709"/>
        <w:jc w:val="center"/>
        <w:rPr>
          <w:b/>
          <w:i/>
          <w:color w:val="auto"/>
          <w:sz w:val="28"/>
          <w:szCs w:val="28"/>
        </w:rPr>
      </w:pPr>
    </w:p>
    <w:p w:rsidR="00D2141E" w:rsidRPr="00D2141E" w:rsidRDefault="00D2141E" w:rsidP="00151299">
      <w:pPr>
        <w:pStyle w:val="Default"/>
        <w:spacing w:line="360" w:lineRule="auto"/>
        <w:ind w:firstLine="709"/>
        <w:jc w:val="both"/>
        <w:rPr>
          <w:sz w:val="28"/>
          <w:szCs w:val="28"/>
        </w:rPr>
      </w:pPr>
      <w:r w:rsidRPr="00D2141E">
        <w:rPr>
          <w:sz w:val="28"/>
          <w:szCs w:val="28"/>
        </w:rPr>
        <w:t xml:space="preserve">Пространство (здание и прилегающая территория), в котором осуществляется образование </w:t>
      </w:r>
      <w:proofErr w:type="gramStart"/>
      <w:r w:rsidRPr="00D2141E">
        <w:rPr>
          <w:sz w:val="28"/>
          <w:szCs w:val="28"/>
        </w:rPr>
        <w:t>обучающихся</w:t>
      </w:r>
      <w:proofErr w:type="gramEnd"/>
      <w:r w:rsidRPr="00D2141E">
        <w:rPr>
          <w:sz w:val="28"/>
          <w:szCs w:val="28"/>
        </w:rPr>
        <w:t xml:space="preserve"> с ЗПР соответствует общим требованиям, предъявляемым к образовательным организациям, в частности: </w:t>
      </w:r>
    </w:p>
    <w:p w:rsidR="00D2141E" w:rsidRPr="00D2141E" w:rsidRDefault="00D2141E" w:rsidP="00151299">
      <w:pPr>
        <w:pStyle w:val="Default"/>
        <w:numPr>
          <w:ilvl w:val="0"/>
          <w:numId w:val="61"/>
        </w:numPr>
        <w:tabs>
          <w:tab w:val="clear" w:pos="720"/>
          <w:tab w:val="left" w:pos="284"/>
          <w:tab w:val="left" w:pos="567"/>
          <w:tab w:val="num" w:pos="993"/>
        </w:tabs>
        <w:suppressAutoHyphens w:val="0"/>
        <w:autoSpaceDN w:val="0"/>
        <w:adjustRightInd w:val="0"/>
        <w:spacing w:line="360" w:lineRule="auto"/>
        <w:ind w:left="0" w:firstLine="709"/>
        <w:jc w:val="both"/>
        <w:rPr>
          <w:sz w:val="28"/>
          <w:szCs w:val="28"/>
        </w:rPr>
      </w:pPr>
      <w:r w:rsidRPr="00D2141E">
        <w:rPr>
          <w:sz w:val="28"/>
          <w:szCs w:val="28"/>
        </w:rPr>
        <w:t xml:space="preserve">к соблюдению санитарно-гигиенических </w:t>
      </w:r>
      <w:r w:rsidRPr="00D2141E">
        <w:rPr>
          <w:color w:val="auto"/>
          <w:sz w:val="28"/>
          <w:szCs w:val="28"/>
        </w:rPr>
        <w:t>норм</w:t>
      </w:r>
      <w:r w:rsidRPr="00D2141E">
        <w:rPr>
          <w:color w:val="FF0000"/>
          <w:sz w:val="28"/>
          <w:szCs w:val="28"/>
        </w:rPr>
        <w:t xml:space="preserve"> </w:t>
      </w:r>
      <w:r w:rsidRPr="00D2141E">
        <w:rPr>
          <w:sz w:val="28"/>
          <w:szCs w:val="28"/>
        </w:rPr>
        <w:t xml:space="preserve">образовательного процесса (требования к водоснабжению, канализации, освещению, воздушно-тепловому режиму и т. д.); </w:t>
      </w:r>
    </w:p>
    <w:p w:rsidR="00D2141E" w:rsidRPr="00D2141E" w:rsidRDefault="00D2141E" w:rsidP="00151299">
      <w:pPr>
        <w:pStyle w:val="Default"/>
        <w:numPr>
          <w:ilvl w:val="0"/>
          <w:numId w:val="61"/>
        </w:numPr>
        <w:tabs>
          <w:tab w:val="clear" w:pos="720"/>
          <w:tab w:val="left" w:pos="284"/>
          <w:tab w:val="left" w:pos="567"/>
          <w:tab w:val="num" w:pos="993"/>
        </w:tabs>
        <w:suppressAutoHyphens w:val="0"/>
        <w:autoSpaceDN w:val="0"/>
        <w:adjustRightInd w:val="0"/>
        <w:spacing w:line="360" w:lineRule="auto"/>
        <w:ind w:left="0" w:firstLine="709"/>
        <w:jc w:val="both"/>
        <w:rPr>
          <w:sz w:val="28"/>
          <w:szCs w:val="28"/>
        </w:rPr>
      </w:pPr>
      <w:r w:rsidRPr="00D2141E">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D2141E" w:rsidRPr="00D2141E" w:rsidRDefault="00D2141E" w:rsidP="00151299">
      <w:pPr>
        <w:pStyle w:val="Default"/>
        <w:numPr>
          <w:ilvl w:val="0"/>
          <w:numId w:val="61"/>
        </w:numPr>
        <w:tabs>
          <w:tab w:val="clear" w:pos="720"/>
          <w:tab w:val="left" w:pos="284"/>
          <w:tab w:val="left" w:pos="567"/>
          <w:tab w:val="num" w:pos="993"/>
        </w:tabs>
        <w:suppressAutoHyphens w:val="0"/>
        <w:autoSpaceDN w:val="0"/>
        <w:adjustRightInd w:val="0"/>
        <w:spacing w:line="360" w:lineRule="auto"/>
        <w:ind w:left="0" w:firstLine="709"/>
        <w:jc w:val="both"/>
        <w:rPr>
          <w:sz w:val="28"/>
          <w:szCs w:val="28"/>
        </w:rPr>
      </w:pPr>
      <w:r w:rsidRPr="00D2141E">
        <w:rPr>
          <w:sz w:val="28"/>
          <w:szCs w:val="28"/>
        </w:rPr>
        <w:lastRenderedPageBreak/>
        <w:t xml:space="preserve">к соблюдению </w:t>
      </w:r>
      <w:proofErr w:type="gramStart"/>
      <w:r w:rsidRPr="00D2141E">
        <w:rPr>
          <w:sz w:val="28"/>
          <w:szCs w:val="28"/>
        </w:rPr>
        <w:t>пожарной</w:t>
      </w:r>
      <w:proofErr w:type="gramEnd"/>
      <w:r w:rsidRPr="00D2141E">
        <w:rPr>
          <w:sz w:val="28"/>
          <w:szCs w:val="28"/>
        </w:rPr>
        <w:t xml:space="preserve"> и </w:t>
      </w:r>
      <w:proofErr w:type="spellStart"/>
      <w:r w:rsidRPr="00D2141E">
        <w:rPr>
          <w:sz w:val="28"/>
          <w:szCs w:val="28"/>
        </w:rPr>
        <w:t>электробезопасности</w:t>
      </w:r>
      <w:proofErr w:type="spellEnd"/>
      <w:r w:rsidRPr="00D2141E">
        <w:rPr>
          <w:sz w:val="28"/>
          <w:szCs w:val="28"/>
        </w:rPr>
        <w:t xml:space="preserve">; </w:t>
      </w:r>
    </w:p>
    <w:p w:rsidR="00D2141E" w:rsidRPr="00D2141E" w:rsidRDefault="00D2141E" w:rsidP="00151299">
      <w:pPr>
        <w:pStyle w:val="Default"/>
        <w:numPr>
          <w:ilvl w:val="0"/>
          <w:numId w:val="61"/>
        </w:numPr>
        <w:tabs>
          <w:tab w:val="clear" w:pos="720"/>
          <w:tab w:val="left" w:pos="284"/>
          <w:tab w:val="left" w:pos="567"/>
          <w:tab w:val="num" w:pos="993"/>
        </w:tabs>
        <w:suppressAutoHyphens w:val="0"/>
        <w:autoSpaceDN w:val="0"/>
        <w:adjustRightInd w:val="0"/>
        <w:spacing w:line="360" w:lineRule="auto"/>
        <w:ind w:left="0" w:firstLine="709"/>
        <w:jc w:val="both"/>
        <w:rPr>
          <w:sz w:val="28"/>
          <w:szCs w:val="28"/>
        </w:rPr>
      </w:pPr>
      <w:r w:rsidRPr="00D2141E">
        <w:rPr>
          <w:sz w:val="28"/>
          <w:szCs w:val="28"/>
        </w:rPr>
        <w:t>к соблюдению</w:t>
      </w:r>
      <w:r w:rsidRPr="00D2141E">
        <w:rPr>
          <w:color w:val="auto"/>
          <w:sz w:val="28"/>
          <w:szCs w:val="28"/>
        </w:rPr>
        <w:t xml:space="preserve"> требований</w:t>
      </w:r>
      <w:r w:rsidRPr="00D2141E">
        <w:rPr>
          <w:color w:val="FF0000"/>
          <w:sz w:val="28"/>
          <w:szCs w:val="28"/>
        </w:rPr>
        <w:t xml:space="preserve"> </w:t>
      </w:r>
      <w:r w:rsidRPr="00D2141E">
        <w:rPr>
          <w:sz w:val="28"/>
          <w:szCs w:val="28"/>
        </w:rPr>
        <w:t>охраны труда;</w:t>
      </w:r>
    </w:p>
    <w:p w:rsidR="00D2141E" w:rsidRPr="00D2141E" w:rsidRDefault="00D2141E" w:rsidP="00151299">
      <w:pPr>
        <w:pStyle w:val="Default"/>
        <w:numPr>
          <w:ilvl w:val="0"/>
          <w:numId w:val="61"/>
        </w:numPr>
        <w:tabs>
          <w:tab w:val="clear" w:pos="720"/>
          <w:tab w:val="left" w:pos="284"/>
          <w:tab w:val="left" w:pos="567"/>
          <w:tab w:val="num" w:pos="993"/>
        </w:tabs>
        <w:suppressAutoHyphens w:val="0"/>
        <w:autoSpaceDN w:val="0"/>
        <w:adjustRightInd w:val="0"/>
        <w:spacing w:line="360" w:lineRule="auto"/>
        <w:ind w:left="0" w:firstLine="709"/>
        <w:jc w:val="both"/>
        <w:rPr>
          <w:sz w:val="28"/>
          <w:szCs w:val="28"/>
        </w:rPr>
      </w:pPr>
      <w:r w:rsidRPr="00D2141E">
        <w:rPr>
          <w:sz w:val="28"/>
          <w:szCs w:val="28"/>
        </w:rPr>
        <w:t xml:space="preserve">к соблюдению </w:t>
      </w:r>
      <w:r w:rsidRPr="00D2141E">
        <w:rPr>
          <w:color w:val="auto"/>
          <w:sz w:val="28"/>
          <w:szCs w:val="28"/>
        </w:rPr>
        <w:t>своевременных сроков и</w:t>
      </w:r>
      <w:r w:rsidRPr="00D2141E">
        <w:rPr>
          <w:sz w:val="28"/>
          <w:szCs w:val="28"/>
        </w:rPr>
        <w:t xml:space="preserve"> необходимых объемов текущего и капитального ремонта и др.</w:t>
      </w:r>
    </w:p>
    <w:p w:rsidR="00D2141E" w:rsidRPr="00D2141E" w:rsidRDefault="00D2141E" w:rsidP="00151299">
      <w:pPr>
        <w:tabs>
          <w:tab w:val="left" w:pos="0"/>
          <w:tab w:val="left" w:pos="284"/>
          <w:tab w:val="left" w:pos="567"/>
        </w:tabs>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соответствует действующим санитарным и противопожарным нормам, нормам охраны труда работников образовательных учреждениям, предъявляемым </w:t>
      </w:r>
      <w:proofErr w:type="gramStart"/>
      <w:r w:rsidRPr="00D2141E">
        <w:rPr>
          <w:rFonts w:ascii="Times New Roman" w:hAnsi="Times New Roman" w:cs="Times New Roman"/>
          <w:sz w:val="28"/>
          <w:szCs w:val="28"/>
        </w:rPr>
        <w:t>к</w:t>
      </w:r>
      <w:proofErr w:type="gramEnd"/>
      <w:r w:rsidRPr="00D2141E">
        <w:rPr>
          <w:rFonts w:ascii="Times New Roman" w:hAnsi="Times New Roman" w:cs="Times New Roman"/>
          <w:sz w:val="28"/>
          <w:szCs w:val="28"/>
        </w:rPr>
        <w:t>:</w:t>
      </w:r>
    </w:p>
    <w:p w:rsidR="00D2141E" w:rsidRPr="00D2141E" w:rsidRDefault="00D2141E" w:rsidP="00151299">
      <w:pPr>
        <w:pStyle w:val="Default"/>
        <w:numPr>
          <w:ilvl w:val="0"/>
          <w:numId w:val="63"/>
        </w:numPr>
        <w:tabs>
          <w:tab w:val="clear" w:pos="720"/>
          <w:tab w:val="left" w:pos="284"/>
          <w:tab w:val="left" w:pos="567"/>
          <w:tab w:val="num" w:pos="993"/>
        </w:tabs>
        <w:suppressAutoHyphens w:val="0"/>
        <w:autoSpaceDN w:val="0"/>
        <w:adjustRightInd w:val="0"/>
        <w:spacing w:line="360" w:lineRule="auto"/>
        <w:ind w:left="0" w:firstLine="709"/>
        <w:jc w:val="both"/>
        <w:rPr>
          <w:color w:val="auto"/>
          <w:sz w:val="28"/>
          <w:szCs w:val="28"/>
        </w:rPr>
      </w:pPr>
      <w:r w:rsidRPr="00D2141E">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D2141E" w:rsidRPr="00D2141E" w:rsidRDefault="00D2141E" w:rsidP="00151299">
      <w:pPr>
        <w:pStyle w:val="Default"/>
        <w:numPr>
          <w:ilvl w:val="0"/>
          <w:numId w:val="62"/>
        </w:numPr>
        <w:tabs>
          <w:tab w:val="clear" w:pos="360"/>
          <w:tab w:val="left" w:pos="284"/>
          <w:tab w:val="left" w:pos="567"/>
          <w:tab w:val="num" w:pos="993"/>
        </w:tabs>
        <w:suppressAutoHyphens w:val="0"/>
        <w:autoSpaceDN w:val="0"/>
        <w:adjustRightInd w:val="0"/>
        <w:spacing w:line="360" w:lineRule="auto"/>
        <w:ind w:left="0" w:firstLine="709"/>
        <w:jc w:val="both"/>
        <w:rPr>
          <w:color w:val="auto"/>
          <w:sz w:val="28"/>
          <w:szCs w:val="28"/>
        </w:rPr>
      </w:pPr>
      <w:r w:rsidRPr="00D2141E">
        <w:rPr>
          <w:color w:val="auto"/>
          <w:sz w:val="28"/>
          <w:szCs w:val="28"/>
        </w:rPr>
        <w:t>зданию образовательного учреждения (высота и архитектура здания);</w:t>
      </w:r>
    </w:p>
    <w:p w:rsidR="00D2141E" w:rsidRPr="00D2141E" w:rsidRDefault="00D2141E" w:rsidP="00151299">
      <w:pPr>
        <w:pStyle w:val="Default"/>
        <w:numPr>
          <w:ilvl w:val="0"/>
          <w:numId w:val="62"/>
        </w:numPr>
        <w:tabs>
          <w:tab w:val="clear" w:pos="360"/>
          <w:tab w:val="left" w:pos="284"/>
          <w:tab w:val="left" w:pos="567"/>
          <w:tab w:val="num" w:pos="993"/>
        </w:tabs>
        <w:suppressAutoHyphens w:val="0"/>
        <w:autoSpaceDN w:val="0"/>
        <w:adjustRightInd w:val="0"/>
        <w:spacing w:line="360" w:lineRule="auto"/>
        <w:ind w:left="0" w:firstLine="709"/>
        <w:jc w:val="both"/>
        <w:rPr>
          <w:color w:val="auto"/>
          <w:sz w:val="28"/>
          <w:szCs w:val="28"/>
        </w:rPr>
      </w:pPr>
      <w:r w:rsidRPr="00D2141E">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D2141E">
        <w:rPr>
          <w:color w:val="auto"/>
          <w:sz w:val="28"/>
          <w:szCs w:val="28"/>
        </w:rPr>
        <w:t>медиатеки</w:t>
      </w:r>
      <w:proofErr w:type="spellEnd"/>
      <w:r w:rsidRPr="00D2141E">
        <w:rPr>
          <w:color w:val="auto"/>
          <w:sz w:val="28"/>
          <w:szCs w:val="28"/>
        </w:rPr>
        <w:t>);</w:t>
      </w:r>
    </w:p>
    <w:p w:rsidR="00D2141E" w:rsidRPr="00D2141E" w:rsidRDefault="00D2141E" w:rsidP="00151299">
      <w:pPr>
        <w:pStyle w:val="Default"/>
        <w:numPr>
          <w:ilvl w:val="0"/>
          <w:numId w:val="62"/>
        </w:numPr>
        <w:tabs>
          <w:tab w:val="clear" w:pos="360"/>
          <w:tab w:val="left" w:pos="284"/>
          <w:tab w:val="left" w:pos="567"/>
          <w:tab w:val="num" w:pos="993"/>
        </w:tabs>
        <w:suppressAutoHyphens w:val="0"/>
        <w:autoSpaceDN w:val="0"/>
        <w:adjustRightInd w:val="0"/>
        <w:spacing w:line="360" w:lineRule="auto"/>
        <w:ind w:left="0" w:firstLine="709"/>
        <w:jc w:val="both"/>
        <w:rPr>
          <w:color w:val="auto"/>
          <w:sz w:val="28"/>
          <w:szCs w:val="28"/>
        </w:rPr>
      </w:pPr>
      <w:r w:rsidRPr="00D2141E">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D2141E" w:rsidRPr="00D2141E" w:rsidRDefault="00D2141E" w:rsidP="00151299">
      <w:pPr>
        <w:pStyle w:val="Default"/>
        <w:numPr>
          <w:ilvl w:val="0"/>
          <w:numId w:val="62"/>
        </w:numPr>
        <w:tabs>
          <w:tab w:val="clear" w:pos="360"/>
          <w:tab w:val="left" w:pos="284"/>
          <w:tab w:val="left" w:pos="567"/>
          <w:tab w:val="num" w:pos="993"/>
        </w:tabs>
        <w:suppressAutoHyphens w:val="0"/>
        <w:autoSpaceDN w:val="0"/>
        <w:adjustRightInd w:val="0"/>
        <w:spacing w:line="360" w:lineRule="auto"/>
        <w:ind w:left="0" w:firstLine="709"/>
        <w:jc w:val="both"/>
        <w:rPr>
          <w:color w:val="auto"/>
          <w:sz w:val="28"/>
          <w:szCs w:val="28"/>
        </w:rPr>
      </w:pPr>
      <w:r w:rsidRPr="00D2141E">
        <w:rPr>
          <w:color w:val="auto"/>
          <w:sz w:val="28"/>
          <w:szCs w:val="28"/>
        </w:rPr>
        <w:t>актовому и физкультурному залам, залу для проведения занятий по ритмике;</w:t>
      </w:r>
    </w:p>
    <w:p w:rsidR="00D2141E" w:rsidRPr="00D2141E" w:rsidRDefault="00D2141E" w:rsidP="00151299">
      <w:pPr>
        <w:pStyle w:val="Default"/>
        <w:numPr>
          <w:ilvl w:val="0"/>
          <w:numId w:val="62"/>
        </w:numPr>
        <w:tabs>
          <w:tab w:val="clear" w:pos="360"/>
          <w:tab w:val="left" w:pos="284"/>
          <w:tab w:val="left" w:pos="567"/>
          <w:tab w:val="num" w:pos="993"/>
        </w:tabs>
        <w:suppressAutoHyphens w:val="0"/>
        <w:autoSpaceDN w:val="0"/>
        <w:adjustRightInd w:val="0"/>
        <w:spacing w:line="360" w:lineRule="auto"/>
        <w:ind w:left="0" w:firstLine="709"/>
        <w:jc w:val="both"/>
        <w:rPr>
          <w:color w:val="auto"/>
          <w:sz w:val="28"/>
          <w:szCs w:val="28"/>
        </w:rPr>
      </w:pPr>
      <w:r w:rsidRPr="00D2141E">
        <w:rPr>
          <w:color w:val="auto"/>
          <w:sz w:val="28"/>
          <w:szCs w:val="28"/>
        </w:rPr>
        <w:t xml:space="preserve">кабинетам медицинского назначения; </w:t>
      </w:r>
    </w:p>
    <w:p w:rsidR="00D2141E" w:rsidRPr="00D2141E" w:rsidRDefault="00D2141E" w:rsidP="00151299">
      <w:pPr>
        <w:pStyle w:val="Default"/>
        <w:numPr>
          <w:ilvl w:val="0"/>
          <w:numId w:val="62"/>
        </w:numPr>
        <w:tabs>
          <w:tab w:val="clear" w:pos="360"/>
          <w:tab w:val="left" w:pos="284"/>
          <w:tab w:val="left" w:pos="567"/>
          <w:tab w:val="num" w:pos="993"/>
        </w:tabs>
        <w:suppressAutoHyphens w:val="0"/>
        <w:autoSpaceDN w:val="0"/>
        <w:adjustRightInd w:val="0"/>
        <w:spacing w:line="360" w:lineRule="auto"/>
        <w:ind w:left="0" w:firstLine="709"/>
        <w:jc w:val="both"/>
        <w:rPr>
          <w:color w:val="auto"/>
          <w:sz w:val="28"/>
          <w:szCs w:val="28"/>
        </w:rPr>
      </w:pPr>
      <w:r w:rsidRPr="00D2141E">
        <w:rPr>
          <w:color w:val="auto"/>
          <w:sz w:val="28"/>
          <w:szCs w:val="28"/>
        </w:rPr>
        <w:t xml:space="preserve">помещениям для питания </w:t>
      </w:r>
      <w:proofErr w:type="gramStart"/>
      <w:r w:rsidRPr="00D2141E">
        <w:rPr>
          <w:color w:val="auto"/>
          <w:sz w:val="28"/>
          <w:szCs w:val="28"/>
        </w:rPr>
        <w:t>обучающихся</w:t>
      </w:r>
      <w:proofErr w:type="gramEnd"/>
      <w:r w:rsidRPr="00D2141E">
        <w:rPr>
          <w:color w:val="auto"/>
          <w:sz w:val="28"/>
          <w:szCs w:val="28"/>
        </w:rPr>
        <w:t>, а также для хранения и приготовления пищи, обеспечивающим возможность организации качественного горячего питания;</w:t>
      </w:r>
    </w:p>
    <w:p w:rsidR="00D2141E" w:rsidRPr="00D2141E" w:rsidRDefault="00D2141E" w:rsidP="00151299">
      <w:pPr>
        <w:pStyle w:val="Default"/>
        <w:numPr>
          <w:ilvl w:val="0"/>
          <w:numId w:val="62"/>
        </w:numPr>
        <w:tabs>
          <w:tab w:val="clear" w:pos="360"/>
          <w:tab w:val="left" w:pos="284"/>
          <w:tab w:val="left" w:pos="567"/>
          <w:tab w:val="num" w:pos="993"/>
        </w:tabs>
        <w:suppressAutoHyphens w:val="0"/>
        <w:autoSpaceDN w:val="0"/>
        <w:adjustRightInd w:val="0"/>
        <w:spacing w:line="360" w:lineRule="auto"/>
        <w:ind w:left="0" w:firstLine="709"/>
        <w:jc w:val="both"/>
        <w:rPr>
          <w:color w:val="auto"/>
          <w:sz w:val="28"/>
          <w:szCs w:val="28"/>
        </w:rPr>
      </w:pPr>
      <w:r w:rsidRPr="00D2141E">
        <w:rPr>
          <w:color w:val="auto"/>
          <w:sz w:val="28"/>
          <w:szCs w:val="28"/>
        </w:rPr>
        <w:lastRenderedPageBreak/>
        <w:t>туалетам, душевым, коридорам и другим помещениям.</w:t>
      </w:r>
    </w:p>
    <w:p w:rsidR="00D2141E" w:rsidRPr="00D2141E" w:rsidRDefault="00D2141E" w:rsidP="00151299">
      <w:pPr>
        <w:pStyle w:val="18TexstSPISOK1"/>
        <w:spacing w:line="360" w:lineRule="auto"/>
        <w:ind w:left="0" w:firstLine="709"/>
        <w:rPr>
          <w:rFonts w:ascii="Times New Roman" w:hAnsi="Times New Roman" w:cs="Times New Roman"/>
          <w:color w:val="auto"/>
          <w:sz w:val="28"/>
          <w:szCs w:val="28"/>
        </w:rPr>
      </w:pPr>
      <w:r w:rsidRPr="00D2141E">
        <w:rPr>
          <w:rFonts w:ascii="Times New Roman" w:hAnsi="Times New Roman" w:cs="Times New Roman"/>
          <w:sz w:val="28"/>
          <w:szCs w:val="28"/>
        </w:rPr>
        <w:t xml:space="preserve">Образовательной организацией обеспечиваются отдельные специально оборудованные помещения для реализации курсов коррекционно-развивающей области и  </w:t>
      </w:r>
      <w:proofErr w:type="spellStart"/>
      <w:r w:rsidRPr="00D2141E">
        <w:rPr>
          <w:rFonts w:ascii="Times New Roman" w:hAnsi="Times New Roman" w:cs="Times New Roman"/>
          <w:sz w:val="28"/>
          <w:szCs w:val="28"/>
        </w:rPr>
        <w:t>психолого-медико-педагогического</w:t>
      </w:r>
      <w:proofErr w:type="spellEnd"/>
      <w:r w:rsidRPr="00D2141E">
        <w:rPr>
          <w:rFonts w:ascii="Times New Roman" w:hAnsi="Times New Roman" w:cs="Times New Roman"/>
          <w:sz w:val="28"/>
          <w:szCs w:val="28"/>
        </w:rPr>
        <w:t xml:space="preserve"> сопровождения обучающихся с ЗПР. </w:t>
      </w:r>
      <w:r w:rsidRPr="00D2141E">
        <w:rPr>
          <w:rFonts w:ascii="Times New Roman" w:hAnsi="Times New Roman" w:cs="Times New Roman"/>
          <w:color w:val="auto"/>
          <w:sz w:val="28"/>
          <w:szCs w:val="28"/>
        </w:rPr>
        <w:t xml:space="preserve">В образовательной организации имеются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w:t>
      </w:r>
      <w:r w:rsidRPr="00D2141E">
        <w:rPr>
          <w:rFonts w:ascii="Times New Roman" w:hAnsi="Times New Roman" w:cs="Times New Roman"/>
          <w:sz w:val="28"/>
          <w:szCs w:val="28"/>
        </w:rPr>
        <w:t xml:space="preserve">организовано пространство для отдыха и двигательной </w:t>
      </w:r>
      <w:proofErr w:type="gramStart"/>
      <w:r w:rsidRPr="00D2141E">
        <w:rPr>
          <w:rFonts w:ascii="Times New Roman" w:hAnsi="Times New Roman" w:cs="Times New Roman"/>
          <w:sz w:val="28"/>
          <w:szCs w:val="28"/>
        </w:rPr>
        <w:t>активности</w:t>
      </w:r>
      <w:proofErr w:type="gramEnd"/>
      <w:r w:rsidRPr="00D2141E">
        <w:rPr>
          <w:rFonts w:ascii="Times New Roman" w:hAnsi="Times New Roman" w:cs="Times New Roman"/>
          <w:sz w:val="28"/>
          <w:szCs w:val="28"/>
        </w:rPr>
        <w:t xml:space="preserve"> обучающихся на перемене и во второй половине дня, желательно наличие игрового </w:t>
      </w:r>
      <w:r w:rsidRPr="00D2141E">
        <w:rPr>
          <w:rFonts w:ascii="Times New Roman" w:hAnsi="Times New Roman" w:cs="Times New Roman"/>
          <w:sz w:val="28"/>
          <w:szCs w:val="28"/>
          <w:lang w:eastAsia="en-US"/>
        </w:rPr>
        <w:t>помещения.</w:t>
      </w:r>
    </w:p>
    <w:p w:rsidR="00D2141E" w:rsidRPr="00D2141E" w:rsidRDefault="00D2141E" w:rsidP="00151299">
      <w:pPr>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позволяет воспринимать максимальное количество сведений через </w:t>
      </w:r>
      <w:proofErr w:type="spellStart"/>
      <w:r w:rsidRPr="00D2141E">
        <w:rPr>
          <w:rFonts w:ascii="Times New Roman" w:hAnsi="Times New Roman" w:cs="Times New Roman"/>
          <w:sz w:val="28"/>
          <w:szCs w:val="28"/>
        </w:rPr>
        <w:t>аудио-визуализированные</w:t>
      </w:r>
      <w:proofErr w:type="spellEnd"/>
      <w:r w:rsidRPr="00D2141E">
        <w:rPr>
          <w:rFonts w:ascii="Times New Roman" w:hAnsi="Times New Roman" w:cs="Times New Roman"/>
          <w:sz w:val="28"/>
          <w:szCs w:val="28"/>
        </w:rPr>
        <w:t xml:space="preserve"> источники, удобно расположенные и доступные </w:t>
      </w:r>
      <w:r w:rsidRPr="00D2141E">
        <w:rPr>
          <w:rFonts w:ascii="Times New Roman" w:hAnsi="Times New Roman" w:cs="Times New Roman"/>
          <w:iCs/>
          <w:sz w:val="28"/>
          <w:szCs w:val="28"/>
        </w:rPr>
        <w:t>стенды</w:t>
      </w:r>
      <w:r w:rsidRPr="00D2141E">
        <w:rPr>
          <w:rFonts w:ascii="Times New Roman" w:hAnsi="Times New Roman" w:cs="Times New Roman"/>
          <w:sz w:val="28"/>
          <w:szCs w:val="28"/>
        </w:rPr>
        <w:t xml:space="preserve"> с представленным на них наглядным материалом о </w:t>
      </w:r>
      <w:proofErr w:type="spellStart"/>
      <w:r w:rsidRPr="00D2141E">
        <w:rPr>
          <w:rFonts w:ascii="Times New Roman" w:hAnsi="Times New Roman" w:cs="Times New Roman"/>
          <w:sz w:val="28"/>
          <w:szCs w:val="28"/>
        </w:rPr>
        <w:t>внутришкольных</w:t>
      </w:r>
      <w:proofErr w:type="spellEnd"/>
      <w:r w:rsidRPr="00D2141E">
        <w:rPr>
          <w:rFonts w:ascii="Times New Roman" w:hAnsi="Times New Roman" w:cs="Times New Roman"/>
          <w:sz w:val="28"/>
          <w:szCs w:val="28"/>
        </w:rPr>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roofErr w:type="gramEnd"/>
    </w:p>
    <w:p w:rsidR="00D2141E" w:rsidRPr="00D2141E" w:rsidRDefault="00D2141E" w:rsidP="00151299">
      <w:pPr>
        <w:spacing w:line="360" w:lineRule="auto"/>
        <w:ind w:firstLine="709"/>
        <w:jc w:val="both"/>
        <w:rPr>
          <w:rFonts w:ascii="Times New Roman" w:hAnsi="Times New Roman" w:cs="Times New Roman"/>
          <w:sz w:val="28"/>
          <w:szCs w:val="28"/>
          <w:lang w:eastAsia="ru-RU"/>
        </w:rPr>
      </w:pPr>
      <w:r w:rsidRPr="00D2141E">
        <w:rPr>
          <w:rFonts w:ascii="Times New Roman" w:hAnsi="Times New Roman" w:cs="Times New Roman"/>
          <w:iCs/>
          <w:sz w:val="28"/>
          <w:szCs w:val="28"/>
        </w:rPr>
        <w:t xml:space="preserve">Организация рабочего пространства обучающегося с </w:t>
      </w:r>
      <w:r w:rsidRPr="00D2141E">
        <w:rPr>
          <w:rFonts w:ascii="Times New Roman" w:hAnsi="Times New Roman" w:cs="Times New Roman"/>
          <w:sz w:val="28"/>
          <w:szCs w:val="28"/>
        </w:rPr>
        <w:t>ЗПР</w:t>
      </w:r>
      <w:r w:rsidRPr="00D2141E">
        <w:rPr>
          <w:rFonts w:ascii="Times New Roman" w:hAnsi="Times New Roman" w:cs="Times New Roman"/>
          <w:iCs/>
          <w:sz w:val="28"/>
          <w:szCs w:val="28"/>
        </w:rPr>
        <w:t xml:space="preserve"> в классе</w:t>
      </w:r>
      <w:r w:rsidRPr="00D2141E">
        <w:rPr>
          <w:rFonts w:ascii="Times New Roman" w:hAnsi="Times New Roman" w:cs="Times New Roman"/>
          <w:b/>
          <w:i/>
          <w:iCs/>
          <w:sz w:val="28"/>
          <w:szCs w:val="28"/>
        </w:rPr>
        <w:t xml:space="preserve"> </w:t>
      </w:r>
      <w:r w:rsidRPr="00D2141E">
        <w:rPr>
          <w:rFonts w:ascii="Times New Roman" w:hAnsi="Times New Roman" w:cs="Times New Roman"/>
          <w:sz w:val="28"/>
          <w:szCs w:val="28"/>
        </w:rPr>
        <w:t xml:space="preserve">предполагает выбор парты и партнера. </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Обязательным условием к организации рабочего места обучающегося с ЗПР является о</w:t>
      </w:r>
      <w:r w:rsidRPr="00D2141E">
        <w:rPr>
          <w:rFonts w:ascii="Times New Roman" w:hAnsi="Times New Roman" w:cs="Times New Roman"/>
          <w:sz w:val="28"/>
          <w:szCs w:val="28"/>
          <w:lang w:eastAsia="ru-RU"/>
        </w:rPr>
        <w:t>беспечение возможности постоянно находиться в зоне внимания педагога.</w:t>
      </w:r>
    </w:p>
    <w:p w:rsidR="00D2141E" w:rsidRPr="00D2141E" w:rsidRDefault="00D2141E" w:rsidP="00151299">
      <w:pPr>
        <w:pStyle w:val="Default"/>
        <w:spacing w:line="360" w:lineRule="auto"/>
        <w:ind w:firstLine="709"/>
        <w:jc w:val="center"/>
        <w:rPr>
          <w:b/>
          <w:i/>
          <w:color w:val="auto"/>
          <w:sz w:val="28"/>
          <w:szCs w:val="28"/>
        </w:rPr>
      </w:pPr>
    </w:p>
    <w:p w:rsidR="00D2141E" w:rsidRPr="00D2141E" w:rsidRDefault="00D2141E" w:rsidP="00151299">
      <w:pPr>
        <w:pStyle w:val="Default"/>
        <w:spacing w:line="360" w:lineRule="auto"/>
        <w:ind w:firstLine="709"/>
        <w:jc w:val="center"/>
        <w:rPr>
          <w:b/>
          <w:i/>
          <w:color w:val="auto"/>
          <w:sz w:val="28"/>
          <w:szCs w:val="28"/>
        </w:rPr>
      </w:pPr>
      <w:r w:rsidRPr="00D2141E">
        <w:rPr>
          <w:b/>
          <w:i/>
          <w:color w:val="auto"/>
          <w:sz w:val="28"/>
          <w:szCs w:val="28"/>
        </w:rPr>
        <w:lastRenderedPageBreak/>
        <w:t>Требования к организации временного режима</w:t>
      </w:r>
    </w:p>
    <w:p w:rsidR="00D2141E" w:rsidRPr="00D2141E" w:rsidRDefault="00D2141E" w:rsidP="00151299">
      <w:pPr>
        <w:pStyle w:val="Default"/>
        <w:spacing w:line="360" w:lineRule="auto"/>
        <w:ind w:firstLine="709"/>
        <w:jc w:val="center"/>
        <w:rPr>
          <w:b/>
          <w:i/>
          <w:color w:val="auto"/>
          <w:sz w:val="28"/>
          <w:szCs w:val="28"/>
        </w:rPr>
      </w:pPr>
    </w:p>
    <w:p w:rsidR="00D2141E" w:rsidRPr="00CA11DC" w:rsidRDefault="00D2141E" w:rsidP="00151299">
      <w:pPr>
        <w:pStyle w:val="Default"/>
        <w:spacing w:line="360" w:lineRule="auto"/>
        <w:ind w:firstLine="709"/>
        <w:jc w:val="both"/>
        <w:rPr>
          <w:color w:val="auto"/>
          <w:sz w:val="28"/>
          <w:szCs w:val="28"/>
        </w:rPr>
      </w:pPr>
      <w:r w:rsidRPr="00D2141E">
        <w:rPr>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D2141E">
        <w:rPr>
          <w:sz w:val="28"/>
          <w:szCs w:val="28"/>
        </w:rPr>
        <w:t>СанПиН</w:t>
      </w:r>
      <w:proofErr w:type="spellEnd"/>
      <w:r w:rsidRPr="00D2141E">
        <w:rPr>
          <w:sz w:val="28"/>
          <w:szCs w:val="28"/>
        </w:rPr>
        <w:t xml:space="preserve">, приказы Министерства образования и др.), а также </w:t>
      </w:r>
      <w:r w:rsidRPr="00CA11DC">
        <w:rPr>
          <w:color w:val="auto"/>
          <w:sz w:val="28"/>
          <w:szCs w:val="28"/>
        </w:rPr>
        <w:t>локальными актами образовательной организации.</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Сроки освоения АООП НОО </w:t>
      </w:r>
      <w:proofErr w:type="gramStart"/>
      <w:r w:rsidRPr="00D2141E">
        <w:rPr>
          <w:rFonts w:ascii="Times New Roman" w:hAnsi="Times New Roman" w:cs="Times New Roman"/>
          <w:sz w:val="28"/>
          <w:szCs w:val="28"/>
        </w:rPr>
        <w:t>обучающимися</w:t>
      </w:r>
      <w:proofErr w:type="gramEnd"/>
      <w:r w:rsidRPr="00D2141E">
        <w:rPr>
          <w:rFonts w:ascii="Times New Roman" w:hAnsi="Times New Roman" w:cs="Times New Roman"/>
          <w:sz w:val="28"/>
          <w:szCs w:val="28"/>
        </w:rPr>
        <w:t xml:space="preserve"> с ЗПР для </w:t>
      </w:r>
      <w:r w:rsidR="00376B58">
        <w:rPr>
          <w:rFonts w:ascii="Times New Roman" w:hAnsi="Times New Roman" w:cs="Times New Roman"/>
          <w:b/>
          <w:sz w:val="28"/>
          <w:szCs w:val="28"/>
        </w:rPr>
        <w:t xml:space="preserve">варианта </w:t>
      </w:r>
      <w:r w:rsidRPr="00D2141E">
        <w:rPr>
          <w:rFonts w:ascii="Times New Roman" w:hAnsi="Times New Roman" w:cs="Times New Roman"/>
          <w:b/>
          <w:sz w:val="28"/>
          <w:szCs w:val="28"/>
        </w:rPr>
        <w:t>7.2</w:t>
      </w:r>
      <w:r w:rsidRPr="00D2141E">
        <w:rPr>
          <w:rFonts w:ascii="Times New Roman" w:hAnsi="Times New Roman" w:cs="Times New Roman"/>
          <w:sz w:val="28"/>
          <w:szCs w:val="28"/>
        </w:rPr>
        <w:t xml:space="preserve"> составляют 5 лет (с обязательным введением 1</w:t>
      </w:r>
      <w:r w:rsidRPr="00D2141E">
        <w:rPr>
          <w:rFonts w:ascii="Times New Roman" w:hAnsi="Times New Roman" w:cs="Times New Roman"/>
          <w:sz w:val="28"/>
          <w:szCs w:val="28"/>
          <w:vertAlign w:val="superscript"/>
        </w:rPr>
        <w:t xml:space="preserve"> </w:t>
      </w:r>
      <w:r w:rsidRPr="00D2141E">
        <w:rPr>
          <w:rFonts w:ascii="Times New Roman" w:hAnsi="Times New Roman" w:cs="Times New Roman"/>
          <w:sz w:val="28"/>
          <w:szCs w:val="28"/>
        </w:rPr>
        <w:t>дополнительного класса).</w:t>
      </w: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Устанавливается следующая продолжительность учебного года:</w:t>
      </w:r>
      <w:r w:rsidRPr="00D2141E">
        <w:rPr>
          <w:rFonts w:ascii="Times New Roman" w:hAnsi="Times New Roman" w:cs="Times New Roman"/>
          <w:sz w:val="28"/>
          <w:szCs w:val="28"/>
        </w:rPr>
        <w:br/>
        <w:t xml:space="preserve">1-1 </w:t>
      </w:r>
      <w:proofErr w:type="gramStart"/>
      <w:r w:rsidRPr="00D2141E">
        <w:rPr>
          <w:rFonts w:ascii="Times New Roman" w:hAnsi="Times New Roman" w:cs="Times New Roman"/>
          <w:sz w:val="28"/>
          <w:szCs w:val="28"/>
        </w:rPr>
        <w:t>дополнительный</w:t>
      </w:r>
      <w:proofErr w:type="gramEnd"/>
      <w:r w:rsidRPr="00D2141E">
        <w:rPr>
          <w:rFonts w:ascii="Times New Roman" w:hAnsi="Times New Roman" w:cs="Times New Roman"/>
          <w:sz w:val="28"/>
          <w:szCs w:val="28"/>
        </w:rPr>
        <w:t xml:space="preserve"> классы – 33 учебных недели; 2-4</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классы – 34 учебных недели.</w:t>
      </w:r>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w:t>
      </w:r>
      <w:proofErr w:type="spellStart"/>
      <w:r w:rsidRPr="00D2141E">
        <w:rPr>
          <w:rFonts w:ascii="Times New Roman" w:hAnsi="Times New Roman" w:cs="Times New Roman"/>
          <w:sz w:val="28"/>
          <w:szCs w:val="28"/>
        </w:rPr>
        <w:t>предусматривется</w:t>
      </w:r>
      <w:proofErr w:type="spellEnd"/>
      <w:r w:rsidRPr="00D2141E">
        <w:rPr>
          <w:rFonts w:ascii="Times New Roman" w:hAnsi="Times New Roman" w:cs="Times New Roman"/>
          <w:sz w:val="28"/>
          <w:szCs w:val="28"/>
        </w:rPr>
        <w:t xml:space="preserve"> равномерное распределение периодов учебного времени и каникул. </w:t>
      </w:r>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D2141E">
        <w:rPr>
          <w:rFonts w:ascii="Times New Roman" w:hAnsi="Times New Roman" w:cs="Times New Roman"/>
          <w:sz w:val="28"/>
          <w:szCs w:val="28"/>
        </w:rPr>
        <w:t>СанПиН</w:t>
      </w:r>
      <w:proofErr w:type="spellEnd"/>
      <w:r w:rsidRPr="00D2141E">
        <w:rPr>
          <w:rFonts w:ascii="Times New Roman" w:hAnsi="Times New Roman" w:cs="Times New Roman"/>
          <w:sz w:val="28"/>
          <w:szCs w:val="28"/>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D2141E">
        <w:rPr>
          <w:rFonts w:ascii="Times New Roman" w:hAnsi="Times New Roman" w:cs="Times New Roman"/>
          <w:sz w:val="28"/>
          <w:szCs w:val="28"/>
        </w:rPr>
        <w:t>здоровьесбережению</w:t>
      </w:r>
      <w:proofErr w:type="spellEnd"/>
      <w:r w:rsidRPr="00D2141E">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w:t>
      </w:r>
      <w:r w:rsidRPr="00D2141E">
        <w:rPr>
          <w:rFonts w:ascii="Times New Roman" w:hAnsi="Times New Roman" w:cs="Times New Roman"/>
          <w:sz w:val="28"/>
          <w:szCs w:val="28"/>
        </w:rPr>
        <w:lastRenderedPageBreak/>
        <w:t xml:space="preserve">удовлетворение потребностей обучающихся в двигательной активности). Возможно </w:t>
      </w:r>
      <w:proofErr w:type="gramStart"/>
      <w:r w:rsidRPr="00D2141E">
        <w:rPr>
          <w:rFonts w:ascii="Times New Roman" w:hAnsi="Times New Roman" w:cs="Times New Roman"/>
          <w:sz w:val="28"/>
          <w:szCs w:val="28"/>
        </w:rPr>
        <w:t>обучение по режиму</w:t>
      </w:r>
      <w:proofErr w:type="gramEnd"/>
      <w:r w:rsidRPr="00D2141E">
        <w:rPr>
          <w:rFonts w:ascii="Times New Roman" w:hAnsi="Times New Roman" w:cs="Times New Roman"/>
          <w:sz w:val="28"/>
          <w:szCs w:val="28"/>
        </w:rPr>
        <w:t xml:space="preserve"> продленного дня с организацией прогулки, питания, необходимых оздоровительных мероприятий.</w:t>
      </w:r>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D2141E">
        <w:rPr>
          <w:rFonts w:ascii="Times New Roman" w:hAnsi="Times New Roman" w:cs="Times New Roman"/>
          <w:sz w:val="28"/>
          <w:szCs w:val="28"/>
        </w:rPr>
        <w:t>СанПиН</w:t>
      </w:r>
      <w:proofErr w:type="spellEnd"/>
      <w:r w:rsidRPr="00D2141E">
        <w:rPr>
          <w:rFonts w:ascii="Times New Roman" w:hAnsi="Times New Roman" w:cs="Times New Roman"/>
          <w:sz w:val="28"/>
          <w:szCs w:val="28"/>
        </w:rPr>
        <w:t xml:space="preserve"> 2.4.2.2821-10. Образовательная недельная нагрузка равномерно распределяется в течение учебной недели.</w:t>
      </w:r>
    </w:p>
    <w:p w:rsidR="00D2141E" w:rsidRPr="00D2141E" w:rsidRDefault="00D2141E" w:rsidP="00151299">
      <w:pPr>
        <w:pStyle w:val="Standard"/>
        <w:spacing w:line="360" w:lineRule="auto"/>
        <w:ind w:firstLine="709"/>
        <w:jc w:val="both"/>
        <w:rPr>
          <w:rFonts w:ascii="Times New Roman" w:hAnsi="Times New Roman" w:cs="Times New Roman"/>
          <w:i/>
          <w:color w:val="00000A"/>
          <w:sz w:val="28"/>
          <w:szCs w:val="28"/>
        </w:rPr>
      </w:pPr>
      <w:r w:rsidRPr="00D2141E">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Учебные занятия начинаются не ранее 8 часов. Проведение нулевых уроков не допускается. Число уроков в день: </w:t>
      </w:r>
    </w:p>
    <w:p w:rsidR="00D2141E" w:rsidRPr="00D2141E" w:rsidRDefault="00D2141E" w:rsidP="00151299">
      <w:pPr>
        <w:pStyle w:val="Standard"/>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sz w:val="28"/>
          <w:szCs w:val="28"/>
        </w:rPr>
        <w:t>для обучающихся 1-1 дополнительного классов – не должно превышать 4 уроков и один день в неделю – не более 5 уроков, за счет урока физической культуры;</w:t>
      </w:r>
      <w:proofErr w:type="gramEnd"/>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для обучающихся 2-4</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классов – не более 5 уроков.</w:t>
      </w:r>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Продолжительность учебных занятий не превышает 40 минут. </w:t>
      </w:r>
      <w:proofErr w:type="gramStart"/>
      <w:r w:rsidRPr="00D2141E">
        <w:rPr>
          <w:rFonts w:ascii="Times New Roman" w:hAnsi="Times New Roman" w:cs="Times New Roman"/>
          <w:sz w:val="28"/>
          <w:szCs w:val="28"/>
        </w:rPr>
        <w:t>При определении продолжительности занятий в 1-1</w:t>
      </w:r>
      <w:r w:rsidRPr="00D2141E">
        <w:rPr>
          <w:rFonts w:ascii="Times New Roman" w:hAnsi="Times New Roman" w:cs="Times New Roman"/>
          <w:caps/>
          <w:sz w:val="28"/>
          <w:szCs w:val="28"/>
        </w:rPr>
        <w:t xml:space="preserve"> </w:t>
      </w:r>
      <w:r w:rsidRPr="00D2141E">
        <w:rPr>
          <w:rFonts w:ascii="Times New Roman" w:hAnsi="Times New Roman" w:cs="Times New Roman"/>
          <w:sz w:val="28"/>
          <w:szCs w:val="28"/>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D2141E">
        <w:rPr>
          <w:rStyle w:val="a7"/>
          <w:rFonts w:ascii="Times New Roman" w:hAnsi="Times New Roman" w:cs="Times New Roman"/>
          <w:sz w:val="28"/>
          <w:szCs w:val="28"/>
        </w:rPr>
        <w:footnoteReference w:id="6"/>
      </w:r>
      <w:r w:rsidRPr="00D2141E">
        <w:rPr>
          <w:rFonts w:ascii="Times New Roman" w:hAnsi="Times New Roman" w:cs="Times New Roman"/>
          <w:sz w:val="28"/>
          <w:szCs w:val="28"/>
        </w:rPr>
        <w:t>.</w:t>
      </w:r>
      <w:proofErr w:type="gramEnd"/>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- 20-30 минут. Вместо </w:t>
      </w:r>
      <w:r w:rsidRPr="00D2141E">
        <w:rPr>
          <w:rFonts w:ascii="Times New Roman" w:hAnsi="Times New Roman" w:cs="Times New Roman"/>
          <w:sz w:val="28"/>
          <w:szCs w:val="28"/>
        </w:rPr>
        <w:lastRenderedPageBreak/>
        <w:t xml:space="preserve">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D2141E" w:rsidRPr="00D2141E" w:rsidRDefault="00D2141E" w:rsidP="00151299">
      <w:pPr>
        <w:pStyle w:val="Standard"/>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D2141E">
        <w:rPr>
          <w:rFonts w:ascii="Times New Roman" w:hAnsi="Times New Roman" w:cs="Times New Roman"/>
          <w:caps/>
          <w:sz w:val="28"/>
          <w:szCs w:val="28"/>
        </w:rPr>
        <w:t xml:space="preserve"> ЗПР, </w:t>
      </w:r>
      <w:r w:rsidRPr="00D2141E">
        <w:rPr>
          <w:rFonts w:ascii="Times New Roman" w:hAnsi="Times New Roman" w:cs="Times New Roman"/>
          <w:sz w:val="28"/>
          <w:szCs w:val="28"/>
        </w:rPr>
        <w:t xml:space="preserve">осваивающие </w:t>
      </w:r>
      <w:r w:rsidRPr="00D2141E">
        <w:rPr>
          <w:rFonts w:ascii="Times New Roman" w:hAnsi="Times New Roman" w:cs="Times New Roman"/>
          <w:b/>
          <w:sz w:val="28"/>
          <w:szCs w:val="28"/>
        </w:rPr>
        <w:t xml:space="preserve">вариант </w:t>
      </w:r>
      <w:r w:rsidRPr="00D2141E">
        <w:rPr>
          <w:rFonts w:ascii="Times New Roman" w:hAnsi="Times New Roman" w:cs="Times New Roman"/>
          <w:b/>
          <w:caps/>
          <w:sz w:val="28"/>
          <w:szCs w:val="28"/>
        </w:rPr>
        <w:t>7.2</w:t>
      </w:r>
      <w:r w:rsidRPr="00D2141E">
        <w:rPr>
          <w:rFonts w:ascii="Times New Roman" w:hAnsi="Times New Roman" w:cs="Times New Roman"/>
          <w:caps/>
          <w:sz w:val="28"/>
          <w:szCs w:val="28"/>
        </w:rPr>
        <w:t xml:space="preserve"> АООП НОО, </w:t>
      </w:r>
      <w:r w:rsidRPr="00D2141E">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proofErr w:type="gramStart"/>
      <w:r w:rsidRPr="00D2141E">
        <w:rPr>
          <w:rFonts w:ascii="Times New Roman" w:hAnsi="Times New Roman" w:cs="Times New Roman"/>
          <w:sz w:val="28"/>
          <w:szCs w:val="28"/>
        </w:rPr>
        <w:t>обучающихся</w:t>
      </w:r>
      <w:proofErr w:type="gramEnd"/>
      <w:r w:rsidRPr="00D2141E">
        <w:rPr>
          <w:rFonts w:ascii="Times New Roman" w:hAnsi="Times New Roman" w:cs="Times New Roman"/>
          <w:sz w:val="28"/>
          <w:szCs w:val="28"/>
        </w:rPr>
        <w:t>.</w:t>
      </w:r>
      <w:r w:rsidRPr="00D2141E">
        <w:rPr>
          <w:rFonts w:ascii="Times New Roman" w:hAnsi="Times New Roman" w:cs="Times New Roman"/>
          <w:caps/>
          <w:sz w:val="28"/>
          <w:szCs w:val="28"/>
        </w:rPr>
        <w:t xml:space="preserve"> </w:t>
      </w:r>
    </w:p>
    <w:p w:rsidR="00D2141E" w:rsidRPr="00D2141E" w:rsidRDefault="00D2141E" w:rsidP="00151299">
      <w:pPr>
        <w:pStyle w:val="18TexstSPISOK1"/>
        <w:spacing w:line="360" w:lineRule="auto"/>
        <w:ind w:left="0" w:firstLine="709"/>
        <w:jc w:val="center"/>
        <w:rPr>
          <w:rFonts w:ascii="Times New Roman" w:hAnsi="Times New Roman" w:cs="Times New Roman"/>
          <w:b/>
          <w:i/>
          <w:color w:val="auto"/>
          <w:sz w:val="28"/>
          <w:szCs w:val="28"/>
        </w:rPr>
      </w:pPr>
    </w:p>
    <w:p w:rsidR="00D2141E" w:rsidRPr="00D2141E" w:rsidRDefault="00D2141E" w:rsidP="00151299">
      <w:pPr>
        <w:pStyle w:val="18TexstSPISOK1"/>
        <w:spacing w:line="360" w:lineRule="auto"/>
        <w:ind w:left="0" w:firstLine="709"/>
        <w:jc w:val="center"/>
        <w:rPr>
          <w:rFonts w:ascii="Times New Roman" w:hAnsi="Times New Roman" w:cs="Times New Roman"/>
          <w:b/>
          <w:i/>
          <w:color w:val="auto"/>
          <w:sz w:val="28"/>
          <w:szCs w:val="28"/>
        </w:rPr>
      </w:pPr>
      <w:r w:rsidRPr="00D2141E">
        <w:rPr>
          <w:rFonts w:ascii="Times New Roman" w:hAnsi="Times New Roman" w:cs="Times New Roman"/>
          <w:b/>
          <w:i/>
          <w:color w:val="auto"/>
          <w:sz w:val="28"/>
          <w:szCs w:val="28"/>
        </w:rPr>
        <w:t>Требования к техническим средствам обучения</w:t>
      </w:r>
    </w:p>
    <w:p w:rsidR="00D2141E" w:rsidRPr="00D2141E" w:rsidRDefault="00D2141E" w:rsidP="00151299">
      <w:pPr>
        <w:pStyle w:val="18TexstSPISOK1"/>
        <w:spacing w:line="360" w:lineRule="auto"/>
        <w:ind w:left="0" w:firstLine="709"/>
        <w:jc w:val="center"/>
        <w:rPr>
          <w:rFonts w:ascii="Times New Roman" w:hAnsi="Times New Roman" w:cs="Times New Roman"/>
          <w:b/>
          <w:i/>
          <w:color w:val="auto"/>
          <w:sz w:val="28"/>
          <w:szCs w:val="28"/>
        </w:rPr>
      </w:pPr>
    </w:p>
    <w:p w:rsidR="00D2141E" w:rsidRPr="00D2141E" w:rsidRDefault="00D2141E" w:rsidP="00151299">
      <w:pPr>
        <w:pStyle w:val="Default"/>
        <w:spacing w:line="360" w:lineRule="auto"/>
        <w:ind w:firstLine="709"/>
        <w:jc w:val="both"/>
        <w:rPr>
          <w:sz w:val="28"/>
          <w:szCs w:val="28"/>
        </w:rPr>
      </w:pPr>
      <w:r w:rsidRPr="00D2141E">
        <w:rPr>
          <w:sz w:val="28"/>
          <w:szCs w:val="28"/>
        </w:rPr>
        <w:t xml:space="preserve">Технические средства обучения </w:t>
      </w:r>
      <w:r w:rsidRPr="00D2141E">
        <w:rPr>
          <w:color w:val="auto"/>
          <w:sz w:val="28"/>
          <w:szCs w:val="28"/>
        </w:rPr>
        <w:t xml:space="preserve">дают возможность удовлетворить особые образовательные потребности </w:t>
      </w:r>
      <w:proofErr w:type="gramStart"/>
      <w:r w:rsidRPr="00D2141E">
        <w:rPr>
          <w:color w:val="auto"/>
          <w:sz w:val="28"/>
          <w:szCs w:val="28"/>
        </w:rPr>
        <w:t>обучающихся</w:t>
      </w:r>
      <w:proofErr w:type="gramEnd"/>
      <w:r w:rsidRPr="00D2141E">
        <w:rPr>
          <w:color w:val="auto"/>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D2141E">
        <w:rPr>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D2141E">
        <w:rPr>
          <w:sz w:val="28"/>
          <w:szCs w:val="28"/>
        </w:rPr>
        <w:t>c</w:t>
      </w:r>
      <w:proofErr w:type="spellEnd"/>
      <w:r w:rsidRPr="00D2141E">
        <w:rPr>
          <w:sz w:val="28"/>
          <w:szCs w:val="28"/>
        </w:rPr>
        <w:t xml:space="preserve"> колонками и выходом в </w:t>
      </w:r>
      <w:proofErr w:type="spellStart"/>
      <w:r w:rsidRPr="00D2141E">
        <w:rPr>
          <w:sz w:val="28"/>
          <w:szCs w:val="28"/>
        </w:rPr>
        <w:t>Internet</w:t>
      </w:r>
      <w:proofErr w:type="spellEnd"/>
      <w:r w:rsidRPr="00D2141E">
        <w:rPr>
          <w:sz w:val="28"/>
          <w:szCs w:val="28"/>
        </w:rPr>
        <w:t xml:space="preserve">, </w:t>
      </w:r>
      <w:proofErr w:type="spellStart"/>
      <w:r w:rsidRPr="00D2141E">
        <w:rPr>
          <w:sz w:val="28"/>
          <w:szCs w:val="28"/>
        </w:rPr>
        <w:t>мультимедийные</w:t>
      </w:r>
      <w:proofErr w:type="spellEnd"/>
      <w:r w:rsidRPr="00D2141E">
        <w:rPr>
          <w:sz w:val="28"/>
          <w:szCs w:val="28"/>
        </w:rPr>
        <w:t xml:space="preserve">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D2141E" w:rsidRPr="00D2141E" w:rsidRDefault="00D2141E" w:rsidP="00151299">
      <w:pPr>
        <w:pStyle w:val="18TexstSPISOK1"/>
        <w:spacing w:line="360" w:lineRule="auto"/>
        <w:ind w:left="0" w:firstLine="709"/>
        <w:jc w:val="center"/>
        <w:rPr>
          <w:rFonts w:ascii="Times New Roman" w:hAnsi="Times New Roman" w:cs="Times New Roman"/>
          <w:b/>
          <w:i/>
          <w:sz w:val="28"/>
          <w:szCs w:val="28"/>
        </w:rPr>
      </w:pPr>
      <w:r w:rsidRPr="00D2141E">
        <w:rPr>
          <w:rFonts w:ascii="Times New Roman" w:hAnsi="Times New Roman" w:cs="Times New Roman"/>
          <w:b/>
          <w:i/>
          <w:color w:val="auto"/>
          <w:sz w:val="28"/>
          <w:szCs w:val="28"/>
        </w:rPr>
        <w:t>Требования к и</w:t>
      </w:r>
      <w:r w:rsidRPr="00D2141E">
        <w:rPr>
          <w:rFonts w:ascii="Times New Roman" w:hAnsi="Times New Roman" w:cs="Times New Roman"/>
          <w:b/>
          <w:i/>
          <w:sz w:val="28"/>
          <w:szCs w:val="28"/>
        </w:rPr>
        <w:t>нформационно-образовательной среде</w:t>
      </w:r>
    </w:p>
    <w:p w:rsidR="00D2141E" w:rsidRPr="00D2141E" w:rsidRDefault="00D2141E" w:rsidP="00151299">
      <w:pPr>
        <w:pStyle w:val="18TexstSPISOK1"/>
        <w:spacing w:line="360" w:lineRule="auto"/>
        <w:ind w:left="0" w:firstLine="709"/>
        <w:jc w:val="center"/>
        <w:rPr>
          <w:rFonts w:ascii="Times New Roman" w:hAnsi="Times New Roman" w:cs="Times New Roman"/>
          <w:b/>
          <w:i/>
          <w:color w:val="auto"/>
          <w:sz w:val="28"/>
          <w:szCs w:val="28"/>
        </w:rPr>
      </w:pPr>
    </w:p>
    <w:p w:rsidR="00D2141E" w:rsidRPr="00D2141E" w:rsidRDefault="00D2141E" w:rsidP="00151299">
      <w:pPr>
        <w:spacing w:line="360" w:lineRule="auto"/>
        <w:ind w:firstLine="709"/>
        <w:jc w:val="both"/>
        <w:rPr>
          <w:rFonts w:ascii="Times New Roman" w:hAnsi="Times New Roman" w:cs="Times New Roman"/>
          <w:sz w:val="28"/>
          <w:szCs w:val="28"/>
        </w:rPr>
      </w:pPr>
      <w:r w:rsidRPr="00D2141E">
        <w:rPr>
          <w:rFonts w:ascii="Times New Roman" w:hAnsi="Times New Roman" w:cs="Times New Roman"/>
          <w:caps/>
          <w:sz w:val="28"/>
          <w:szCs w:val="28"/>
        </w:rPr>
        <w:t>В ОО</w:t>
      </w:r>
      <w:r w:rsidRPr="00D2141E">
        <w:rPr>
          <w:rFonts w:ascii="Times New Roman" w:hAnsi="Times New Roman" w:cs="Times New Roman"/>
          <w:sz w:val="28"/>
          <w:szCs w:val="28"/>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w:t>
      </w:r>
      <w:r w:rsidRPr="00D2141E">
        <w:rPr>
          <w:rFonts w:ascii="Times New Roman" w:hAnsi="Times New Roman" w:cs="Times New Roman"/>
          <w:sz w:val="28"/>
          <w:szCs w:val="28"/>
        </w:rPr>
        <w:lastRenderedPageBreak/>
        <w:t xml:space="preserve">технологий, соответствующих технических средств (в том числе, </w:t>
      </w:r>
      <w:proofErr w:type="spellStart"/>
      <w:r w:rsidRPr="00D2141E">
        <w:rPr>
          <w:rFonts w:ascii="Times New Roman" w:hAnsi="Times New Roman" w:cs="Times New Roman"/>
          <w:sz w:val="28"/>
          <w:szCs w:val="28"/>
        </w:rPr>
        <w:t>флеш-тренажеров</w:t>
      </w:r>
      <w:proofErr w:type="spellEnd"/>
      <w:r w:rsidRPr="00D2141E">
        <w:rPr>
          <w:rFonts w:ascii="Times New Roman" w:hAnsi="Times New Roman" w:cs="Times New Roman"/>
          <w:sz w:val="28"/>
          <w:szCs w:val="28"/>
        </w:rPr>
        <w:t xml:space="preserve">, инструментов </w:t>
      </w:r>
      <w:proofErr w:type="spellStart"/>
      <w:r w:rsidRPr="00D2141E">
        <w:rPr>
          <w:rFonts w:ascii="Times New Roman" w:hAnsi="Times New Roman" w:cs="Times New Roman"/>
          <w:sz w:val="28"/>
          <w:szCs w:val="28"/>
        </w:rPr>
        <w:t>wiki</w:t>
      </w:r>
      <w:proofErr w:type="spellEnd"/>
      <w:r w:rsidRPr="00D2141E">
        <w:rPr>
          <w:rFonts w:ascii="Times New Roman" w:hAnsi="Times New Roman" w:cs="Times New Roman"/>
          <w:sz w:val="28"/>
          <w:szCs w:val="28"/>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D2141E" w:rsidRPr="00D2141E" w:rsidRDefault="00D2141E" w:rsidP="00151299">
      <w:pPr>
        <w:pStyle w:val="18TexstSPISOK1"/>
        <w:tabs>
          <w:tab w:val="clear" w:pos="640"/>
          <w:tab w:val="left" w:pos="142"/>
        </w:tabs>
        <w:spacing w:line="360" w:lineRule="auto"/>
        <w:ind w:left="0" w:firstLine="709"/>
        <w:jc w:val="center"/>
        <w:rPr>
          <w:rFonts w:ascii="Times New Roman" w:hAnsi="Times New Roman" w:cs="Times New Roman"/>
          <w:b/>
          <w:i/>
          <w:color w:val="auto"/>
          <w:sz w:val="28"/>
          <w:szCs w:val="28"/>
        </w:rPr>
      </w:pPr>
    </w:p>
    <w:p w:rsidR="00D2141E" w:rsidRPr="00D2141E" w:rsidRDefault="00D2141E" w:rsidP="00151299">
      <w:pPr>
        <w:pStyle w:val="18TexstSPISOK1"/>
        <w:tabs>
          <w:tab w:val="clear" w:pos="640"/>
          <w:tab w:val="left" w:pos="142"/>
        </w:tabs>
        <w:spacing w:line="360" w:lineRule="auto"/>
        <w:ind w:left="0" w:firstLine="709"/>
        <w:jc w:val="center"/>
        <w:rPr>
          <w:rFonts w:ascii="Times New Roman" w:hAnsi="Times New Roman" w:cs="Times New Roman"/>
          <w:b/>
          <w:i/>
          <w:color w:val="auto"/>
          <w:sz w:val="28"/>
          <w:szCs w:val="28"/>
        </w:rPr>
      </w:pPr>
      <w:r w:rsidRPr="00D2141E">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D2141E" w:rsidRPr="00D2141E" w:rsidRDefault="00D2141E" w:rsidP="00151299">
      <w:pPr>
        <w:pStyle w:val="Default"/>
        <w:spacing w:line="360" w:lineRule="auto"/>
        <w:ind w:firstLine="709"/>
        <w:jc w:val="both"/>
        <w:rPr>
          <w:sz w:val="28"/>
          <w:szCs w:val="28"/>
        </w:rPr>
      </w:pPr>
      <w:r w:rsidRPr="00D2141E">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D2141E" w:rsidRPr="00D2141E" w:rsidRDefault="00D2141E" w:rsidP="00151299">
      <w:pPr>
        <w:pStyle w:val="18TexstSPISOK1"/>
        <w:spacing w:line="360" w:lineRule="auto"/>
        <w:ind w:left="0" w:firstLine="709"/>
        <w:rPr>
          <w:rFonts w:ascii="Times New Roman" w:hAnsi="Times New Roman" w:cs="Times New Roman"/>
          <w:sz w:val="28"/>
          <w:szCs w:val="28"/>
        </w:rPr>
      </w:pPr>
      <w:r w:rsidRPr="00D2141E">
        <w:rPr>
          <w:rFonts w:ascii="Times New Roman" w:hAnsi="Times New Roman" w:cs="Times New Roman"/>
          <w:color w:val="auto"/>
          <w:sz w:val="28"/>
          <w:szCs w:val="28"/>
        </w:rPr>
        <w:t xml:space="preserve">Особые образовательные потребности </w:t>
      </w:r>
      <w:proofErr w:type="gramStart"/>
      <w:r w:rsidRPr="00D2141E">
        <w:rPr>
          <w:rFonts w:ascii="Times New Roman" w:hAnsi="Times New Roman" w:cs="Times New Roman"/>
          <w:color w:val="auto"/>
          <w:sz w:val="28"/>
          <w:szCs w:val="28"/>
        </w:rPr>
        <w:t>обучающихся</w:t>
      </w:r>
      <w:proofErr w:type="gramEnd"/>
      <w:r w:rsidRPr="00D2141E">
        <w:rPr>
          <w:rFonts w:ascii="Times New Roman" w:hAnsi="Times New Roman" w:cs="Times New Roman"/>
          <w:color w:val="auto"/>
          <w:sz w:val="28"/>
          <w:szCs w:val="28"/>
        </w:rPr>
        <w:t xml:space="preserve"> с ЗПР обусловливают необходимость специального подбора дидактического материала</w:t>
      </w:r>
      <w:r w:rsidRPr="00D2141E">
        <w:rPr>
          <w:rFonts w:ascii="Times New Roman" w:hAnsi="Times New Roman" w:cs="Times New Roman"/>
          <w:caps/>
          <w:color w:val="auto"/>
          <w:sz w:val="28"/>
          <w:szCs w:val="28"/>
        </w:rPr>
        <w:t xml:space="preserve">, </w:t>
      </w:r>
      <w:r w:rsidRPr="00D2141E">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D2141E">
        <w:rPr>
          <w:rFonts w:ascii="Times New Roman" w:hAnsi="Times New Roman" w:cs="Times New Roman"/>
          <w:caps/>
          <w:color w:val="auto"/>
          <w:sz w:val="28"/>
          <w:szCs w:val="28"/>
        </w:rPr>
        <w:t>.</w:t>
      </w:r>
    </w:p>
    <w:p w:rsidR="00D2141E" w:rsidRPr="00D2141E" w:rsidRDefault="00D2141E" w:rsidP="00151299">
      <w:pPr>
        <w:autoSpaceDE w:val="0"/>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Освоение содержательной области </w:t>
      </w:r>
      <w:r w:rsidRPr="00D2141E">
        <w:rPr>
          <w:rFonts w:ascii="Times New Roman" w:hAnsi="Times New Roman" w:cs="Times New Roman"/>
          <w:b/>
          <w:i/>
          <w:sz w:val="28"/>
          <w:szCs w:val="28"/>
        </w:rPr>
        <w:t>«Филология»</w:t>
      </w:r>
      <w:r w:rsidRPr="00D2141E">
        <w:rPr>
          <w:rFonts w:ascii="Times New Roman" w:hAnsi="Times New Roman" w:cs="Times New Roman"/>
          <w:sz w:val="28"/>
          <w:szCs w:val="28"/>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D2141E">
        <w:rPr>
          <w:rFonts w:ascii="Times New Roman" w:hAnsi="Times New Roman" w:cs="Times New Roman"/>
          <w:sz w:val="28"/>
          <w:szCs w:val="28"/>
        </w:rPr>
        <w:t>звуко-буквенного</w:t>
      </w:r>
      <w:proofErr w:type="spellEnd"/>
      <w:proofErr w:type="gramEnd"/>
      <w:r w:rsidRPr="00D2141E">
        <w:rPr>
          <w:rFonts w:ascii="Times New Roman" w:hAnsi="Times New Roman" w:cs="Times New Roman"/>
          <w:sz w:val="28"/>
          <w:szCs w:val="28"/>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D2141E" w:rsidRPr="00D2141E" w:rsidRDefault="00D2141E" w:rsidP="00151299">
      <w:pPr>
        <w:autoSpaceDE w:val="0"/>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sz w:val="28"/>
          <w:szCs w:val="28"/>
        </w:rPr>
        <w:t>Освоение содержательной области</w:t>
      </w:r>
      <w:r w:rsidRPr="00D2141E">
        <w:rPr>
          <w:rFonts w:ascii="Times New Roman" w:hAnsi="Times New Roman" w:cs="Times New Roman"/>
          <w:b/>
          <w:sz w:val="28"/>
          <w:szCs w:val="28"/>
        </w:rPr>
        <w:t xml:space="preserve"> </w:t>
      </w:r>
      <w:r w:rsidRPr="00D2141E">
        <w:rPr>
          <w:rFonts w:ascii="Times New Roman" w:hAnsi="Times New Roman" w:cs="Times New Roman"/>
          <w:b/>
          <w:i/>
          <w:sz w:val="28"/>
          <w:szCs w:val="28"/>
        </w:rPr>
        <w:t>«Математика»</w:t>
      </w:r>
      <w:r w:rsidRPr="00D2141E">
        <w:rPr>
          <w:rFonts w:ascii="Times New Roman" w:hAnsi="Times New Roman" w:cs="Times New Roman"/>
          <w:sz w:val="28"/>
          <w:szCs w:val="28"/>
        </w:rPr>
        <w:t xml:space="preserve"> предполагает использование разнообразного дидактического материала: предметов </w:t>
      </w:r>
      <w:r w:rsidRPr="00D2141E">
        <w:rPr>
          <w:rFonts w:ascii="Times New Roman" w:hAnsi="Times New Roman" w:cs="Times New Roman"/>
          <w:sz w:val="28"/>
          <w:szCs w:val="28"/>
        </w:rPr>
        <w:lastRenderedPageBreak/>
        <w:t>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roofErr w:type="gramEnd"/>
    </w:p>
    <w:p w:rsidR="00D2141E" w:rsidRPr="00D2141E" w:rsidRDefault="00D2141E" w:rsidP="00151299">
      <w:pPr>
        <w:autoSpaceDE w:val="0"/>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D2141E">
        <w:rPr>
          <w:rFonts w:ascii="Times New Roman" w:hAnsi="Times New Roman" w:cs="Times New Roman"/>
          <w:b/>
          <w:sz w:val="28"/>
          <w:szCs w:val="28"/>
        </w:rPr>
        <w:t xml:space="preserve"> </w:t>
      </w:r>
      <w:r w:rsidRPr="00D2141E">
        <w:rPr>
          <w:rFonts w:ascii="Times New Roman" w:hAnsi="Times New Roman" w:cs="Times New Roman"/>
          <w:b/>
          <w:i/>
          <w:sz w:val="28"/>
          <w:szCs w:val="28"/>
        </w:rPr>
        <w:t>«Обществознание и естествознание (Окружающий мир)»</w:t>
      </w:r>
      <w:r w:rsidRPr="00D2141E">
        <w:rPr>
          <w:rFonts w:ascii="Times New Roman" w:hAnsi="Times New Roman" w:cs="Times New Roman"/>
          <w:b/>
          <w:sz w:val="28"/>
          <w:szCs w:val="28"/>
        </w:rPr>
        <w:t xml:space="preserve"> </w:t>
      </w:r>
      <w:r w:rsidRPr="00D2141E">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D2141E">
        <w:rPr>
          <w:rFonts w:ascii="Times New Roman" w:hAnsi="Times New Roman" w:cs="Times New Roman"/>
          <w:sz w:val="28"/>
          <w:szCs w:val="28"/>
        </w:rPr>
        <w:t>обучающихся</w:t>
      </w:r>
      <w:proofErr w:type="gramEnd"/>
      <w:r w:rsidRPr="00D2141E">
        <w:rPr>
          <w:rFonts w:ascii="Times New Roman" w:hAnsi="Times New Roman" w:cs="Times New Roman"/>
          <w:sz w:val="28"/>
          <w:szCs w:val="28"/>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D2141E" w:rsidRPr="00D2141E" w:rsidRDefault="00D2141E" w:rsidP="00151299">
      <w:pPr>
        <w:autoSpaceDE w:val="0"/>
        <w:spacing w:line="360" w:lineRule="auto"/>
        <w:ind w:firstLine="709"/>
        <w:jc w:val="both"/>
        <w:rPr>
          <w:rFonts w:ascii="Times New Roman" w:hAnsi="Times New Roman" w:cs="Times New Roman"/>
          <w:sz w:val="28"/>
          <w:szCs w:val="28"/>
        </w:rPr>
      </w:pPr>
      <w:r w:rsidRPr="00D2141E">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D2141E">
        <w:rPr>
          <w:rFonts w:ascii="Times New Roman" w:hAnsi="Times New Roman" w:cs="Times New Roman"/>
          <w:b/>
          <w:i/>
          <w:sz w:val="28"/>
          <w:szCs w:val="28"/>
        </w:rPr>
        <w:t>«Искусство».</w:t>
      </w:r>
      <w:r w:rsidRPr="00D2141E">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D2141E" w:rsidRPr="00D2141E" w:rsidRDefault="00D2141E" w:rsidP="00151299">
      <w:pPr>
        <w:pStyle w:val="14TexstOSNOVA1012"/>
        <w:spacing w:line="360" w:lineRule="auto"/>
        <w:ind w:firstLine="709"/>
        <w:rPr>
          <w:rFonts w:ascii="Times New Roman" w:hAnsi="Times New Roman" w:cs="Times New Roman"/>
          <w:sz w:val="28"/>
          <w:szCs w:val="28"/>
        </w:rPr>
      </w:pPr>
      <w:r w:rsidRPr="00D2141E">
        <w:rPr>
          <w:rFonts w:ascii="Times New Roman" w:hAnsi="Times New Roman" w:cs="Times New Roman"/>
          <w:color w:val="auto"/>
          <w:sz w:val="28"/>
          <w:szCs w:val="28"/>
        </w:rPr>
        <w:lastRenderedPageBreak/>
        <w:t xml:space="preserve">Овладение обучающимися с ЗПР образовательной областью </w:t>
      </w:r>
      <w:r w:rsidRPr="00D2141E">
        <w:rPr>
          <w:rFonts w:ascii="Times New Roman" w:hAnsi="Times New Roman" w:cs="Times New Roman"/>
          <w:b/>
          <w:i/>
          <w:color w:val="auto"/>
          <w:sz w:val="28"/>
          <w:szCs w:val="28"/>
        </w:rPr>
        <w:t>«Физическая культура</w:t>
      </w:r>
      <w:r w:rsidRPr="00D2141E">
        <w:rPr>
          <w:rFonts w:ascii="Times New Roman" w:hAnsi="Times New Roman" w:cs="Times New Roman"/>
          <w:b/>
          <w:i/>
          <w:caps/>
          <w:color w:val="auto"/>
          <w:sz w:val="28"/>
          <w:szCs w:val="28"/>
        </w:rPr>
        <w:t>»</w:t>
      </w:r>
      <w:r w:rsidRPr="00D2141E">
        <w:rPr>
          <w:rFonts w:ascii="Times New Roman" w:hAnsi="Times New Roman" w:cs="Times New Roman"/>
          <w:color w:val="auto"/>
          <w:sz w:val="28"/>
          <w:szCs w:val="28"/>
        </w:rPr>
        <w:t xml:space="preserve"> предполагает коррекцию двигательных навыков в процессе музыкально-</w:t>
      </w:r>
      <w:proofErr w:type="gramStart"/>
      <w:r w:rsidRPr="00D2141E">
        <w:rPr>
          <w:rFonts w:ascii="Times New Roman" w:hAnsi="Times New Roman" w:cs="Times New Roman"/>
          <w:color w:val="auto"/>
          <w:sz w:val="28"/>
          <w:szCs w:val="28"/>
        </w:rPr>
        <w:t>ритмической и спортивной деятельности</w:t>
      </w:r>
      <w:proofErr w:type="gramEnd"/>
      <w:r w:rsidRPr="00D2141E">
        <w:rPr>
          <w:rFonts w:ascii="Times New Roman" w:hAnsi="Times New Roman" w:cs="Times New Roman"/>
          <w:color w:val="auto"/>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D2141E" w:rsidRPr="00D2141E" w:rsidRDefault="00D2141E" w:rsidP="00151299">
      <w:pPr>
        <w:autoSpaceDE w:val="0"/>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sz w:val="28"/>
          <w:szCs w:val="28"/>
        </w:rPr>
        <w:t xml:space="preserve">Для овладения образовательной областью </w:t>
      </w:r>
      <w:r w:rsidRPr="00D2141E">
        <w:rPr>
          <w:rFonts w:ascii="Times New Roman" w:hAnsi="Times New Roman" w:cs="Times New Roman"/>
          <w:b/>
          <w:i/>
          <w:sz w:val="28"/>
          <w:szCs w:val="28"/>
        </w:rPr>
        <w:t>«Технологии»</w:t>
      </w:r>
      <w:r w:rsidRPr="00D2141E">
        <w:rPr>
          <w:rFonts w:ascii="Times New Roman" w:hAnsi="Times New Roman" w:cs="Times New Roman"/>
          <w:sz w:val="28"/>
          <w:szCs w:val="28"/>
        </w:rPr>
        <w:t xml:space="preserve"> обучающимся с ЗПР необходимо использование специфических инструментов (</w:t>
      </w:r>
      <w:r w:rsidRPr="00D2141E">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D2141E">
        <w:rPr>
          <w:rFonts w:ascii="Times New Roman" w:hAnsi="Times New Roman" w:cs="Times New Roman"/>
          <w:sz w:val="28"/>
          <w:szCs w:val="28"/>
        </w:rPr>
        <w:t>) и расходных материалов (</w:t>
      </w:r>
      <w:r w:rsidRPr="00D2141E">
        <w:rPr>
          <w:rFonts w:ascii="Times New Roman" w:hAnsi="Times New Roman" w:cs="Times New Roman"/>
          <w:iCs/>
          <w:sz w:val="28"/>
          <w:szCs w:val="28"/>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D2141E">
        <w:rPr>
          <w:rFonts w:ascii="Times New Roman" w:hAnsi="Times New Roman" w:cs="Times New Roman"/>
          <w:iCs/>
          <w:sz w:val="28"/>
          <w:szCs w:val="28"/>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D2141E">
        <w:rPr>
          <w:rFonts w:ascii="Times New Roman" w:hAnsi="Times New Roman" w:cs="Times New Roman"/>
          <w:sz w:val="28"/>
          <w:szCs w:val="28"/>
        </w:rPr>
        <w:t xml:space="preserve">в процессе формирования навыков ручного труда. </w:t>
      </w:r>
    </w:p>
    <w:p w:rsidR="00D2141E" w:rsidRPr="00D2141E" w:rsidRDefault="00D2141E" w:rsidP="00151299">
      <w:pPr>
        <w:pStyle w:val="14TexstOSNOVA1012"/>
        <w:spacing w:line="360" w:lineRule="auto"/>
        <w:ind w:firstLine="709"/>
        <w:rPr>
          <w:rFonts w:ascii="Times New Roman" w:hAnsi="Times New Roman" w:cs="Times New Roman"/>
          <w:color w:val="auto"/>
          <w:sz w:val="28"/>
          <w:szCs w:val="28"/>
        </w:rPr>
      </w:pPr>
      <w:r w:rsidRPr="00D2141E">
        <w:rPr>
          <w:rFonts w:ascii="Times New Roman" w:hAnsi="Times New Roman" w:cs="Times New Roman"/>
          <w:color w:val="auto"/>
          <w:sz w:val="28"/>
          <w:szCs w:val="28"/>
        </w:rPr>
        <w:t xml:space="preserve">Материально-техническое обеспечение </w:t>
      </w:r>
      <w:r w:rsidRPr="00D2141E">
        <w:rPr>
          <w:rFonts w:ascii="Times New Roman" w:hAnsi="Times New Roman" w:cs="Times New Roman"/>
          <w:b/>
          <w:color w:val="auto"/>
          <w:sz w:val="28"/>
          <w:szCs w:val="28"/>
        </w:rPr>
        <w:t xml:space="preserve">коррекционных курсов </w:t>
      </w:r>
      <w:r w:rsidRPr="00D2141E">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D2141E">
        <w:rPr>
          <w:rFonts w:ascii="Times New Roman" w:hAnsi="Times New Roman" w:cs="Times New Roman"/>
          <w:caps/>
          <w:color w:val="auto"/>
          <w:sz w:val="28"/>
          <w:szCs w:val="28"/>
        </w:rPr>
        <w:t>.</w:t>
      </w:r>
    </w:p>
    <w:p w:rsidR="00D2141E" w:rsidRPr="00560FE6" w:rsidRDefault="00D2141E" w:rsidP="00151299">
      <w:pPr>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sz w:val="28"/>
          <w:szCs w:val="28"/>
        </w:rPr>
        <w:t xml:space="preserve">Материально-техническое оснащение кабинета </w:t>
      </w:r>
      <w:r w:rsidRPr="00D2141E">
        <w:rPr>
          <w:rFonts w:ascii="Times New Roman" w:hAnsi="Times New Roman" w:cs="Times New Roman"/>
          <w:b/>
          <w:i/>
          <w:sz w:val="28"/>
          <w:szCs w:val="28"/>
        </w:rPr>
        <w:t>логопеда</w:t>
      </w:r>
      <w:r w:rsidRPr="00D2141E">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D2141E">
        <w:rPr>
          <w:rFonts w:ascii="Times New Roman" w:hAnsi="Times New Roman" w:cs="Times New Roman"/>
          <w:sz w:val="28"/>
          <w:szCs w:val="28"/>
        </w:rPr>
        <w:t xml:space="preserve"> </w:t>
      </w:r>
      <w:proofErr w:type="gramStart"/>
      <w:r w:rsidRPr="00D2141E">
        <w:rPr>
          <w:rFonts w:ascii="Times New Roman" w:hAnsi="Times New Roman" w:cs="Times New Roman"/>
          <w:sz w:val="28"/>
          <w:szCs w:val="28"/>
        </w:rPr>
        <w:t xml:space="preserve">специальное оборудование (логопедические зонды; спирт, вата); игры и </w:t>
      </w:r>
      <w:r w:rsidRPr="00D2141E">
        <w:rPr>
          <w:rFonts w:ascii="Times New Roman" w:hAnsi="Times New Roman" w:cs="Times New Roman"/>
          <w:sz w:val="28"/>
          <w:szCs w:val="28"/>
        </w:rPr>
        <w:lastRenderedPageBreak/>
        <w:t>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D2141E">
        <w:rPr>
          <w:rFonts w:ascii="Times New Roman" w:hAnsi="Times New Roman" w:cs="Times New Roman"/>
          <w:iCs/>
          <w:sz w:val="28"/>
          <w:szCs w:val="28"/>
        </w:rPr>
        <w:t xml:space="preserve">CD/DVD – </w:t>
      </w:r>
      <w:proofErr w:type="spellStart"/>
      <w:r w:rsidRPr="00D2141E">
        <w:rPr>
          <w:rFonts w:ascii="Times New Roman" w:hAnsi="Times New Roman" w:cs="Times New Roman"/>
          <w:iCs/>
          <w:sz w:val="28"/>
          <w:szCs w:val="28"/>
        </w:rPr>
        <w:t>прогрыватели</w:t>
      </w:r>
      <w:proofErr w:type="spellEnd"/>
      <w:r w:rsidRPr="00D2141E">
        <w:rPr>
          <w:rFonts w:ascii="Times New Roman" w:hAnsi="Times New Roman" w:cs="Times New Roman"/>
          <w:iCs/>
          <w:sz w:val="28"/>
          <w:szCs w:val="28"/>
        </w:rPr>
        <w:t xml:space="preserve">; телевизор; </w:t>
      </w:r>
      <w:proofErr w:type="spellStart"/>
      <w:r w:rsidRPr="00D2141E">
        <w:rPr>
          <w:rFonts w:ascii="Times New Roman" w:hAnsi="Times New Roman" w:cs="Times New Roman"/>
          <w:iCs/>
          <w:sz w:val="28"/>
          <w:szCs w:val="28"/>
        </w:rPr>
        <w:t>аудиовидеомагнитофон</w:t>
      </w:r>
      <w:proofErr w:type="spellEnd"/>
      <w:r w:rsidRPr="00D2141E">
        <w:rPr>
          <w:rFonts w:ascii="Times New Roman" w:hAnsi="Times New Roman" w:cs="Times New Roman"/>
          <w:iCs/>
          <w:sz w:val="28"/>
          <w:szCs w:val="28"/>
        </w:rPr>
        <w:t xml:space="preserve">; компьютер с программным обеспечением; слайд-проектор; </w:t>
      </w:r>
      <w:proofErr w:type="spellStart"/>
      <w:r w:rsidRPr="00D2141E">
        <w:rPr>
          <w:rFonts w:ascii="Times New Roman" w:hAnsi="Times New Roman" w:cs="Times New Roman"/>
          <w:iCs/>
          <w:sz w:val="28"/>
          <w:szCs w:val="28"/>
        </w:rPr>
        <w:t>мультимедиапроектор</w:t>
      </w:r>
      <w:proofErr w:type="spellEnd"/>
      <w:r w:rsidRPr="00D2141E">
        <w:rPr>
          <w:rFonts w:ascii="Times New Roman" w:hAnsi="Times New Roman" w:cs="Times New Roman"/>
          <w:iCs/>
          <w:sz w:val="28"/>
          <w:szCs w:val="28"/>
        </w:rPr>
        <w:t>; магнитная доска; экран).</w:t>
      </w:r>
      <w:proofErr w:type="gramEnd"/>
    </w:p>
    <w:p w:rsidR="00D2141E" w:rsidRPr="00D2141E" w:rsidRDefault="00D2141E" w:rsidP="00151299">
      <w:pPr>
        <w:autoSpaceDE w:val="0"/>
        <w:autoSpaceDN w:val="0"/>
        <w:adjustRightInd w:val="0"/>
        <w:spacing w:line="360" w:lineRule="auto"/>
        <w:ind w:firstLine="709"/>
        <w:jc w:val="both"/>
        <w:rPr>
          <w:rFonts w:ascii="Times New Roman" w:hAnsi="Times New Roman" w:cs="Times New Roman"/>
          <w:bCs/>
          <w:iCs/>
          <w:sz w:val="28"/>
          <w:szCs w:val="28"/>
        </w:rPr>
      </w:pPr>
      <w:proofErr w:type="gramStart"/>
      <w:r w:rsidRPr="00D2141E">
        <w:rPr>
          <w:rFonts w:ascii="Times New Roman" w:hAnsi="Times New Roman" w:cs="Times New Roman"/>
          <w:bCs/>
          <w:iCs/>
          <w:sz w:val="28"/>
          <w:szCs w:val="28"/>
        </w:rPr>
        <w:t xml:space="preserve">Материально-техническое оснащение кабинета </w:t>
      </w:r>
      <w:r w:rsidRPr="00D2141E">
        <w:rPr>
          <w:rFonts w:ascii="Times New Roman" w:hAnsi="Times New Roman" w:cs="Times New Roman"/>
          <w:b/>
          <w:bCs/>
          <w:i/>
          <w:iCs/>
          <w:sz w:val="28"/>
          <w:szCs w:val="28"/>
        </w:rPr>
        <w:t>психолога</w:t>
      </w:r>
      <w:r w:rsidRPr="00D2141E">
        <w:rPr>
          <w:rFonts w:ascii="Times New Roman" w:hAnsi="Times New Roman" w:cs="Times New Roman"/>
          <w:bCs/>
          <w:iCs/>
          <w:sz w:val="28"/>
          <w:szCs w:val="28"/>
        </w:rPr>
        <w:t xml:space="preserve"> включает: учебный материал (методики с необходимым </w:t>
      </w:r>
      <w:proofErr w:type="spellStart"/>
      <w:r w:rsidRPr="00D2141E">
        <w:rPr>
          <w:rFonts w:ascii="Times New Roman" w:hAnsi="Times New Roman" w:cs="Times New Roman"/>
          <w:bCs/>
          <w:iCs/>
          <w:sz w:val="28"/>
          <w:szCs w:val="28"/>
        </w:rPr>
        <w:t>стимульным</w:t>
      </w:r>
      <w:proofErr w:type="spellEnd"/>
      <w:r w:rsidRPr="00D2141E">
        <w:rPr>
          <w:rFonts w:ascii="Times New Roman" w:hAnsi="Times New Roman" w:cs="Times New Roman"/>
          <w:bCs/>
          <w:iCs/>
          <w:sz w:val="28"/>
          <w:szCs w:val="28"/>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D2141E">
        <w:rPr>
          <w:rFonts w:ascii="Times New Roman" w:hAnsi="Times New Roman" w:cs="Times New Roman"/>
          <w:bCs/>
          <w:iCs/>
          <w:sz w:val="28"/>
          <w:szCs w:val="28"/>
        </w:rPr>
        <w:t>психо-коррекционной</w:t>
      </w:r>
      <w:proofErr w:type="spellEnd"/>
      <w:r w:rsidRPr="00D2141E">
        <w:rPr>
          <w:rFonts w:ascii="Times New Roman" w:hAnsi="Times New Roman" w:cs="Times New Roman"/>
          <w:bCs/>
          <w:iCs/>
          <w:sz w:val="28"/>
          <w:szCs w:val="28"/>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D2141E">
        <w:rPr>
          <w:rFonts w:ascii="Times New Roman" w:hAnsi="Times New Roman" w:cs="Times New Roman"/>
          <w:bCs/>
          <w:iCs/>
          <w:sz w:val="28"/>
          <w:szCs w:val="28"/>
        </w:rPr>
        <w:t xml:space="preserve"> </w:t>
      </w:r>
      <w:proofErr w:type="gramStart"/>
      <w:r w:rsidRPr="00D2141E">
        <w:rPr>
          <w:rFonts w:ascii="Times New Roman" w:hAnsi="Times New Roman" w:cs="Times New Roman"/>
          <w:bCs/>
          <w:iCs/>
          <w:sz w:val="28"/>
          <w:szCs w:val="28"/>
        </w:rPr>
        <w:t xml:space="preserve">технические средства обучения; игрушки и игры (мячи, куклы, пирамиды, кубики, доски </w:t>
      </w:r>
      <w:proofErr w:type="spellStart"/>
      <w:r w:rsidRPr="00D2141E">
        <w:rPr>
          <w:rFonts w:ascii="Times New Roman" w:hAnsi="Times New Roman" w:cs="Times New Roman"/>
          <w:bCs/>
          <w:iCs/>
          <w:sz w:val="28"/>
          <w:szCs w:val="28"/>
        </w:rPr>
        <w:t>Сегена</w:t>
      </w:r>
      <w:proofErr w:type="spellEnd"/>
      <w:r w:rsidRPr="00D2141E">
        <w:rPr>
          <w:rFonts w:ascii="Times New Roman" w:hAnsi="Times New Roman" w:cs="Times New Roman"/>
          <w:bCs/>
          <w:iCs/>
          <w:sz w:val="28"/>
          <w:szCs w:val="28"/>
        </w:rPr>
        <w:t xml:space="preserve"> различной модификации; настольные игры); </w:t>
      </w:r>
      <w:r w:rsidRPr="00D2141E">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D2141E" w:rsidRPr="00D2141E" w:rsidRDefault="00D2141E" w:rsidP="00151299">
      <w:pPr>
        <w:autoSpaceDE w:val="0"/>
        <w:autoSpaceDN w:val="0"/>
        <w:adjustRightInd w:val="0"/>
        <w:spacing w:line="360" w:lineRule="auto"/>
        <w:ind w:firstLine="709"/>
        <w:jc w:val="both"/>
        <w:rPr>
          <w:rFonts w:ascii="Times New Roman" w:hAnsi="Times New Roman" w:cs="Times New Roman"/>
          <w:sz w:val="28"/>
          <w:szCs w:val="28"/>
        </w:rPr>
      </w:pPr>
      <w:proofErr w:type="gramStart"/>
      <w:r w:rsidRPr="00D2141E">
        <w:rPr>
          <w:rFonts w:ascii="Times New Roman" w:hAnsi="Times New Roman" w:cs="Times New Roman"/>
          <w:bCs/>
          <w:iCs/>
          <w:sz w:val="28"/>
          <w:szCs w:val="28"/>
        </w:rPr>
        <w:t xml:space="preserve">Материально-техническое обеспечение </w:t>
      </w:r>
      <w:r w:rsidRPr="00D2141E">
        <w:rPr>
          <w:rFonts w:ascii="Times New Roman" w:hAnsi="Times New Roman" w:cs="Times New Roman"/>
          <w:b/>
          <w:bCs/>
          <w:i/>
          <w:iCs/>
          <w:sz w:val="28"/>
          <w:szCs w:val="28"/>
        </w:rPr>
        <w:t>зала для проведений занятий по ритмике</w:t>
      </w:r>
      <w:r w:rsidRPr="00D2141E">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D2141E">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D2141E">
        <w:rPr>
          <w:rFonts w:ascii="Times New Roman" w:hAnsi="Times New Roman" w:cs="Times New Roman"/>
          <w:sz w:val="28"/>
          <w:szCs w:val="28"/>
        </w:rPr>
        <w:t>глокеншпиль</w:t>
      </w:r>
      <w:proofErr w:type="spellEnd"/>
      <w:r w:rsidRPr="00D2141E">
        <w:rPr>
          <w:rFonts w:ascii="Times New Roman" w:hAnsi="Times New Roman" w:cs="Times New Roman"/>
          <w:sz w:val="28"/>
          <w:szCs w:val="28"/>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D2141E">
        <w:rPr>
          <w:rFonts w:ascii="Times New Roman" w:hAnsi="Times New Roman" w:cs="Times New Roman"/>
          <w:sz w:val="28"/>
          <w:szCs w:val="28"/>
        </w:rPr>
        <w:t xml:space="preserve"> технические средства обучения; экранно-звуковые пособия.</w:t>
      </w:r>
    </w:p>
    <w:p w:rsidR="00D2141E" w:rsidRPr="00D2141E" w:rsidRDefault="00D2141E" w:rsidP="00151299">
      <w:pPr>
        <w:pStyle w:val="18TexstSPISOK1"/>
        <w:tabs>
          <w:tab w:val="clear" w:pos="360"/>
          <w:tab w:val="clear" w:pos="640"/>
          <w:tab w:val="left" w:pos="0"/>
        </w:tabs>
        <w:spacing w:line="360" w:lineRule="auto"/>
        <w:ind w:left="0" w:firstLine="709"/>
        <w:jc w:val="center"/>
        <w:rPr>
          <w:rFonts w:ascii="Times New Roman" w:hAnsi="Times New Roman" w:cs="Times New Roman"/>
          <w:b/>
          <w:i/>
          <w:color w:val="auto"/>
          <w:sz w:val="28"/>
          <w:szCs w:val="28"/>
        </w:rPr>
      </w:pPr>
    </w:p>
    <w:p w:rsidR="00D2141E" w:rsidRPr="00D2141E" w:rsidRDefault="00D2141E" w:rsidP="00151299">
      <w:pPr>
        <w:pStyle w:val="18TexstSPISOK1"/>
        <w:tabs>
          <w:tab w:val="clear" w:pos="360"/>
          <w:tab w:val="clear" w:pos="640"/>
          <w:tab w:val="left" w:pos="0"/>
        </w:tabs>
        <w:spacing w:line="360" w:lineRule="auto"/>
        <w:ind w:left="0" w:firstLine="709"/>
        <w:jc w:val="center"/>
        <w:rPr>
          <w:rFonts w:ascii="Times New Roman" w:hAnsi="Times New Roman" w:cs="Times New Roman"/>
          <w:b/>
          <w:color w:val="auto"/>
          <w:sz w:val="28"/>
          <w:szCs w:val="28"/>
        </w:rPr>
      </w:pPr>
      <w:r w:rsidRPr="00D2141E">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sidRPr="00D2141E">
        <w:rPr>
          <w:rFonts w:ascii="Times New Roman" w:hAnsi="Times New Roman" w:cs="Times New Roman"/>
          <w:b/>
          <w:i/>
          <w:color w:val="auto"/>
          <w:sz w:val="28"/>
          <w:szCs w:val="28"/>
        </w:rPr>
        <w:br/>
        <w:t>(законными представителями) обучающихся</w:t>
      </w:r>
    </w:p>
    <w:p w:rsidR="00D2141E" w:rsidRPr="00D2141E" w:rsidRDefault="00D2141E" w:rsidP="00151299">
      <w:pPr>
        <w:pStyle w:val="18TexstSPISOK1"/>
        <w:tabs>
          <w:tab w:val="clear" w:pos="360"/>
          <w:tab w:val="clear" w:pos="640"/>
          <w:tab w:val="left" w:pos="0"/>
          <w:tab w:val="left" w:pos="2730"/>
        </w:tabs>
        <w:spacing w:line="360" w:lineRule="auto"/>
        <w:ind w:left="0" w:firstLine="709"/>
        <w:rPr>
          <w:rFonts w:ascii="Times New Roman" w:hAnsi="Times New Roman" w:cs="Times New Roman"/>
          <w:color w:val="auto"/>
          <w:sz w:val="28"/>
          <w:szCs w:val="28"/>
        </w:rPr>
      </w:pPr>
      <w:r w:rsidRPr="00D2141E">
        <w:rPr>
          <w:rFonts w:ascii="Times New Roman" w:hAnsi="Times New Roman" w:cs="Times New Roman"/>
          <w:color w:val="auto"/>
          <w:sz w:val="28"/>
          <w:szCs w:val="28"/>
        </w:rPr>
        <w:lastRenderedPageBreak/>
        <w:t xml:space="preserve">Требования к </w:t>
      </w:r>
      <w:proofErr w:type="spellStart"/>
      <w:r w:rsidRPr="00D2141E">
        <w:rPr>
          <w:rFonts w:ascii="Times New Roman" w:hAnsi="Times New Roman" w:cs="Times New Roman"/>
          <w:color w:val="auto"/>
          <w:sz w:val="28"/>
          <w:szCs w:val="28"/>
        </w:rPr>
        <w:t>материально­техническому</w:t>
      </w:r>
      <w:proofErr w:type="spellEnd"/>
      <w:r w:rsidRPr="00D2141E">
        <w:rPr>
          <w:rFonts w:ascii="Times New Roman" w:hAnsi="Times New Roman" w:cs="Times New Roman"/>
          <w:color w:val="auto"/>
          <w:sz w:val="28"/>
          <w:szCs w:val="28"/>
        </w:rPr>
        <w:t xml:space="preserve"> обеспечению ориентированы не только </w:t>
      </w:r>
      <w:proofErr w:type="gramStart"/>
      <w:r w:rsidRPr="00D2141E">
        <w:rPr>
          <w:rFonts w:ascii="Times New Roman" w:hAnsi="Times New Roman" w:cs="Times New Roman"/>
          <w:color w:val="auto"/>
          <w:sz w:val="28"/>
          <w:szCs w:val="28"/>
        </w:rPr>
        <w:t>на</w:t>
      </w:r>
      <w:proofErr w:type="gramEnd"/>
      <w:r w:rsidRPr="00D2141E">
        <w:rPr>
          <w:rFonts w:ascii="Times New Roman" w:hAnsi="Times New Roman" w:cs="Times New Roman"/>
          <w:color w:val="auto"/>
          <w:sz w:val="28"/>
          <w:szCs w:val="28"/>
        </w:rPr>
        <w:t xml:space="preserve"> </w:t>
      </w:r>
      <w:proofErr w:type="gramStart"/>
      <w:r w:rsidRPr="00D2141E">
        <w:rPr>
          <w:rFonts w:ascii="Times New Roman" w:hAnsi="Times New Roman" w:cs="Times New Roman"/>
          <w:color w:val="auto"/>
          <w:sz w:val="28"/>
          <w:szCs w:val="28"/>
        </w:rPr>
        <w:t>обучающегося</w:t>
      </w:r>
      <w:proofErr w:type="gramEnd"/>
      <w:r w:rsidRPr="00D2141E">
        <w:rPr>
          <w:rFonts w:ascii="Times New Roman" w:hAnsi="Times New Roman" w:cs="Times New Roman"/>
          <w:color w:val="auto"/>
          <w:sz w:val="28"/>
          <w:szCs w:val="28"/>
        </w:rPr>
        <w:t xml:space="preserve">, но и на всех участников процесса образования. </w:t>
      </w:r>
      <w:proofErr w:type="gramStart"/>
      <w:r w:rsidRPr="00D2141E">
        <w:rPr>
          <w:rFonts w:ascii="Times New Roman" w:hAnsi="Times New Roman" w:cs="Times New Roman"/>
          <w:color w:val="auto"/>
          <w:sz w:val="28"/>
          <w:szCs w:val="28"/>
        </w:rPr>
        <w:t>Это обусловлено большей, чем в «норме», необходимостью индивидуализации процесса образования обучающихся с ЗПР.</w:t>
      </w:r>
      <w:proofErr w:type="gramEnd"/>
      <w:r w:rsidRPr="00D2141E">
        <w:rPr>
          <w:rFonts w:ascii="Times New Roman" w:hAnsi="Times New Roman" w:cs="Times New Roman"/>
          <w:color w:val="auto"/>
          <w:sz w:val="28"/>
          <w:szCs w:val="28"/>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D2141E">
        <w:rPr>
          <w:rFonts w:ascii="Times New Roman" w:hAnsi="Times New Roman" w:cs="Times New Roman"/>
          <w:color w:val="auto"/>
          <w:sz w:val="28"/>
          <w:szCs w:val="28"/>
        </w:rPr>
        <w:t>материально­техническая</w:t>
      </w:r>
      <w:proofErr w:type="spellEnd"/>
      <w:r w:rsidRPr="00D2141E">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D2141E" w:rsidRPr="00D2141E" w:rsidRDefault="00D2141E" w:rsidP="00151299">
      <w:pPr>
        <w:pStyle w:val="14TexstOSNOVA1012"/>
        <w:spacing w:line="360" w:lineRule="auto"/>
        <w:ind w:firstLine="709"/>
        <w:rPr>
          <w:rFonts w:ascii="Times New Roman" w:hAnsi="Times New Roman" w:cs="Times New Roman"/>
          <w:i/>
          <w:caps/>
          <w:color w:val="00000A"/>
          <w:sz w:val="28"/>
          <w:szCs w:val="28"/>
        </w:rPr>
      </w:pPr>
      <w:proofErr w:type="gramStart"/>
      <w:r w:rsidRPr="00D2141E">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D2141E">
        <w:rPr>
          <w:rFonts w:ascii="Times New Roman" w:hAnsi="Times New Roman" w:cs="Times New Roman"/>
          <w:sz w:val="28"/>
          <w:szCs w:val="28"/>
        </w:rPr>
        <w:t xml:space="preserve"> условиями его осуществления.</w:t>
      </w:r>
    </w:p>
    <w:p w:rsidR="00D2141E" w:rsidRPr="00D2141E" w:rsidRDefault="00D2141E" w:rsidP="00151299">
      <w:pPr>
        <w:pStyle w:val="14TexstOSNOVA1012"/>
        <w:spacing w:line="360" w:lineRule="auto"/>
        <w:ind w:firstLine="709"/>
        <w:rPr>
          <w:rFonts w:ascii="Times New Roman" w:hAnsi="Times New Roman" w:cs="Times New Roman"/>
          <w:caps/>
          <w:color w:val="auto"/>
          <w:sz w:val="28"/>
          <w:szCs w:val="28"/>
        </w:rPr>
      </w:pPr>
      <w:r w:rsidRPr="00D2141E">
        <w:rPr>
          <w:rFonts w:ascii="Times New Roman" w:hAnsi="Times New Roman" w:cs="Times New Roman"/>
          <w:i/>
          <w:color w:val="auto"/>
          <w:sz w:val="28"/>
          <w:szCs w:val="28"/>
        </w:rPr>
        <w:t>Информационное обеспечение</w:t>
      </w:r>
      <w:r w:rsidRPr="00D2141E">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D2141E">
        <w:rPr>
          <w:rFonts w:ascii="Times New Roman" w:hAnsi="Times New Roman" w:cs="Times New Roman"/>
          <w:color w:val="C00000"/>
          <w:sz w:val="28"/>
          <w:szCs w:val="28"/>
        </w:rPr>
        <w:t xml:space="preserve"> </w:t>
      </w:r>
      <w:r w:rsidRPr="00D2141E">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D2141E" w:rsidRPr="00D2141E" w:rsidRDefault="00D2141E" w:rsidP="00151299">
      <w:pPr>
        <w:spacing w:line="360" w:lineRule="auto"/>
        <w:ind w:firstLine="709"/>
        <w:jc w:val="both"/>
        <w:rPr>
          <w:rFonts w:ascii="Times New Roman" w:hAnsi="Times New Roman" w:cs="Times New Roman"/>
          <w:kern w:val="2"/>
          <w:sz w:val="28"/>
          <w:szCs w:val="28"/>
        </w:rPr>
      </w:pPr>
      <w:r w:rsidRPr="00D2141E">
        <w:rPr>
          <w:rFonts w:ascii="Times New Roman" w:hAnsi="Times New Roman" w:cs="Times New Roman"/>
          <w:kern w:val="2"/>
          <w:sz w:val="28"/>
          <w:szCs w:val="28"/>
        </w:rPr>
        <w:t xml:space="preserve">Информационно-методическое обеспечение </w:t>
      </w:r>
      <w:r w:rsidRPr="00D2141E">
        <w:rPr>
          <w:rFonts w:ascii="Times New Roman" w:hAnsi="Times New Roman" w:cs="Times New Roman"/>
          <w:sz w:val="28"/>
          <w:szCs w:val="28"/>
        </w:rPr>
        <w:t>реализации АООП НОО обучающихся с ЗПР</w:t>
      </w:r>
      <w:r w:rsidRPr="00D2141E">
        <w:rPr>
          <w:rFonts w:ascii="Times New Roman" w:hAnsi="Times New Roman" w:cs="Times New Roman"/>
          <w:sz w:val="28"/>
          <w:szCs w:val="28"/>
          <w:lang w:eastAsia="ar-SA"/>
        </w:rPr>
        <w:t xml:space="preserve"> </w:t>
      </w:r>
      <w:r w:rsidRPr="00D2141E">
        <w:rPr>
          <w:rFonts w:ascii="Times New Roman" w:hAnsi="Times New Roman" w:cs="Times New Roman"/>
          <w:iCs/>
          <w:kern w:val="2"/>
          <w:sz w:val="28"/>
          <w:szCs w:val="28"/>
        </w:rPr>
        <w:t xml:space="preserve">направлено на </w:t>
      </w:r>
      <w:r w:rsidRPr="00D2141E">
        <w:rPr>
          <w:rFonts w:ascii="Times New Roman" w:hAnsi="Times New Roman" w:cs="Times New Roman"/>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w:t>
      </w:r>
      <w:r w:rsidRPr="00D2141E">
        <w:rPr>
          <w:rFonts w:ascii="Times New Roman" w:hAnsi="Times New Roman" w:cs="Times New Roman"/>
          <w:kern w:val="2"/>
          <w:sz w:val="28"/>
          <w:szCs w:val="28"/>
        </w:rPr>
        <w:lastRenderedPageBreak/>
        <w:t xml:space="preserve">результатами, организацией образовательного процесса и условиями его осуществления. </w:t>
      </w:r>
    </w:p>
    <w:p w:rsidR="00D2141E" w:rsidRPr="00D2141E" w:rsidRDefault="00D2141E" w:rsidP="00151299">
      <w:pPr>
        <w:spacing w:line="360" w:lineRule="auto"/>
        <w:ind w:firstLine="709"/>
        <w:jc w:val="both"/>
        <w:rPr>
          <w:rFonts w:ascii="Times New Roman" w:hAnsi="Times New Roman" w:cs="Times New Roman"/>
          <w:kern w:val="2"/>
          <w:sz w:val="28"/>
          <w:szCs w:val="28"/>
        </w:rPr>
      </w:pPr>
      <w:r w:rsidRPr="00D2141E">
        <w:rPr>
          <w:rFonts w:ascii="Times New Roman" w:hAnsi="Times New Roman" w:cs="Times New Roman"/>
          <w:kern w:val="2"/>
          <w:sz w:val="28"/>
          <w:szCs w:val="28"/>
        </w:rPr>
        <w:t>Требования к информационно-методическому обеспечению образовательного процесса включают:</w:t>
      </w:r>
    </w:p>
    <w:p w:rsidR="00D2141E" w:rsidRPr="00D2141E" w:rsidRDefault="00D2141E" w:rsidP="00151299">
      <w:pPr>
        <w:pStyle w:val="aa"/>
        <w:widowControl/>
        <w:numPr>
          <w:ilvl w:val="0"/>
          <w:numId w:val="64"/>
        </w:numPr>
        <w:tabs>
          <w:tab w:val="left" w:pos="993"/>
        </w:tabs>
        <w:suppressAutoHyphens w:val="0"/>
        <w:spacing w:line="360" w:lineRule="auto"/>
        <w:ind w:left="0" w:firstLine="709"/>
        <w:contextualSpacing/>
        <w:jc w:val="both"/>
        <w:rPr>
          <w:rFonts w:ascii="Times New Roman" w:hAnsi="Times New Roman" w:cs="Times New Roman"/>
          <w:kern w:val="2"/>
          <w:sz w:val="28"/>
          <w:szCs w:val="28"/>
        </w:rPr>
      </w:pPr>
      <w:r w:rsidRPr="00D2141E">
        <w:rPr>
          <w:rFonts w:ascii="Times New Roman" w:hAnsi="Times New Roman" w:cs="Times New Roman"/>
          <w:sz w:val="28"/>
          <w:szCs w:val="28"/>
        </w:rPr>
        <w:t xml:space="preserve">Необходимую нормативную правовую базу образования </w:t>
      </w:r>
      <w:proofErr w:type="gramStart"/>
      <w:r w:rsidRPr="00D2141E">
        <w:rPr>
          <w:rFonts w:ascii="Times New Roman" w:hAnsi="Times New Roman" w:cs="Times New Roman"/>
          <w:sz w:val="28"/>
          <w:szCs w:val="28"/>
        </w:rPr>
        <w:t>обучающихся</w:t>
      </w:r>
      <w:proofErr w:type="gramEnd"/>
      <w:r w:rsidRPr="00D2141E">
        <w:rPr>
          <w:rFonts w:ascii="Times New Roman" w:hAnsi="Times New Roman" w:cs="Times New Roman"/>
          <w:sz w:val="28"/>
          <w:szCs w:val="28"/>
        </w:rPr>
        <w:t xml:space="preserve"> с ЗПР.</w:t>
      </w:r>
    </w:p>
    <w:p w:rsidR="00D2141E" w:rsidRPr="00D2141E" w:rsidRDefault="00D2141E" w:rsidP="00151299">
      <w:pPr>
        <w:pStyle w:val="aa"/>
        <w:widowControl/>
        <w:numPr>
          <w:ilvl w:val="0"/>
          <w:numId w:val="64"/>
        </w:numPr>
        <w:tabs>
          <w:tab w:val="left" w:pos="993"/>
        </w:tabs>
        <w:suppressAutoHyphens w:val="0"/>
        <w:spacing w:line="360" w:lineRule="auto"/>
        <w:ind w:left="0" w:firstLine="709"/>
        <w:contextualSpacing/>
        <w:jc w:val="both"/>
        <w:rPr>
          <w:rFonts w:ascii="Times New Roman" w:hAnsi="Times New Roman" w:cs="Times New Roman"/>
          <w:kern w:val="2"/>
          <w:sz w:val="28"/>
          <w:szCs w:val="28"/>
        </w:rPr>
      </w:pPr>
      <w:r w:rsidRPr="00D2141E">
        <w:rPr>
          <w:rFonts w:ascii="Times New Roman" w:hAnsi="Times New Roman" w:cs="Times New Roman"/>
          <w:sz w:val="28"/>
          <w:szCs w:val="28"/>
        </w:rPr>
        <w:t>Характеристики предполагаемых информационных связей участников образовательного процесса.</w:t>
      </w:r>
    </w:p>
    <w:p w:rsidR="00D2141E" w:rsidRPr="00D2141E" w:rsidRDefault="00D2141E" w:rsidP="00151299">
      <w:pPr>
        <w:pStyle w:val="aa"/>
        <w:widowControl/>
        <w:numPr>
          <w:ilvl w:val="0"/>
          <w:numId w:val="64"/>
        </w:numPr>
        <w:tabs>
          <w:tab w:val="left" w:pos="993"/>
        </w:tabs>
        <w:suppressAutoHyphens w:val="0"/>
        <w:spacing w:line="360" w:lineRule="auto"/>
        <w:ind w:left="0" w:firstLine="709"/>
        <w:contextualSpacing/>
        <w:jc w:val="both"/>
        <w:rPr>
          <w:rFonts w:ascii="Times New Roman" w:hAnsi="Times New Roman" w:cs="Times New Roman"/>
          <w:kern w:val="2"/>
          <w:sz w:val="28"/>
          <w:szCs w:val="28"/>
        </w:rPr>
      </w:pPr>
      <w:r w:rsidRPr="00D2141E">
        <w:rPr>
          <w:rFonts w:ascii="Times New Roman" w:hAnsi="Times New Roman" w:cs="Times New Roman"/>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D2141E" w:rsidRPr="00D2141E" w:rsidRDefault="00D2141E" w:rsidP="00151299">
      <w:pPr>
        <w:pStyle w:val="Default"/>
        <w:numPr>
          <w:ilvl w:val="0"/>
          <w:numId w:val="64"/>
        </w:numPr>
        <w:tabs>
          <w:tab w:val="left" w:pos="993"/>
        </w:tabs>
        <w:suppressAutoHyphens w:val="0"/>
        <w:autoSpaceDN w:val="0"/>
        <w:adjustRightInd w:val="0"/>
        <w:spacing w:line="360" w:lineRule="auto"/>
        <w:ind w:left="0" w:firstLine="709"/>
        <w:jc w:val="both"/>
        <w:rPr>
          <w:color w:val="auto"/>
          <w:sz w:val="28"/>
          <w:szCs w:val="28"/>
        </w:rPr>
      </w:pPr>
      <w:r w:rsidRPr="00D2141E">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D2141E">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D2141E" w:rsidRPr="00D2141E" w:rsidRDefault="00D2141E" w:rsidP="00151299">
      <w:pPr>
        <w:pStyle w:val="aa"/>
        <w:widowControl/>
        <w:numPr>
          <w:ilvl w:val="0"/>
          <w:numId w:val="64"/>
        </w:numPr>
        <w:tabs>
          <w:tab w:val="left" w:pos="993"/>
        </w:tabs>
        <w:suppressAutoHyphens w:val="0"/>
        <w:spacing w:line="360" w:lineRule="auto"/>
        <w:ind w:left="0" w:firstLine="709"/>
        <w:contextualSpacing/>
        <w:jc w:val="both"/>
        <w:rPr>
          <w:rFonts w:ascii="Times New Roman" w:hAnsi="Times New Roman" w:cs="Times New Roman"/>
          <w:kern w:val="2"/>
          <w:sz w:val="28"/>
          <w:szCs w:val="28"/>
        </w:rPr>
      </w:pPr>
      <w:r w:rsidRPr="00D2141E">
        <w:rPr>
          <w:rFonts w:ascii="Times New Roman" w:hAnsi="Times New Roman" w:cs="Times New Roman"/>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D2141E" w:rsidRPr="00D2141E" w:rsidRDefault="00D2141E" w:rsidP="00151299">
      <w:pPr>
        <w:pStyle w:val="14TexstOSNOVA1012"/>
        <w:spacing w:line="360" w:lineRule="auto"/>
        <w:ind w:firstLine="709"/>
        <w:rPr>
          <w:rFonts w:ascii="Times New Roman" w:hAnsi="Times New Roman" w:cs="Times New Roman"/>
          <w:sz w:val="28"/>
          <w:szCs w:val="28"/>
        </w:rPr>
      </w:pPr>
      <w:r w:rsidRPr="00D2141E">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55F37" w:rsidRDefault="00F55F37" w:rsidP="004D5636">
      <w:pPr>
        <w:widowControl/>
        <w:suppressAutoHyphens w:val="0"/>
        <w:autoSpaceDE w:val="0"/>
        <w:autoSpaceDN w:val="0"/>
        <w:adjustRightInd w:val="0"/>
        <w:spacing w:line="360" w:lineRule="auto"/>
        <w:jc w:val="both"/>
        <w:rPr>
          <w:rFonts w:ascii="Times New Roman" w:eastAsia="Times New Roman" w:hAnsi="Times New Roman" w:cs="Times New Roman"/>
          <w:kern w:val="0"/>
          <w:sz w:val="28"/>
          <w:szCs w:val="28"/>
          <w:lang w:eastAsia="ru-RU" w:bidi="ar-SA"/>
        </w:rPr>
      </w:pPr>
    </w:p>
    <w:p w:rsidR="00B5493B" w:rsidRDefault="00B5493B" w:rsidP="00B5493B">
      <w:pPr>
        <w:widowControl/>
        <w:suppressAutoHyphens w:val="0"/>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lastRenderedPageBreak/>
        <w:t>3.3</w:t>
      </w:r>
      <w:r w:rsidRPr="00A86A37">
        <w:rPr>
          <w:rFonts w:ascii="Times New Roman" w:hAnsi="Times New Roman" w:cs="Times New Roman"/>
          <w:b/>
          <w:sz w:val="24"/>
        </w:rPr>
        <w:t xml:space="preserve">. </w:t>
      </w:r>
      <w:r>
        <w:rPr>
          <w:rFonts w:ascii="Times New Roman" w:hAnsi="Times New Roman" w:cs="Times New Roman"/>
          <w:b/>
          <w:sz w:val="24"/>
        </w:rPr>
        <w:t>КАЛЕНДАРНЫЙ УЧЕБНЫЙ ГРАФИК</w:t>
      </w:r>
    </w:p>
    <w:p w:rsidR="00B5493B" w:rsidRPr="00B5493B" w:rsidRDefault="00B5493B" w:rsidP="00B5493B">
      <w:pPr>
        <w:jc w:val="center"/>
        <w:rPr>
          <w:rFonts w:ascii="Times New Roman" w:eastAsia="Times New Roman" w:hAnsi="Times New Roman" w:cs="Times New Roman"/>
          <w:kern w:val="0"/>
          <w:sz w:val="28"/>
          <w:szCs w:val="28"/>
          <w:lang w:eastAsia="ru-RU" w:bidi="ar-SA"/>
        </w:rPr>
      </w:pPr>
    </w:p>
    <w:p w:rsidR="00B5493B" w:rsidRPr="00B5493B" w:rsidRDefault="00B5493B" w:rsidP="00B5493B">
      <w:pPr>
        <w:pStyle w:val="aa"/>
        <w:spacing w:line="276" w:lineRule="auto"/>
        <w:ind w:left="0"/>
        <w:jc w:val="both"/>
        <w:rPr>
          <w:rFonts w:ascii="Times New Roman" w:eastAsia="Times New Roman" w:hAnsi="Times New Roman" w:cs="Times New Roman"/>
          <w:kern w:val="0"/>
          <w:sz w:val="28"/>
          <w:szCs w:val="28"/>
          <w:lang w:eastAsia="ru-RU" w:bidi="ar-SA"/>
        </w:rPr>
      </w:pPr>
      <w:r w:rsidRPr="00B5493B">
        <w:rPr>
          <w:rFonts w:ascii="Times New Roman" w:eastAsia="Times New Roman" w:hAnsi="Times New Roman" w:cs="Times New Roman"/>
          <w:kern w:val="0"/>
          <w:sz w:val="28"/>
          <w:szCs w:val="28"/>
          <w:lang w:eastAsia="ru-RU" w:bidi="ar-SA"/>
        </w:rPr>
        <w:t>Начало учебного года – 1 сентября</w:t>
      </w:r>
    </w:p>
    <w:p w:rsidR="00B5493B" w:rsidRPr="00B5493B" w:rsidRDefault="00B5493B" w:rsidP="00B5493B">
      <w:pPr>
        <w:pStyle w:val="aa"/>
        <w:spacing w:line="276" w:lineRule="auto"/>
        <w:ind w:left="0"/>
        <w:jc w:val="both"/>
        <w:rPr>
          <w:rFonts w:ascii="Times New Roman" w:eastAsia="Times New Roman" w:hAnsi="Times New Roman" w:cs="Times New Roman"/>
          <w:kern w:val="0"/>
          <w:sz w:val="28"/>
          <w:szCs w:val="28"/>
          <w:lang w:eastAsia="ru-RU" w:bidi="ar-SA"/>
        </w:rPr>
      </w:pPr>
    </w:p>
    <w:p w:rsidR="00B5493B" w:rsidRPr="00B5493B" w:rsidRDefault="00B5493B" w:rsidP="00B5493B">
      <w:pPr>
        <w:pStyle w:val="aa"/>
        <w:spacing w:line="276" w:lineRule="auto"/>
        <w:ind w:left="0"/>
        <w:jc w:val="both"/>
        <w:rPr>
          <w:rFonts w:ascii="Times New Roman" w:eastAsia="Times New Roman" w:hAnsi="Times New Roman" w:cs="Times New Roman"/>
          <w:kern w:val="0"/>
          <w:sz w:val="28"/>
          <w:szCs w:val="28"/>
          <w:lang w:eastAsia="ru-RU" w:bidi="ar-SA"/>
        </w:rPr>
      </w:pPr>
      <w:r w:rsidRPr="00B5493B">
        <w:rPr>
          <w:rFonts w:ascii="Times New Roman" w:eastAsia="Times New Roman" w:hAnsi="Times New Roman" w:cs="Times New Roman"/>
          <w:kern w:val="0"/>
          <w:sz w:val="28"/>
          <w:szCs w:val="28"/>
          <w:lang w:eastAsia="ru-RU" w:bidi="ar-SA"/>
        </w:rPr>
        <w:t>Продолжительность учебного года:</w:t>
      </w:r>
    </w:p>
    <w:p w:rsidR="00B5493B" w:rsidRPr="00B5493B" w:rsidRDefault="00B5493B" w:rsidP="00B5493B">
      <w:pPr>
        <w:pStyle w:val="aa"/>
        <w:spacing w:line="276" w:lineRule="auto"/>
        <w:ind w:left="0" w:firstLine="567"/>
        <w:jc w:val="both"/>
        <w:rPr>
          <w:rFonts w:ascii="Times New Roman" w:eastAsia="Times New Roman" w:hAnsi="Times New Roman" w:cs="Times New Roman"/>
          <w:kern w:val="0"/>
          <w:sz w:val="28"/>
          <w:szCs w:val="28"/>
          <w:lang w:eastAsia="ru-RU" w:bidi="ar-SA"/>
        </w:rPr>
      </w:pPr>
      <w:r w:rsidRPr="00B5493B">
        <w:rPr>
          <w:rFonts w:ascii="Times New Roman" w:eastAsia="Times New Roman" w:hAnsi="Times New Roman" w:cs="Times New Roman"/>
          <w:kern w:val="0"/>
          <w:sz w:val="28"/>
          <w:szCs w:val="28"/>
          <w:lang w:eastAsia="ru-RU" w:bidi="ar-SA"/>
        </w:rPr>
        <w:t>1 класс – 33 учебные недели</w:t>
      </w:r>
    </w:p>
    <w:p w:rsidR="00B5493B" w:rsidRPr="00B5493B" w:rsidRDefault="00B5493B" w:rsidP="00B5493B">
      <w:pPr>
        <w:pStyle w:val="aa"/>
        <w:spacing w:line="276" w:lineRule="auto"/>
        <w:ind w:left="0" w:firstLine="567"/>
        <w:jc w:val="both"/>
        <w:rPr>
          <w:rFonts w:ascii="Times New Roman" w:eastAsia="Times New Roman" w:hAnsi="Times New Roman" w:cs="Times New Roman"/>
          <w:kern w:val="0"/>
          <w:sz w:val="28"/>
          <w:szCs w:val="28"/>
          <w:lang w:eastAsia="ru-RU" w:bidi="ar-SA"/>
        </w:rPr>
      </w:pPr>
      <w:r w:rsidRPr="00B5493B">
        <w:rPr>
          <w:rFonts w:ascii="Times New Roman" w:eastAsia="Times New Roman" w:hAnsi="Times New Roman" w:cs="Times New Roman"/>
          <w:kern w:val="0"/>
          <w:sz w:val="28"/>
          <w:szCs w:val="28"/>
          <w:lang w:eastAsia="ru-RU" w:bidi="ar-SA"/>
        </w:rPr>
        <w:t>2-4 классы, 5-9 классы  – не менее 34 учебных недель</w:t>
      </w:r>
    </w:p>
    <w:p w:rsidR="00B5493B" w:rsidRPr="00B5493B" w:rsidRDefault="00B5493B" w:rsidP="00B5493B">
      <w:pPr>
        <w:pStyle w:val="aa"/>
        <w:spacing w:line="276" w:lineRule="auto"/>
        <w:ind w:left="0" w:firstLine="567"/>
        <w:jc w:val="both"/>
        <w:rPr>
          <w:rFonts w:ascii="Times New Roman" w:eastAsia="Times New Roman" w:hAnsi="Times New Roman" w:cs="Times New Roman"/>
          <w:kern w:val="0"/>
          <w:sz w:val="28"/>
          <w:szCs w:val="28"/>
          <w:lang w:eastAsia="ru-RU" w:bidi="ar-SA"/>
        </w:rPr>
      </w:pPr>
    </w:p>
    <w:p w:rsidR="00B5493B" w:rsidRPr="00B5493B" w:rsidRDefault="00B5493B" w:rsidP="00B5493B">
      <w:pPr>
        <w:pStyle w:val="aa"/>
        <w:spacing w:line="276" w:lineRule="auto"/>
        <w:ind w:left="0"/>
        <w:jc w:val="both"/>
        <w:rPr>
          <w:rFonts w:ascii="Times New Roman" w:eastAsia="Times New Roman" w:hAnsi="Times New Roman" w:cs="Times New Roman"/>
          <w:kern w:val="0"/>
          <w:sz w:val="28"/>
          <w:szCs w:val="28"/>
          <w:lang w:eastAsia="ru-RU" w:bidi="ar-SA"/>
        </w:rPr>
      </w:pPr>
      <w:r w:rsidRPr="00B5493B">
        <w:rPr>
          <w:rFonts w:ascii="Times New Roman" w:eastAsia="Times New Roman" w:hAnsi="Times New Roman" w:cs="Times New Roman"/>
          <w:kern w:val="0"/>
          <w:sz w:val="28"/>
          <w:szCs w:val="28"/>
          <w:lang w:eastAsia="ru-RU" w:bidi="ar-SA"/>
        </w:rPr>
        <w:t>Продолжительность учебных четвертей:</w:t>
      </w:r>
    </w:p>
    <w:p w:rsidR="00B5493B" w:rsidRPr="00B5493B" w:rsidRDefault="00B5493B" w:rsidP="00B5493B">
      <w:pPr>
        <w:pStyle w:val="aa"/>
        <w:spacing w:line="276" w:lineRule="auto"/>
        <w:ind w:left="0" w:firstLine="567"/>
        <w:jc w:val="both"/>
        <w:rPr>
          <w:rFonts w:ascii="Times New Roman" w:eastAsia="Times New Roman" w:hAnsi="Times New Roman" w:cs="Times New Roman"/>
          <w:kern w:val="0"/>
          <w:sz w:val="28"/>
          <w:szCs w:val="28"/>
          <w:lang w:eastAsia="ru-RU" w:bidi="ar-SA"/>
        </w:rPr>
      </w:pPr>
      <w:r w:rsidRPr="00B5493B">
        <w:rPr>
          <w:rFonts w:ascii="Times New Roman" w:eastAsia="Times New Roman" w:hAnsi="Times New Roman" w:cs="Times New Roman"/>
          <w:kern w:val="0"/>
          <w:sz w:val="28"/>
          <w:szCs w:val="28"/>
          <w:lang w:eastAsia="ru-RU" w:bidi="ar-SA"/>
        </w:rPr>
        <w:t>1 четверть – 8 недель</w:t>
      </w:r>
    </w:p>
    <w:p w:rsidR="00B5493B" w:rsidRPr="00B5493B" w:rsidRDefault="00B5493B" w:rsidP="00B5493B">
      <w:pPr>
        <w:pStyle w:val="aa"/>
        <w:spacing w:line="276" w:lineRule="auto"/>
        <w:ind w:left="0" w:firstLine="567"/>
        <w:jc w:val="both"/>
        <w:rPr>
          <w:rFonts w:ascii="Times New Roman" w:eastAsia="Times New Roman" w:hAnsi="Times New Roman" w:cs="Times New Roman"/>
          <w:kern w:val="0"/>
          <w:sz w:val="28"/>
          <w:szCs w:val="28"/>
          <w:lang w:eastAsia="ru-RU" w:bidi="ar-SA"/>
        </w:rPr>
      </w:pPr>
      <w:r w:rsidRPr="00B5493B">
        <w:rPr>
          <w:rFonts w:ascii="Times New Roman" w:eastAsia="Times New Roman" w:hAnsi="Times New Roman" w:cs="Times New Roman"/>
          <w:kern w:val="0"/>
          <w:sz w:val="28"/>
          <w:szCs w:val="28"/>
          <w:lang w:eastAsia="ru-RU" w:bidi="ar-SA"/>
        </w:rPr>
        <w:t>2 четверть – 8 недель</w:t>
      </w:r>
    </w:p>
    <w:p w:rsidR="00B5493B" w:rsidRPr="00B5493B" w:rsidRDefault="00B5493B" w:rsidP="00B5493B">
      <w:pPr>
        <w:pStyle w:val="aa"/>
        <w:spacing w:line="276" w:lineRule="auto"/>
        <w:ind w:left="0" w:firstLine="567"/>
        <w:jc w:val="both"/>
        <w:rPr>
          <w:rFonts w:ascii="Times New Roman" w:eastAsia="Times New Roman" w:hAnsi="Times New Roman" w:cs="Times New Roman"/>
          <w:kern w:val="0"/>
          <w:sz w:val="28"/>
          <w:szCs w:val="28"/>
          <w:lang w:eastAsia="ru-RU" w:bidi="ar-SA"/>
        </w:rPr>
      </w:pPr>
      <w:r w:rsidRPr="00B5493B">
        <w:rPr>
          <w:rFonts w:ascii="Times New Roman" w:eastAsia="Times New Roman" w:hAnsi="Times New Roman" w:cs="Times New Roman"/>
          <w:kern w:val="0"/>
          <w:sz w:val="28"/>
          <w:szCs w:val="28"/>
          <w:lang w:eastAsia="ru-RU" w:bidi="ar-SA"/>
        </w:rPr>
        <w:t>3 четверть – 9 недель</w:t>
      </w:r>
    </w:p>
    <w:p w:rsidR="00B5493B" w:rsidRPr="00B5493B" w:rsidRDefault="00B5493B" w:rsidP="00B5493B">
      <w:pPr>
        <w:pStyle w:val="aa"/>
        <w:spacing w:line="276" w:lineRule="auto"/>
        <w:ind w:left="0" w:firstLine="567"/>
        <w:jc w:val="both"/>
        <w:rPr>
          <w:rFonts w:ascii="Times New Roman" w:eastAsia="Times New Roman" w:hAnsi="Times New Roman" w:cs="Times New Roman"/>
          <w:kern w:val="0"/>
          <w:sz w:val="28"/>
          <w:szCs w:val="28"/>
          <w:lang w:eastAsia="ru-RU" w:bidi="ar-SA"/>
        </w:rPr>
      </w:pPr>
      <w:r w:rsidRPr="00B5493B">
        <w:rPr>
          <w:rFonts w:ascii="Times New Roman" w:eastAsia="Times New Roman" w:hAnsi="Times New Roman" w:cs="Times New Roman"/>
          <w:kern w:val="0"/>
          <w:sz w:val="28"/>
          <w:szCs w:val="28"/>
          <w:lang w:eastAsia="ru-RU" w:bidi="ar-SA"/>
        </w:rPr>
        <w:t>4 четверть – 9 недель</w:t>
      </w:r>
    </w:p>
    <w:p w:rsidR="00B5493B" w:rsidRPr="00B5493B" w:rsidRDefault="00B5493B" w:rsidP="00B5493B">
      <w:pPr>
        <w:pStyle w:val="aa"/>
        <w:spacing w:line="276" w:lineRule="auto"/>
        <w:ind w:left="0" w:firstLine="567"/>
        <w:jc w:val="both"/>
        <w:rPr>
          <w:rFonts w:ascii="Times New Roman" w:eastAsia="Times New Roman" w:hAnsi="Times New Roman" w:cs="Times New Roman"/>
          <w:kern w:val="0"/>
          <w:sz w:val="28"/>
          <w:szCs w:val="28"/>
          <w:lang w:eastAsia="ru-RU" w:bidi="ar-SA"/>
        </w:rPr>
      </w:pPr>
    </w:p>
    <w:p w:rsidR="00B5493B" w:rsidRPr="00B5493B" w:rsidRDefault="00B5493B" w:rsidP="00B5493B">
      <w:pPr>
        <w:pStyle w:val="aa"/>
        <w:spacing w:line="276" w:lineRule="auto"/>
        <w:ind w:left="0"/>
        <w:jc w:val="both"/>
        <w:rPr>
          <w:rFonts w:ascii="Times New Roman" w:eastAsia="Times New Roman" w:hAnsi="Times New Roman" w:cs="Times New Roman"/>
          <w:kern w:val="0"/>
          <w:sz w:val="28"/>
          <w:szCs w:val="28"/>
          <w:lang w:eastAsia="ru-RU" w:bidi="ar-SA"/>
        </w:rPr>
      </w:pPr>
      <w:r w:rsidRPr="00B5493B">
        <w:rPr>
          <w:rFonts w:ascii="Times New Roman" w:eastAsia="Times New Roman" w:hAnsi="Times New Roman" w:cs="Times New Roman"/>
          <w:kern w:val="0"/>
          <w:sz w:val="28"/>
          <w:szCs w:val="28"/>
          <w:lang w:eastAsia="ru-RU" w:bidi="ar-SA"/>
        </w:rPr>
        <w:t>Продолжительность каникул:</w:t>
      </w:r>
    </w:p>
    <w:p w:rsidR="00B5493B" w:rsidRPr="00B5493B" w:rsidRDefault="00B5493B" w:rsidP="00B5493B">
      <w:pPr>
        <w:pStyle w:val="aa"/>
        <w:spacing w:line="276" w:lineRule="auto"/>
        <w:ind w:left="0" w:firstLine="567"/>
        <w:jc w:val="both"/>
        <w:rPr>
          <w:rFonts w:ascii="Times New Roman" w:eastAsia="Times New Roman" w:hAnsi="Times New Roman" w:cs="Times New Roman"/>
          <w:kern w:val="0"/>
          <w:sz w:val="28"/>
          <w:szCs w:val="28"/>
          <w:lang w:eastAsia="ru-RU" w:bidi="ar-SA"/>
        </w:rPr>
      </w:pPr>
      <w:proofErr w:type="gramStart"/>
      <w:r w:rsidRPr="00B5493B">
        <w:rPr>
          <w:rFonts w:ascii="Times New Roman" w:eastAsia="Times New Roman" w:hAnsi="Times New Roman" w:cs="Times New Roman"/>
          <w:kern w:val="0"/>
          <w:sz w:val="28"/>
          <w:szCs w:val="28"/>
          <w:lang w:eastAsia="ru-RU" w:bidi="ar-SA"/>
        </w:rPr>
        <w:t>Осенние</w:t>
      </w:r>
      <w:proofErr w:type="gramEnd"/>
      <w:r w:rsidRPr="00B5493B">
        <w:rPr>
          <w:rFonts w:ascii="Times New Roman" w:eastAsia="Times New Roman" w:hAnsi="Times New Roman" w:cs="Times New Roman"/>
          <w:kern w:val="0"/>
          <w:sz w:val="28"/>
          <w:szCs w:val="28"/>
          <w:lang w:eastAsia="ru-RU" w:bidi="ar-SA"/>
        </w:rPr>
        <w:t xml:space="preserve"> – 10 календарных дней</w:t>
      </w:r>
    </w:p>
    <w:p w:rsidR="00B5493B" w:rsidRPr="00B5493B" w:rsidRDefault="00B5493B" w:rsidP="00B5493B">
      <w:pPr>
        <w:pStyle w:val="aa"/>
        <w:spacing w:line="276" w:lineRule="auto"/>
        <w:ind w:left="0" w:firstLine="567"/>
        <w:jc w:val="both"/>
        <w:rPr>
          <w:rFonts w:ascii="Times New Roman" w:eastAsia="Times New Roman" w:hAnsi="Times New Roman" w:cs="Times New Roman"/>
          <w:kern w:val="0"/>
          <w:sz w:val="28"/>
          <w:szCs w:val="28"/>
          <w:lang w:eastAsia="ru-RU" w:bidi="ar-SA"/>
        </w:rPr>
      </w:pPr>
      <w:proofErr w:type="gramStart"/>
      <w:r w:rsidRPr="00B5493B">
        <w:rPr>
          <w:rFonts w:ascii="Times New Roman" w:eastAsia="Times New Roman" w:hAnsi="Times New Roman" w:cs="Times New Roman"/>
          <w:kern w:val="0"/>
          <w:sz w:val="28"/>
          <w:szCs w:val="28"/>
          <w:lang w:eastAsia="ru-RU" w:bidi="ar-SA"/>
        </w:rPr>
        <w:t>Зимние</w:t>
      </w:r>
      <w:proofErr w:type="gramEnd"/>
      <w:r w:rsidRPr="00B5493B">
        <w:rPr>
          <w:rFonts w:ascii="Times New Roman" w:eastAsia="Times New Roman" w:hAnsi="Times New Roman" w:cs="Times New Roman"/>
          <w:kern w:val="0"/>
          <w:sz w:val="28"/>
          <w:szCs w:val="28"/>
          <w:lang w:eastAsia="ru-RU" w:bidi="ar-SA"/>
        </w:rPr>
        <w:t xml:space="preserve"> – 11 календарных дней</w:t>
      </w:r>
    </w:p>
    <w:p w:rsidR="00B5493B" w:rsidRPr="00B5493B" w:rsidRDefault="00B5493B" w:rsidP="00B5493B">
      <w:pPr>
        <w:pStyle w:val="aa"/>
        <w:spacing w:line="276" w:lineRule="auto"/>
        <w:ind w:left="0" w:firstLine="567"/>
        <w:jc w:val="both"/>
        <w:rPr>
          <w:rFonts w:ascii="Times New Roman" w:eastAsia="Times New Roman" w:hAnsi="Times New Roman" w:cs="Times New Roman"/>
          <w:kern w:val="0"/>
          <w:sz w:val="28"/>
          <w:szCs w:val="28"/>
          <w:lang w:eastAsia="ru-RU" w:bidi="ar-SA"/>
        </w:rPr>
      </w:pPr>
      <w:r w:rsidRPr="00B5493B">
        <w:rPr>
          <w:rFonts w:ascii="Times New Roman" w:eastAsia="Times New Roman" w:hAnsi="Times New Roman" w:cs="Times New Roman"/>
          <w:kern w:val="0"/>
          <w:sz w:val="28"/>
          <w:szCs w:val="28"/>
          <w:lang w:eastAsia="ru-RU" w:bidi="ar-SA"/>
        </w:rPr>
        <w:t>Дополнительные каникулы для учащихся 1 класса – 7 календарных дней</w:t>
      </w:r>
    </w:p>
    <w:p w:rsidR="00B5493B" w:rsidRPr="00B5493B" w:rsidRDefault="00B5493B" w:rsidP="00B5493B">
      <w:pPr>
        <w:pStyle w:val="aa"/>
        <w:spacing w:line="276" w:lineRule="auto"/>
        <w:ind w:left="0" w:firstLine="567"/>
        <w:jc w:val="both"/>
        <w:rPr>
          <w:rFonts w:ascii="Times New Roman" w:eastAsia="Times New Roman" w:hAnsi="Times New Roman" w:cs="Times New Roman"/>
          <w:kern w:val="0"/>
          <w:sz w:val="28"/>
          <w:szCs w:val="28"/>
          <w:lang w:eastAsia="ru-RU" w:bidi="ar-SA"/>
        </w:rPr>
      </w:pPr>
      <w:proofErr w:type="gramStart"/>
      <w:r w:rsidRPr="00B5493B">
        <w:rPr>
          <w:rFonts w:ascii="Times New Roman" w:eastAsia="Times New Roman" w:hAnsi="Times New Roman" w:cs="Times New Roman"/>
          <w:kern w:val="0"/>
          <w:sz w:val="28"/>
          <w:szCs w:val="28"/>
          <w:lang w:eastAsia="ru-RU" w:bidi="ar-SA"/>
        </w:rPr>
        <w:t>Весенние</w:t>
      </w:r>
      <w:proofErr w:type="gramEnd"/>
      <w:r w:rsidRPr="00B5493B">
        <w:rPr>
          <w:rFonts w:ascii="Times New Roman" w:eastAsia="Times New Roman" w:hAnsi="Times New Roman" w:cs="Times New Roman"/>
          <w:kern w:val="0"/>
          <w:sz w:val="28"/>
          <w:szCs w:val="28"/>
          <w:lang w:eastAsia="ru-RU" w:bidi="ar-SA"/>
        </w:rPr>
        <w:t xml:space="preserve"> – 9 календарных дней</w:t>
      </w:r>
    </w:p>
    <w:p w:rsidR="00B5493B" w:rsidRPr="00B5493B" w:rsidRDefault="00B5493B" w:rsidP="00B5493B">
      <w:pPr>
        <w:pStyle w:val="aa"/>
        <w:spacing w:line="276" w:lineRule="auto"/>
        <w:ind w:left="0" w:firstLine="567"/>
        <w:jc w:val="both"/>
        <w:rPr>
          <w:rFonts w:ascii="Times New Roman" w:eastAsia="Times New Roman" w:hAnsi="Times New Roman" w:cs="Times New Roman"/>
          <w:kern w:val="0"/>
          <w:sz w:val="28"/>
          <w:szCs w:val="28"/>
          <w:lang w:eastAsia="ru-RU" w:bidi="ar-SA"/>
        </w:rPr>
      </w:pPr>
      <w:proofErr w:type="gramStart"/>
      <w:r w:rsidRPr="00B5493B">
        <w:rPr>
          <w:rFonts w:ascii="Times New Roman" w:eastAsia="Times New Roman" w:hAnsi="Times New Roman" w:cs="Times New Roman"/>
          <w:kern w:val="0"/>
          <w:sz w:val="28"/>
          <w:szCs w:val="28"/>
          <w:lang w:eastAsia="ru-RU" w:bidi="ar-SA"/>
        </w:rPr>
        <w:t>Летние</w:t>
      </w:r>
      <w:proofErr w:type="gramEnd"/>
      <w:r w:rsidRPr="00B5493B">
        <w:rPr>
          <w:rFonts w:ascii="Times New Roman" w:eastAsia="Times New Roman" w:hAnsi="Times New Roman" w:cs="Times New Roman"/>
          <w:kern w:val="0"/>
          <w:sz w:val="28"/>
          <w:szCs w:val="28"/>
          <w:lang w:eastAsia="ru-RU" w:bidi="ar-SA"/>
        </w:rPr>
        <w:t xml:space="preserve"> – не менее 8 недель</w:t>
      </w:r>
    </w:p>
    <w:p w:rsidR="00B5493B" w:rsidRPr="00B5493B" w:rsidRDefault="00B5493B" w:rsidP="00B5493B">
      <w:pPr>
        <w:pStyle w:val="aa"/>
        <w:spacing w:line="276" w:lineRule="auto"/>
        <w:ind w:left="0" w:firstLine="567"/>
        <w:jc w:val="both"/>
        <w:rPr>
          <w:rFonts w:ascii="Times New Roman" w:eastAsia="Times New Roman" w:hAnsi="Times New Roman" w:cs="Times New Roman"/>
          <w:kern w:val="0"/>
          <w:sz w:val="28"/>
          <w:szCs w:val="28"/>
          <w:lang w:eastAsia="ru-RU" w:bidi="ar-SA"/>
        </w:rPr>
      </w:pPr>
    </w:p>
    <w:p w:rsidR="00B5493B" w:rsidRPr="00B5493B" w:rsidRDefault="00B5493B" w:rsidP="00B5493B">
      <w:pPr>
        <w:jc w:val="both"/>
        <w:rPr>
          <w:rFonts w:ascii="Times New Roman" w:eastAsia="Times New Roman" w:hAnsi="Times New Roman" w:cs="Times New Roman"/>
          <w:kern w:val="0"/>
          <w:sz w:val="28"/>
          <w:szCs w:val="28"/>
          <w:lang w:eastAsia="ru-RU" w:bidi="ar-SA"/>
        </w:rPr>
      </w:pPr>
      <w:r w:rsidRPr="00B5493B">
        <w:rPr>
          <w:rFonts w:ascii="Times New Roman" w:eastAsia="Times New Roman" w:hAnsi="Times New Roman" w:cs="Times New Roman"/>
          <w:kern w:val="0"/>
          <w:sz w:val="28"/>
          <w:szCs w:val="28"/>
          <w:lang w:eastAsia="ru-RU" w:bidi="ar-SA"/>
        </w:rPr>
        <w:t>Праздничные и выходные дни:</w:t>
      </w:r>
    </w:p>
    <w:p w:rsidR="00B5493B" w:rsidRPr="00B5493B" w:rsidRDefault="00B5493B" w:rsidP="00B5493B">
      <w:pPr>
        <w:pStyle w:val="formattext"/>
        <w:shd w:val="clear" w:color="auto" w:fill="FFFFFF"/>
        <w:spacing w:before="0" w:beforeAutospacing="0" w:after="0" w:afterAutospacing="0" w:line="330" w:lineRule="atLeast"/>
        <w:ind w:firstLine="709"/>
        <w:rPr>
          <w:sz w:val="28"/>
          <w:szCs w:val="28"/>
        </w:rPr>
      </w:pPr>
      <w:r w:rsidRPr="00B5493B">
        <w:rPr>
          <w:sz w:val="28"/>
          <w:szCs w:val="28"/>
        </w:rPr>
        <w:t>4 ноября - </w:t>
      </w:r>
      <w:r w:rsidRPr="00B5493B">
        <w:t>День</w:t>
      </w:r>
      <w:r w:rsidRPr="00B5493B">
        <w:rPr>
          <w:sz w:val="28"/>
          <w:szCs w:val="28"/>
        </w:rPr>
        <w:t xml:space="preserve"> народного единства; </w:t>
      </w:r>
    </w:p>
    <w:p w:rsidR="00B5493B" w:rsidRPr="00B5493B" w:rsidRDefault="00B5493B" w:rsidP="00B5493B">
      <w:pPr>
        <w:pStyle w:val="formattext"/>
        <w:shd w:val="clear" w:color="auto" w:fill="FFFFFF"/>
        <w:spacing w:before="0" w:beforeAutospacing="0" w:after="0" w:afterAutospacing="0" w:line="330" w:lineRule="atLeast"/>
        <w:ind w:firstLine="709"/>
        <w:rPr>
          <w:sz w:val="28"/>
          <w:szCs w:val="28"/>
        </w:rPr>
      </w:pPr>
      <w:r w:rsidRPr="00B5493B">
        <w:rPr>
          <w:sz w:val="28"/>
          <w:szCs w:val="28"/>
        </w:rPr>
        <w:t>1, 2, 3, 4, 5, 6 и 8 января - Новогодние каникулы;</w:t>
      </w:r>
    </w:p>
    <w:p w:rsidR="00B5493B" w:rsidRPr="00B5493B" w:rsidRDefault="00B5493B" w:rsidP="00B5493B">
      <w:pPr>
        <w:pStyle w:val="formattext"/>
        <w:shd w:val="clear" w:color="auto" w:fill="FFFFFF"/>
        <w:spacing w:before="0" w:beforeAutospacing="0" w:after="0" w:afterAutospacing="0" w:line="330" w:lineRule="atLeast"/>
        <w:ind w:firstLine="709"/>
        <w:rPr>
          <w:sz w:val="28"/>
          <w:szCs w:val="28"/>
        </w:rPr>
      </w:pPr>
      <w:r w:rsidRPr="00B5493B">
        <w:rPr>
          <w:sz w:val="28"/>
          <w:szCs w:val="28"/>
        </w:rPr>
        <w:t>7 января - Рождество Христово; </w:t>
      </w:r>
    </w:p>
    <w:p w:rsidR="00B5493B" w:rsidRPr="00B5493B" w:rsidRDefault="00B5493B" w:rsidP="00B5493B">
      <w:pPr>
        <w:pStyle w:val="formattext"/>
        <w:shd w:val="clear" w:color="auto" w:fill="FFFFFF"/>
        <w:spacing w:before="0" w:beforeAutospacing="0" w:after="0" w:afterAutospacing="0" w:line="330" w:lineRule="atLeast"/>
        <w:ind w:firstLine="709"/>
        <w:rPr>
          <w:sz w:val="28"/>
          <w:szCs w:val="28"/>
        </w:rPr>
      </w:pPr>
      <w:r w:rsidRPr="00B5493B">
        <w:rPr>
          <w:sz w:val="28"/>
          <w:szCs w:val="28"/>
        </w:rPr>
        <w:t>23 февраля - </w:t>
      </w:r>
      <w:r w:rsidRPr="00B5493B">
        <w:t>День</w:t>
      </w:r>
      <w:r w:rsidRPr="00B5493B">
        <w:rPr>
          <w:sz w:val="28"/>
          <w:szCs w:val="28"/>
        </w:rPr>
        <w:t> защитника Отечества; </w:t>
      </w:r>
    </w:p>
    <w:p w:rsidR="00B5493B" w:rsidRPr="00B5493B" w:rsidRDefault="00B5493B" w:rsidP="00B5493B">
      <w:pPr>
        <w:pStyle w:val="formattext"/>
        <w:shd w:val="clear" w:color="auto" w:fill="FFFFFF"/>
        <w:spacing w:before="0" w:beforeAutospacing="0" w:after="0" w:afterAutospacing="0" w:line="330" w:lineRule="atLeast"/>
        <w:ind w:firstLine="709"/>
        <w:rPr>
          <w:sz w:val="28"/>
          <w:szCs w:val="28"/>
        </w:rPr>
      </w:pPr>
      <w:r w:rsidRPr="00B5493B">
        <w:rPr>
          <w:sz w:val="28"/>
          <w:szCs w:val="28"/>
        </w:rPr>
        <w:t>8 марта - Международный женский </w:t>
      </w:r>
      <w:r w:rsidRPr="00B5493B">
        <w:t>день</w:t>
      </w:r>
      <w:r w:rsidRPr="00B5493B">
        <w:rPr>
          <w:sz w:val="28"/>
          <w:szCs w:val="28"/>
        </w:rPr>
        <w:t>; </w:t>
      </w:r>
    </w:p>
    <w:p w:rsidR="00B5493B" w:rsidRPr="00B5493B" w:rsidRDefault="00B5493B" w:rsidP="00B5493B">
      <w:pPr>
        <w:pStyle w:val="formattext"/>
        <w:shd w:val="clear" w:color="auto" w:fill="FFFFFF"/>
        <w:spacing w:before="0" w:beforeAutospacing="0" w:after="0" w:afterAutospacing="0" w:line="330" w:lineRule="atLeast"/>
        <w:ind w:firstLine="709"/>
        <w:rPr>
          <w:sz w:val="28"/>
          <w:szCs w:val="28"/>
        </w:rPr>
      </w:pPr>
      <w:r w:rsidRPr="00B5493B">
        <w:rPr>
          <w:sz w:val="28"/>
          <w:szCs w:val="28"/>
        </w:rPr>
        <w:t>1 мая - </w:t>
      </w:r>
      <w:r w:rsidRPr="00B5493B">
        <w:t>Праздник</w:t>
      </w:r>
      <w:r w:rsidRPr="00B5493B">
        <w:rPr>
          <w:sz w:val="28"/>
          <w:szCs w:val="28"/>
        </w:rPr>
        <w:t> Весны и Труда; </w:t>
      </w:r>
    </w:p>
    <w:p w:rsidR="00B5493B" w:rsidRPr="00B5493B" w:rsidRDefault="00B5493B" w:rsidP="00B5493B">
      <w:pPr>
        <w:pStyle w:val="formattext"/>
        <w:shd w:val="clear" w:color="auto" w:fill="FFFFFF"/>
        <w:spacing w:before="0" w:beforeAutospacing="0" w:after="0" w:afterAutospacing="0" w:line="330" w:lineRule="atLeast"/>
        <w:ind w:firstLine="709"/>
        <w:rPr>
          <w:sz w:val="28"/>
          <w:szCs w:val="28"/>
        </w:rPr>
      </w:pPr>
      <w:r w:rsidRPr="00B5493B">
        <w:rPr>
          <w:sz w:val="28"/>
          <w:szCs w:val="28"/>
        </w:rPr>
        <w:t>9 мая - </w:t>
      </w:r>
      <w:r w:rsidRPr="00B5493B">
        <w:t>День</w:t>
      </w:r>
      <w:r w:rsidRPr="00B5493B">
        <w:rPr>
          <w:sz w:val="28"/>
          <w:szCs w:val="28"/>
        </w:rPr>
        <w:t> Победы; </w:t>
      </w:r>
    </w:p>
    <w:p w:rsidR="00B5493B" w:rsidRPr="00B5493B" w:rsidRDefault="00B5493B" w:rsidP="00B5493B">
      <w:pPr>
        <w:pStyle w:val="formattext"/>
        <w:shd w:val="clear" w:color="auto" w:fill="FFFFFF"/>
        <w:spacing w:before="0" w:beforeAutospacing="0" w:after="0" w:afterAutospacing="0" w:line="330" w:lineRule="atLeast"/>
        <w:ind w:firstLine="709"/>
        <w:rPr>
          <w:sz w:val="28"/>
          <w:szCs w:val="28"/>
        </w:rPr>
      </w:pPr>
      <w:r w:rsidRPr="00B5493B">
        <w:rPr>
          <w:sz w:val="28"/>
          <w:szCs w:val="28"/>
        </w:rPr>
        <w:t>12 июня - </w:t>
      </w:r>
      <w:r w:rsidRPr="00B5493B">
        <w:t>День</w:t>
      </w:r>
      <w:r w:rsidRPr="00B5493B">
        <w:rPr>
          <w:sz w:val="28"/>
          <w:szCs w:val="28"/>
        </w:rPr>
        <w:t> России.</w:t>
      </w:r>
    </w:p>
    <w:p w:rsidR="00B5493B" w:rsidRPr="00B5493B" w:rsidRDefault="00B5493B" w:rsidP="00B5493B">
      <w:pPr>
        <w:pStyle w:val="formattext"/>
        <w:shd w:val="clear" w:color="auto" w:fill="FFFFFF"/>
        <w:spacing w:before="0" w:beforeAutospacing="0" w:after="0" w:afterAutospacing="0" w:line="330" w:lineRule="atLeast"/>
        <w:ind w:firstLine="709"/>
        <w:rPr>
          <w:sz w:val="28"/>
          <w:szCs w:val="28"/>
        </w:rPr>
      </w:pPr>
    </w:p>
    <w:p w:rsidR="00B5493B" w:rsidRPr="00B5493B" w:rsidRDefault="00B5493B" w:rsidP="00B5493B">
      <w:pPr>
        <w:pStyle w:val="aa"/>
        <w:spacing w:line="276" w:lineRule="auto"/>
        <w:ind w:left="0" w:firstLine="709"/>
        <w:jc w:val="both"/>
        <w:rPr>
          <w:rFonts w:ascii="Times New Roman" w:eastAsia="Times New Roman" w:hAnsi="Times New Roman" w:cs="Times New Roman"/>
          <w:kern w:val="0"/>
          <w:sz w:val="28"/>
          <w:szCs w:val="28"/>
          <w:lang w:eastAsia="ru-RU" w:bidi="ar-SA"/>
        </w:rPr>
      </w:pPr>
      <w:r w:rsidRPr="00B5493B">
        <w:rPr>
          <w:rFonts w:ascii="Times New Roman" w:eastAsia="Times New Roman" w:hAnsi="Times New Roman" w:cs="Times New Roman"/>
          <w:kern w:val="0"/>
          <w:sz w:val="28"/>
          <w:szCs w:val="28"/>
          <w:lang w:eastAsia="ru-RU" w:bidi="ar-SA"/>
        </w:rPr>
        <w:t>Сроки проведения промежуточной аттестации – последние 2 недели учебного года (в соответствии с положением о промежуточной аттестации).</w:t>
      </w:r>
    </w:p>
    <w:p w:rsidR="00B5493B" w:rsidRPr="00B5493B" w:rsidRDefault="00B5493B" w:rsidP="00B5493B">
      <w:pPr>
        <w:pStyle w:val="aa"/>
        <w:spacing w:line="276" w:lineRule="auto"/>
        <w:ind w:left="0" w:firstLine="709"/>
        <w:jc w:val="both"/>
        <w:rPr>
          <w:rFonts w:ascii="Times New Roman" w:eastAsia="Times New Roman" w:hAnsi="Times New Roman" w:cs="Times New Roman"/>
          <w:kern w:val="0"/>
          <w:sz w:val="28"/>
          <w:szCs w:val="28"/>
          <w:lang w:eastAsia="ru-RU" w:bidi="ar-SA"/>
        </w:rPr>
      </w:pPr>
      <w:r w:rsidRPr="00B5493B">
        <w:rPr>
          <w:rFonts w:ascii="Times New Roman" w:eastAsia="Times New Roman" w:hAnsi="Times New Roman" w:cs="Times New Roman"/>
          <w:kern w:val="0"/>
          <w:sz w:val="28"/>
          <w:szCs w:val="28"/>
          <w:lang w:eastAsia="ru-RU" w:bidi="ar-SA"/>
        </w:rPr>
        <w:t xml:space="preserve">Ежегодно директором образовательной организации приказом утверждается календарный учебный график на учебный год для всех классов школы с указанием конкретных сроков учебных четвертей и каникул. </w:t>
      </w:r>
    </w:p>
    <w:sectPr w:rsidR="00B5493B" w:rsidRPr="00B5493B" w:rsidSect="00B5493B">
      <w:footerReference w:type="default" r:id="rId11"/>
      <w:pgSz w:w="11906" w:h="16838"/>
      <w:pgMar w:top="709"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99A" w:rsidRDefault="00DA199A" w:rsidP="00146C2C">
      <w:r>
        <w:separator/>
      </w:r>
    </w:p>
  </w:endnote>
  <w:endnote w:type="continuationSeparator" w:id="0">
    <w:p w:rsidR="00DA199A" w:rsidRDefault="00DA199A" w:rsidP="00146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20B060402020202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Symbol">
    <w:altName w:val="Cambria Math"/>
    <w:panose1 w:val="020B0604020202020204"/>
    <w:charset w:val="00"/>
    <w:family w:val="swiss"/>
    <w:pitch w:val="variable"/>
    <w:sig w:usb0="00000003"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4278"/>
      <w:docPartObj>
        <w:docPartGallery w:val="Общ"/>
        <w:docPartUnique/>
      </w:docPartObj>
    </w:sdtPr>
    <w:sdtContent>
      <w:p w:rsidR="00B5493B" w:rsidRDefault="00B5493B">
        <w:pPr>
          <w:pStyle w:val="aff0"/>
          <w:jc w:val="center"/>
        </w:pPr>
        <w:fldSimple w:instr=" PAGE   \* MERGEFORMAT ">
          <w:r w:rsidR="0044368F">
            <w:rPr>
              <w:noProof/>
            </w:rPr>
            <w:t>4</w:t>
          </w:r>
        </w:fldSimple>
      </w:p>
    </w:sdtContent>
  </w:sdt>
  <w:p w:rsidR="001A0F91" w:rsidRDefault="001A0F91">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99A" w:rsidRDefault="00DA199A" w:rsidP="00146C2C">
      <w:r>
        <w:separator/>
      </w:r>
    </w:p>
  </w:footnote>
  <w:footnote w:type="continuationSeparator" w:id="0">
    <w:p w:rsidR="00DA199A" w:rsidRDefault="00DA199A" w:rsidP="00146C2C">
      <w:r>
        <w:continuationSeparator/>
      </w:r>
    </w:p>
  </w:footnote>
  <w:footnote w:id="1">
    <w:p w:rsidR="001A0F91" w:rsidRPr="00F00AFC" w:rsidRDefault="001A0F91" w:rsidP="00146C2C">
      <w:pPr>
        <w:pStyle w:val="a4"/>
      </w:pPr>
      <w:r w:rsidRPr="00F00AFC">
        <w:rPr>
          <w:rStyle w:val="a7"/>
        </w:rPr>
        <w:footnoteRef/>
      </w:r>
      <w:r w:rsidRPr="00F00AFC">
        <w:t xml:space="preserve"> Ст. 15 …..</w:t>
      </w:r>
      <w:proofErr w:type="spellStart"/>
      <w:proofErr w:type="gramStart"/>
      <w:r w:rsidRPr="00F00AFC">
        <w:t>стр</w:t>
      </w:r>
      <w:proofErr w:type="spellEnd"/>
      <w:proofErr w:type="gramEnd"/>
      <w:r w:rsidRPr="00F00AFC">
        <w:t xml:space="preserve"> 55. ПАООП НОО</w:t>
      </w:r>
    </w:p>
  </w:footnote>
  <w:footnote w:id="2">
    <w:p w:rsidR="001A0F91" w:rsidRPr="00E83012" w:rsidRDefault="001A0F91" w:rsidP="00D2141E">
      <w:pPr>
        <w:pStyle w:val="a4"/>
      </w:pPr>
      <w:r w:rsidRPr="00D3206F">
        <w:rPr>
          <w:rStyle w:val="a7"/>
        </w:rPr>
        <w:footnoteRef/>
      </w:r>
      <w:r w:rsidRPr="00D3206F">
        <w:tab/>
      </w:r>
      <w:r>
        <w:t>Р</w:t>
      </w:r>
      <w:r w:rsidRPr="00E83012">
        <w:t xml:space="preserve">аздел </w:t>
      </w:r>
      <w:r w:rsidRPr="00E83012">
        <w:rPr>
          <w:lang w:val="en-US"/>
        </w:rPr>
        <w:t>III</w:t>
      </w:r>
      <w:r w:rsidRPr="00E83012">
        <w:t xml:space="preserve"> ФГОС НОО.</w:t>
      </w:r>
    </w:p>
  </w:footnote>
  <w:footnote w:id="3">
    <w:p w:rsidR="001A0F91" w:rsidRDefault="001A0F91" w:rsidP="00EA50AF">
      <w:pPr>
        <w:pStyle w:val="1"/>
        <w:spacing w:before="0" w:after="0" w:line="240" w:lineRule="auto"/>
        <w:jc w:val="both"/>
      </w:pPr>
      <w:r w:rsidRPr="00E0372E">
        <w:rPr>
          <w:rStyle w:val="a7"/>
          <w:rFonts w:ascii="Times New Roman" w:hAnsi="Times New Roman"/>
          <w:b w:val="0"/>
          <w:i/>
          <w:sz w:val="20"/>
          <w:szCs w:val="20"/>
        </w:rPr>
        <w:footnoteRef/>
      </w:r>
      <w:r>
        <w:rPr>
          <w:rFonts w:ascii="Times New Roman" w:hAnsi="Times New Roman"/>
          <w:b w:val="0"/>
          <w:sz w:val="20"/>
          <w:szCs w:val="20"/>
        </w:rPr>
        <w:t>П. </w:t>
      </w:r>
      <w:proofErr w:type="spellStart"/>
      <w:proofErr w:type="gramStart"/>
      <w:r>
        <w:rPr>
          <w:rFonts w:ascii="Times New Roman" w:hAnsi="Times New Roman"/>
          <w:b w:val="0"/>
          <w:sz w:val="20"/>
          <w:szCs w:val="20"/>
        </w:rPr>
        <w:t>п</w:t>
      </w:r>
      <w:proofErr w:type="spellEnd"/>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 xml:space="preserve">Об утверждении </w:t>
      </w:r>
      <w:proofErr w:type="spellStart"/>
      <w:r w:rsidRPr="00E0372E">
        <w:rPr>
          <w:rFonts w:ascii="Times New Roman" w:hAnsi="Times New Roman"/>
          <w:b w:val="0"/>
          <w:sz w:val="20"/>
          <w:szCs w:val="20"/>
        </w:rPr>
        <w:t>СанПиН</w:t>
      </w:r>
      <w:proofErr w:type="spellEnd"/>
      <w:r w:rsidRPr="00E0372E">
        <w:rPr>
          <w:rFonts w:ascii="Times New Roman" w:hAnsi="Times New Roman"/>
          <w:b w:val="0"/>
          <w:sz w:val="20"/>
          <w:szCs w:val="20"/>
        </w:rPr>
        <w:t xml:space="preserve"> 2.4.2.2821-10 "Санитарно-эпидемиологические требования к условиям и организации обучения в общеобразовательных учреждениях"</w:t>
      </w:r>
    </w:p>
    <w:p w:rsidR="001A0F91" w:rsidRDefault="001A0F91" w:rsidP="00EA50AF">
      <w:pPr>
        <w:pStyle w:val="a4"/>
        <w:tabs>
          <w:tab w:val="left" w:pos="2490"/>
        </w:tabs>
      </w:pPr>
      <w:r>
        <w:tab/>
      </w:r>
    </w:p>
  </w:footnote>
  <w:footnote w:id="4">
    <w:p w:rsidR="001A0F91" w:rsidRPr="00BE6646" w:rsidRDefault="001A0F91" w:rsidP="00D2141E">
      <w:pPr>
        <w:pStyle w:val="a4"/>
      </w:pPr>
      <w:r w:rsidRPr="00BE6646">
        <w:rPr>
          <w:rStyle w:val="a7"/>
        </w:rPr>
        <w:footnoteRef/>
      </w:r>
      <w:r w:rsidRPr="00BE6646">
        <w:t xml:space="preserve"> Часть 2 статьи 99 Федерального закона Российской Федерации № 273-ФЗ </w:t>
      </w:r>
      <w:r w:rsidRPr="00BE6646">
        <w:rPr>
          <w:color w:val="000000"/>
        </w:rPr>
        <w:t>«Об образовании в Российской Федерации» (</w:t>
      </w:r>
      <w:r w:rsidRPr="00BE6646">
        <w:rPr>
          <w:caps/>
          <w:color w:val="000000"/>
        </w:rPr>
        <w:t xml:space="preserve">в </w:t>
      </w:r>
      <w:r w:rsidRPr="00BE6646">
        <w:rPr>
          <w:color w:val="000000"/>
        </w:rPr>
        <w:t>ред</w:t>
      </w:r>
      <w:r w:rsidRPr="00BE6646">
        <w:rPr>
          <w:caps/>
          <w:color w:val="000000"/>
        </w:rPr>
        <w:t xml:space="preserve">. </w:t>
      </w:r>
      <w:r w:rsidRPr="00BE6646">
        <w:rPr>
          <w:color w:val="000000"/>
        </w:rPr>
        <w:t>Федеральных законов от</w:t>
      </w:r>
      <w:r w:rsidRPr="00BE6646">
        <w:rPr>
          <w:caps/>
          <w:color w:val="000000"/>
        </w:rPr>
        <w:t xml:space="preserve"> 07</w:t>
      </w:r>
      <w:r w:rsidRPr="00BE6646">
        <w:rPr>
          <w:color w:val="000000"/>
        </w:rPr>
        <w:t>.05.2013 №99-ФЗ, от 23.07.2013 № 203-ФЗ)</w:t>
      </w:r>
      <w:r w:rsidRPr="00BE6646">
        <w:rPr>
          <w:color w:val="000000"/>
          <w:sz w:val="28"/>
          <w:szCs w:val="28"/>
        </w:rPr>
        <w:t>.</w:t>
      </w:r>
    </w:p>
  </w:footnote>
  <w:footnote w:id="5">
    <w:p w:rsidR="001A0F91" w:rsidRPr="00742B60" w:rsidRDefault="001A0F91" w:rsidP="00D2141E">
      <w:pPr>
        <w:pStyle w:val="1"/>
        <w:keepLines/>
        <w:numPr>
          <w:ilvl w:val="0"/>
          <w:numId w:val="13"/>
        </w:numPr>
        <w:spacing w:before="0" w:after="0" w:line="240" w:lineRule="auto"/>
        <w:ind w:left="0" w:firstLine="0"/>
        <w:jc w:val="both"/>
        <w:rPr>
          <w:b w:val="0"/>
        </w:rPr>
      </w:pPr>
      <w:r w:rsidRPr="00742B60">
        <w:rPr>
          <w:rStyle w:val="a7"/>
          <w:rFonts w:ascii="Times New Roman" w:hAnsi="Times New Roman"/>
          <w:b w:val="0"/>
          <w:color w:val="auto"/>
          <w:sz w:val="20"/>
          <w:szCs w:val="20"/>
        </w:rPr>
        <w:footnoteRef/>
      </w:r>
      <w:r w:rsidRPr="00742B60">
        <w:rPr>
          <w:rFonts w:ascii="Times New Roman" w:hAnsi="Times New Roman"/>
          <w:b w:val="0"/>
          <w:color w:val="auto"/>
          <w:sz w:val="20"/>
          <w:szCs w:val="20"/>
        </w:rPr>
        <w:t>П. </w:t>
      </w:r>
      <w:proofErr w:type="spellStart"/>
      <w:proofErr w:type="gramStart"/>
      <w:r w:rsidRPr="00742B60">
        <w:rPr>
          <w:rFonts w:ascii="Times New Roman" w:hAnsi="Times New Roman"/>
          <w:b w:val="0"/>
          <w:color w:val="auto"/>
          <w:sz w:val="20"/>
          <w:szCs w:val="20"/>
        </w:rPr>
        <w:t>п</w:t>
      </w:r>
      <w:proofErr w:type="spellEnd"/>
      <w:proofErr w:type="gramEnd"/>
      <w:r w:rsidRPr="00742B60">
        <w:rPr>
          <w:rFonts w:ascii="Times New Roman" w:hAnsi="Times New Roman"/>
          <w:b w:val="0"/>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742B60">
        <w:rPr>
          <w:rFonts w:ascii="Times New Roman" w:hAnsi="Times New Roman"/>
          <w:b w:val="0"/>
          <w:color w:val="auto"/>
          <w:sz w:val="20"/>
          <w:szCs w:val="20"/>
        </w:rPr>
        <w:t>СанПиН</w:t>
      </w:r>
      <w:proofErr w:type="spellEnd"/>
      <w:r w:rsidRPr="00742B60">
        <w:rPr>
          <w:rFonts w:ascii="Times New Roman" w:hAnsi="Times New Roman"/>
          <w:b w:val="0"/>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 w:id="6">
    <w:p w:rsidR="001A0F91" w:rsidRPr="003A2689" w:rsidRDefault="001A0F91" w:rsidP="00D2141E">
      <w:pPr>
        <w:pStyle w:val="1"/>
        <w:spacing w:before="0" w:after="0" w:line="240" w:lineRule="auto"/>
        <w:jc w:val="both"/>
        <w:rPr>
          <w:b w:val="0"/>
        </w:rPr>
      </w:pPr>
      <w:r w:rsidRPr="003A2689">
        <w:rPr>
          <w:rStyle w:val="a7"/>
          <w:rFonts w:ascii="Times New Roman" w:hAnsi="Times New Roman"/>
          <w:b w:val="0"/>
          <w:color w:val="auto"/>
          <w:sz w:val="20"/>
          <w:szCs w:val="20"/>
        </w:rPr>
        <w:footnoteRef/>
      </w:r>
      <w:r w:rsidRPr="003A2689">
        <w:rPr>
          <w:rFonts w:ascii="Times New Roman" w:hAnsi="Times New Roman"/>
          <w:b w:val="0"/>
          <w:color w:val="auto"/>
          <w:sz w:val="20"/>
          <w:szCs w:val="20"/>
        </w:rPr>
        <w:t>П. </w:t>
      </w:r>
      <w:proofErr w:type="spellStart"/>
      <w:proofErr w:type="gramStart"/>
      <w:r w:rsidRPr="003A2689">
        <w:rPr>
          <w:rFonts w:ascii="Times New Roman" w:hAnsi="Times New Roman"/>
          <w:b w:val="0"/>
          <w:color w:val="auto"/>
          <w:sz w:val="20"/>
          <w:szCs w:val="20"/>
        </w:rPr>
        <w:t>п</w:t>
      </w:r>
      <w:proofErr w:type="spellEnd"/>
      <w:proofErr w:type="gramEnd"/>
      <w:r w:rsidRPr="003A2689">
        <w:rPr>
          <w:rFonts w:ascii="Times New Roman" w:hAnsi="Times New Roman"/>
          <w:b w:val="0"/>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3A2689">
        <w:rPr>
          <w:rFonts w:ascii="Times New Roman" w:hAnsi="Times New Roman"/>
          <w:b w:val="0"/>
          <w:color w:val="auto"/>
          <w:sz w:val="20"/>
          <w:szCs w:val="20"/>
        </w:rPr>
        <w:t>СанПиН</w:t>
      </w:r>
      <w:proofErr w:type="spellEnd"/>
      <w:r w:rsidRPr="003A2689">
        <w:rPr>
          <w:rFonts w:ascii="Times New Roman" w:hAnsi="Times New Roman"/>
          <w:b w:val="0"/>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pStyle w:val="2"/>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6">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7">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9">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0">
    <w:nsid w:val="00000028"/>
    <w:multiLevelType w:val="multilevel"/>
    <w:tmpl w:val="7E30926A"/>
    <w:lvl w:ilvl="0">
      <w:start w:val="1"/>
      <w:numFmt w:val="decimal"/>
      <w:lvlText w:val="%1."/>
      <w:lvlJc w:val="left"/>
      <w:pPr>
        <w:tabs>
          <w:tab w:val="num" w:pos="708"/>
        </w:tabs>
        <w:ind w:left="0" w:firstLine="0"/>
      </w:pPr>
      <w:rPr>
        <w:rFonts w:ascii="Times New Roman" w:hAnsi="Times New Roman" w:hint="default"/>
        <w:caps w:val="0"/>
        <w:smallCaps w:val="0"/>
        <w:sz w:val="24"/>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1">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2">
    <w:nsid w:val="00000038"/>
    <w:multiLevelType w:val="singleLevel"/>
    <w:tmpl w:val="00000038"/>
    <w:name w:val="WW8Num62"/>
    <w:lvl w:ilvl="0">
      <w:start w:val="65535"/>
      <w:numFmt w:val="bullet"/>
      <w:lvlText w:val="•"/>
      <w:lvlJc w:val="left"/>
      <w:pPr>
        <w:tabs>
          <w:tab w:val="num" w:pos="0"/>
        </w:tabs>
        <w:ind w:left="0" w:firstLine="0"/>
      </w:pPr>
      <w:rPr>
        <w:rFonts w:ascii="Times New Roman" w:hAnsi="Times New Roman" w:cs="Times New Roman"/>
      </w:rPr>
    </w:lvl>
  </w:abstractNum>
  <w:abstractNum w:abstractNumId="13">
    <w:nsid w:val="00000040"/>
    <w:multiLevelType w:val="singleLevel"/>
    <w:tmpl w:val="00000040"/>
    <w:name w:val="WW8Num72"/>
    <w:lvl w:ilvl="0">
      <w:start w:val="65535"/>
      <w:numFmt w:val="bullet"/>
      <w:lvlText w:val="•"/>
      <w:lvlJc w:val="left"/>
      <w:pPr>
        <w:tabs>
          <w:tab w:val="num" w:pos="0"/>
        </w:tabs>
        <w:ind w:left="720" w:hanging="360"/>
      </w:pPr>
      <w:rPr>
        <w:rFonts w:ascii="Times New Roman" w:hAnsi="Times New Roman" w:cs="Times New Roman"/>
      </w:rPr>
    </w:lvl>
  </w:abstractNum>
  <w:abstractNum w:abstractNumId="14">
    <w:nsid w:val="00000044"/>
    <w:multiLevelType w:val="singleLevel"/>
    <w:tmpl w:val="00000044"/>
    <w:name w:val="WW8Num76"/>
    <w:lvl w:ilvl="0">
      <w:start w:val="65535"/>
      <w:numFmt w:val="bullet"/>
      <w:lvlText w:val="•"/>
      <w:lvlJc w:val="left"/>
      <w:pPr>
        <w:tabs>
          <w:tab w:val="num" w:pos="0"/>
        </w:tabs>
        <w:ind w:left="360" w:hanging="360"/>
      </w:pPr>
      <w:rPr>
        <w:rFonts w:ascii="Times New Roman" w:hAnsi="Times New Roman" w:cs="Times New Roman"/>
      </w:rPr>
    </w:lvl>
  </w:abstractNum>
  <w:abstractNum w:abstractNumId="15">
    <w:nsid w:val="00000048"/>
    <w:multiLevelType w:val="singleLevel"/>
    <w:tmpl w:val="00000048"/>
    <w:name w:val="WW8Num80"/>
    <w:lvl w:ilvl="0">
      <w:start w:val="3"/>
      <w:numFmt w:val="bullet"/>
      <w:lvlText w:val="–"/>
      <w:lvlJc w:val="left"/>
      <w:pPr>
        <w:tabs>
          <w:tab w:val="num" w:pos="1440"/>
        </w:tabs>
        <w:ind w:left="1440" w:hanging="360"/>
      </w:pPr>
      <w:rPr>
        <w:rFonts w:ascii="Times New Roman" w:hAnsi="Times New Roman" w:cs="Times New Roman"/>
      </w:rPr>
    </w:lvl>
  </w:abstractNum>
  <w:abstractNum w:abstractNumId="16">
    <w:nsid w:val="0000004D"/>
    <w:multiLevelType w:val="singleLevel"/>
    <w:tmpl w:val="0000004D"/>
    <w:name w:val="WW8Num86"/>
    <w:lvl w:ilvl="0">
      <w:start w:val="65535"/>
      <w:numFmt w:val="bullet"/>
      <w:lvlText w:val="•"/>
      <w:lvlJc w:val="left"/>
      <w:pPr>
        <w:tabs>
          <w:tab w:val="num" w:pos="0"/>
        </w:tabs>
        <w:ind w:left="0" w:firstLine="0"/>
      </w:pPr>
      <w:rPr>
        <w:rFonts w:ascii="Times New Roman" w:hAnsi="Times New Roman" w:cs="Times New Roman"/>
      </w:rPr>
    </w:lvl>
  </w:abstractNum>
  <w:abstractNum w:abstractNumId="17">
    <w:nsid w:val="00000055"/>
    <w:multiLevelType w:val="multilevel"/>
    <w:tmpl w:val="00000055"/>
    <w:name w:val="WW8Num85"/>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4625D0"/>
    <w:multiLevelType w:val="multilevel"/>
    <w:tmpl w:val="E682C1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0">
    <w:nsid w:val="00FA1684"/>
    <w:multiLevelType w:val="hybridMultilevel"/>
    <w:tmpl w:val="F36C0F84"/>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3090F9C"/>
    <w:multiLevelType w:val="hybridMultilevel"/>
    <w:tmpl w:val="FB348094"/>
    <w:lvl w:ilvl="0" w:tplc="14683FF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BCA0600"/>
    <w:multiLevelType w:val="hybridMultilevel"/>
    <w:tmpl w:val="47FAA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2F2036"/>
    <w:multiLevelType w:val="multilevel"/>
    <w:tmpl w:val="C19E5F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5476B14"/>
    <w:multiLevelType w:val="hybridMultilevel"/>
    <w:tmpl w:val="EE0C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8D60AC"/>
    <w:multiLevelType w:val="hybridMultilevel"/>
    <w:tmpl w:val="0142790C"/>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9A4852"/>
    <w:multiLevelType w:val="hybridMultilevel"/>
    <w:tmpl w:val="54663F86"/>
    <w:lvl w:ilvl="0" w:tplc="74AA2A5A">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B64F8FA">
      <w:start w:val="1"/>
      <w:numFmt w:val="bullet"/>
      <w:lvlText w:val="o"/>
      <w:lvlJc w:val="left"/>
      <w:pPr>
        <w:ind w:left="188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25A51AC">
      <w:start w:val="1"/>
      <w:numFmt w:val="bullet"/>
      <w:lvlText w:val="▪"/>
      <w:lvlJc w:val="left"/>
      <w:pPr>
        <w:ind w:left="260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872E51B8">
      <w:start w:val="1"/>
      <w:numFmt w:val="bullet"/>
      <w:lvlText w:val="•"/>
      <w:lvlJc w:val="left"/>
      <w:pPr>
        <w:ind w:left="332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907446D6">
      <w:start w:val="1"/>
      <w:numFmt w:val="bullet"/>
      <w:lvlText w:val="o"/>
      <w:lvlJc w:val="left"/>
      <w:pPr>
        <w:ind w:left="404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23858E2">
      <w:start w:val="1"/>
      <w:numFmt w:val="bullet"/>
      <w:lvlText w:val="▪"/>
      <w:lvlJc w:val="left"/>
      <w:pPr>
        <w:ind w:left="476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2A182898">
      <w:start w:val="1"/>
      <w:numFmt w:val="bullet"/>
      <w:lvlText w:val="•"/>
      <w:lvlJc w:val="left"/>
      <w:pPr>
        <w:ind w:left="548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9BF20E12">
      <w:start w:val="1"/>
      <w:numFmt w:val="bullet"/>
      <w:lvlText w:val="o"/>
      <w:lvlJc w:val="left"/>
      <w:pPr>
        <w:ind w:left="620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E22ACB2">
      <w:start w:val="1"/>
      <w:numFmt w:val="bullet"/>
      <w:lvlText w:val="▪"/>
      <w:lvlJc w:val="left"/>
      <w:pPr>
        <w:ind w:left="692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2">
    <w:nsid w:val="1F0A6E6C"/>
    <w:multiLevelType w:val="hybridMultilevel"/>
    <w:tmpl w:val="F0661EF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AB648F3"/>
    <w:multiLevelType w:val="hybridMultilevel"/>
    <w:tmpl w:val="940C392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2D781B9D"/>
    <w:multiLevelType w:val="hybridMultilevel"/>
    <w:tmpl w:val="10829FDC"/>
    <w:lvl w:ilvl="0" w:tplc="F58EDBDA">
      <w:start w:val="1"/>
      <w:numFmt w:val="bullet"/>
      <w:lvlText w:val="–"/>
      <w:lvlJc w:val="left"/>
      <w:pPr>
        <w:ind w:left="141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7">
    <w:nsid w:val="2E2A4D2D"/>
    <w:multiLevelType w:val="hybridMultilevel"/>
    <w:tmpl w:val="FCB8CE64"/>
    <w:lvl w:ilvl="0" w:tplc="F58EDBDA">
      <w:start w:val="1"/>
      <w:numFmt w:val="bullet"/>
      <w:lvlText w:val="–"/>
      <w:lvlJc w:val="left"/>
      <w:pPr>
        <w:ind w:left="70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8">
    <w:nsid w:val="30FA12FE"/>
    <w:multiLevelType w:val="hybridMultilevel"/>
    <w:tmpl w:val="E1CE5A3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0C4386"/>
    <w:multiLevelType w:val="hybridMultilevel"/>
    <w:tmpl w:val="D2A8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2">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C83071"/>
    <w:multiLevelType w:val="hybridMultilevel"/>
    <w:tmpl w:val="31FA913C"/>
    <w:lvl w:ilvl="0" w:tplc="6F4E5CBE">
      <w:start w:val="1"/>
      <w:numFmt w:val="bullet"/>
      <w:lvlText w:val="-"/>
      <w:lvlJc w:val="left"/>
      <w:pPr>
        <w:ind w:left="795" w:hanging="360"/>
      </w:pPr>
      <w:rPr>
        <w:rFonts w:ascii="Wide Latin" w:hAnsi="Wide Lati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4">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45">
    <w:nsid w:val="3B1E3155"/>
    <w:multiLevelType w:val="hybridMultilevel"/>
    <w:tmpl w:val="A62EA7D4"/>
    <w:lvl w:ilvl="0" w:tplc="12082DAA">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3F01DDB"/>
    <w:multiLevelType w:val="hybridMultilevel"/>
    <w:tmpl w:val="324AAF26"/>
    <w:lvl w:ilvl="0" w:tplc="C5502E50">
      <w:start w:val="1"/>
      <w:numFmt w:val="bullet"/>
      <w:lvlText w:val="•"/>
      <w:lvlJc w:val="left"/>
      <w:pPr>
        <w:ind w:left="0"/>
      </w:pPr>
      <w:rPr>
        <w:rFonts w:ascii="Arial" w:eastAsia="Arial" w:hAnsi="Arial" w:cs="Arial"/>
        <w:b w:val="0"/>
        <w:i w:val="0"/>
        <w:strike w:val="0"/>
        <w:dstrike w:val="0"/>
        <w:color w:val="000009"/>
        <w:sz w:val="28"/>
        <w:szCs w:val="28"/>
        <w:u w:val="none" w:color="000000"/>
        <w:bdr w:val="none" w:sz="0" w:space="0" w:color="auto"/>
        <w:shd w:val="clear" w:color="auto" w:fill="auto"/>
        <w:vertAlign w:val="baseline"/>
      </w:rPr>
    </w:lvl>
    <w:lvl w:ilvl="1" w:tplc="16DA2166">
      <w:start w:val="1"/>
      <w:numFmt w:val="bullet"/>
      <w:lvlText w:val="o"/>
      <w:lvlJc w:val="left"/>
      <w:pPr>
        <w:ind w:left="1788"/>
      </w:pPr>
      <w:rPr>
        <w:rFonts w:ascii="Segoe UI Symbol" w:eastAsia="Segoe UI Symbol" w:hAnsi="Segoe UI Symbol" w:cs="Segoe UI Symbol"/>
        <w:b w:val="0"/>
        <w:i w:val="0"/>
        <w:strike w:val="0"/>
        <w:dstrike w:val="0"/>
        <w:color w:val="000009"/>
        <w:sz w:val="28"/>
        <w:szCs w:val="28"/>
        <w:u w:val="none" w:color="000000"/>
        <w:bdr w:val="none" w:sz="0" w:space="0" w:color="auto"/>
        <w:shd w:val="clear" w:color="auto" w:fill="auto"/>
        <w:vertAlign w:val="baseline"/>
      </w:rPr>
    </w:lvl>
    <w:lvl w:ilvl="2" w:tplc="C944D3E4">
      <w:start w:val="1"/>
      <w:numFmt w:val="bullet"/>
      <w:lvlText w:val="▪"/>
      <w:lvlJc w:val="left"/>
      <w:pPr>
        <w:ind w:left="2508"/>
      </w:pPr>
      <w:rPr>
        <w:rFonts w:ascii="Segoe UI Symbol" w:eastAsia="Segoe UI Symbol" w:hAnsi="Segoe UI Symbol" w:cs="Segoe UI Symbol"/>
        <w:b w:val="0"/>
        <w:i w:val="0"/>
        <w:strike w:val="0"/>
        <w:dstrike w:val="0"/>
        <w:color w:val="000009"/>
        <w:sz w:val="28"/>
        <w:szCs w:val="28"/>
        <w:u w:val="none" w:color="000000"/>
        <w:bdr w:val="none" w:sz="0" w:space="0" w:color="auto"/>
        <w:shd w:val="clear" w:color="auto" w:fill="auto"/>
        <w:vertAlign w:val="baseline"/>
      </w:rPr>
    </w:lvl>
    <w:lvl w:ilvl="3" w:tplc="50A06036">
      <w:start w:val="1"/>
      <w:numFmt w:val="bullet"/>
      <w:lvlText w:val="•"/>
      <w:lvlJc w:val="left"/>
      <w:pPr>
        <w:ind w:left="3228"/>
      </w:pPr>
      <w:rPr>
        <w:rFonts w:ascii="Arial" w:eastAsia="Arial" w:hAnsi="Arial" w:cs="Arial"/>
        <w:b w:val="0"/>
        <w:i w:val="0"/>
        <w:strike w:val="0"/>
        <w:dstrike w:val="0"/>
        <w:color w:val="000009"/>
        <w:sz w:val="28"/>
        <w:szCs w:val="28"/>
        <w:u w:val="none" w:color="000000"/>
        <w:bdr w:val="none" w:sz="0" w:space="0" w:color="auto"/>
        <w:shd w:val="clear" w:color="auto" w:fill="auto"/>
        <w:vertAlign w:val="baseline"/>
      </w:rPr>
    </w:lvl>
    <w:lvl w:ilvl="4" w:tplc="549A255E">
      <w:start w:val="1"/>
      <w:numFmt w:val="bullet"/>
      <w:lvlText w:val="o"/>
      <w:lvlJc w:val="left"/>
      <w:pPr>
        <w:ind w:left="3948"/>
      </w:pPr>
      <w:rPr>
        <w:rFonts w:ascii="Segoe UI Symbol" w:eastAsia="Segoe UI Symbol" w:hAnsi="Segoe UI Symbol" w:cs="Segoe UI Symbol"/>
        <w:b w:val="0"/>
        <w:i w:val="0"/>
        <w:strike w:val="0"/>
        <w:dstrike w:val="0"/>
        <w:color w:val="000009"/>
        <w:sz w:val="28"/>
        <w:szCs w:val="28"/>
        <w:u w:val="none" w:color="000000"/>
        <w:bdr w:val="none" w:sz="0" w:space="0" w:color="auto"/>
        <w:shd w:val="clear" w:color="auto" w:fill="auto"/>
        <w:vertAlign w:val="baseline"/>
      </w:rPr>
    </w:lvl>
    <w:lvl w:ilvl="5" w:tplc="13284A18">
      <w:start w:val="1"/>
      <w:numFmt w:val="bullet"/>
      <w:lvlText w:val="▪"/>
      <w:lvlJc w:val="left"/>
      <w:pPr>
        <w:ind w:left="4668"/>
      </w:pPr>
      <w:rPr>
        <w:rFonts w:ascii="Segoe UI Symbol" w:eastAsia="Segoe UI Symbol" w:hAnsi="Segoe UI Symbol" w:cs="Segoe UI Symbol"/>
        <w:b w:val="0"/>
        <w:i w:val="0"/>
        <w:strike w:val="0"/>
        <w:dstrike w:val="0"/>
        <w:color w:val="000009"/>
        <w:sz w:val="28"/>
        <w:szCs w:val="28"/>
        <w:u w:val="none" w:color="000000"/>
        <w:bdr w:val="none" w:sz="0" w:space="0" w:color="auto"/>
        <w:shd w:val="clear" w:color="auto" w:fill="auto"/>
        <w:vertAlign w:val="baseline"/>
      </w:rPr>
    </w:lvl>
    <w:lvl w:ilvl="6" w:tplc="FF4EFAD2">
      <w:start w:val="1"/>
      <w:numFmt w:val="bullet"/>
      <w:lvlText w:val="•"/>
      <w:lvlJc w:val="left"/>
      <w:pPr>
        <w:ind w:left="5388"/>
      </w:pPr>
      <w:rPr>
        <w:rFonts w:ascii="Arial" w:eastAsia="Arial" w:hAnsi="Arial" w:cs="Arial"/>
        <w:b w:val="0"/>
        <w:i w:val="0"/>
        <w:strike w:val="0"/>
        <w:dstrike w:val="0"/>
        <w:color w:val="000009"/>
        <w:sz w:val="28"/>
        <w:szCs w:val="28"/>
        <w:u w:val="none" w:color="000000"/>
        <w:bdr w:val="none" w:sz="0" w:space="0" w:color="auto"/>
        <w:shd w:val="clear" w:color="auto" w:fill="auto"/>
        <w:vertAlign w:val="baseline"/>
      </w:rPr>
    </w:lvl>
    <w:lvl w:ilvl="7" w:tplc="1700C914">
      <w:start w:val="1"/>
      <w:numFmt w:val="bullet"/>
      <w:lvlText w:val="o"/>
      <w:lvlJc w:val="left"/>
      <w:pPr>
        <w:ind w:left="6108"/>
      </w:pPr>
      <w:rPr>
        <w:rFonts w:ascii="Segoe UI Symbol" w:eastAsia="Segoe UI Symbol" w:hAnsi="Segoe UI Symbol" w:cs="Segoe UI Symbol"/>
        <w:b w:val="0"/>
        <w:i w:val="0"/>
        <w:strike w:val="0"/>
        <w:dstrike w:val="0"/>
        <w:color w:val="000009"/>
        <w:sz w:val="28"/>
        <w:szCs w:val="28"/>
        <w:u w:val="none" w:color="000000"/>
        <w:bdr w:val="none" w:sz="0" w:space="0" w:color="auto"/>
        <w:shd w:val="clear" w:color="auto" w:fill="auto"/>
        <w:vertAlign w:val="baseline"/>
      </w:rPr>
    </w:lvl>
    <w:lvl w:ilvl="8" w:tplc="B658FC50">
      <w:start w:val="1"/>
      <w:numFmt w:val="bullet"/>
      <w:lvlText w:val="▪"/>
      <w:lvlJc w:val="left"/>
      <w:pPr>
        <w:ind w:left="6828"/>
      </w:pPr>
      <w:rPr>
        <w:rFonts w:ascii="Segoe UI Symbol" w:eastAsia="Segoe UI Symbol" w:hAnsi="Segoe UI Symbol" w:cs="Segoe UI Symbol"/>
        <w:b w:val="0"/>
        <w:i w:val="0"/>
        <w:strike w:val="0"/>
        <w:dstrike w:val="0"/>
        <w:color w:val="000009"/>
        <w:sz w:val="28"/>
        <w:szCs w:val="28"/>
        <w:u w:val="none" w:color="000000"/>
        <w:bdr w:val="none" w:sz="0" w:space="0" w:color="auto"/>
        <w:shd w:val="clear" w:color="auto" w:fill="auto"/>
        <w:vertAlign w:val="baseline"/>
      </w:rPr>
    </w:lvl>
  </w:abstractNum>
  <w:abstractNum w:abstractNumId="48">
    <w:nsid w:val="44B93195"/>
    <w:multiLevelType w:val="hybridMultilevel"/>
    <w:tmpl w:val="9B7C8506"/>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AC519B5"/>
    <w:multiLevelType w:val="hybridMultilevel"/>
    <w:tmpl w:val="D8D283CA"/>
    <w:lvl w:ilvl="0" w:tplc="594C27F4">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10B4332C">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1A4F56C">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8A6F6B2">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0EE6B12">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CA26336">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93D2818A">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C38FDF2">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DD106DFC">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1">
    <w:nsid w:val="4FE260A0"/>
    <w:multiLevelType w:val="hybridMultilevel"/>
    <w:tmpl w:val="80744DAE"/>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0D51A7"/>
    <w:multiLevelType w:val="hybridMultilevel"/>
    <w:tmpl w:val="25F0B2C0"/>
    <w:lvl w:ilvl="0" w:tplc="F58EDBDA">
      <w:start w:val="1"/>
      <w:numFmt w:val="bullet"/>
      <w:lvlText w:val="–"/>
      <w:lvlJc w:val="left"/>
      <w:pPr>
        <w:ind w:left="112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53">
    <w:nsid w:val="51CE1EB7"/>
    <w:multiLevelType w:val="hybridMultilevel"/>
    <w:tmpl w:val="2886FE86"/>
    <w:lvl w:ilvl="0" w:tplc="5AE42F3C">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nsid w:val="5244341C"/>
    <w:multiLevelType w:val="hybridMultilevel"/>
    <w:tmpl w:val="59EABA60"/>
    <w:lvl w:ilvl="0" w:tplc="F58EDBDA">
      <w:start w:val="1"/>
      <w:numFmt w:val="bullet"/>
      <w:lvlText w:val="–"/>
      <w:lvlJc w:val="left"/>
      <w:pPr>
        <w:ind w:left="70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55">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8673D8F"/>
    <w:multiLevelType w:val="hybridMultilevel"/>
    <w:tmpl w:val="6D56DD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90257B8"/>
    <w:multiLevelType w:val="hybridMultilevel"/>
    <w:tmpl w:val="111E0CDE"/>
    <w:lvl w:ilvl="0" w:tplc="5AE42F3C">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58">
    <w:nsid w:val="597230CF"/>
    <w:multiLevelType w:val="hybridMultilevel"/>
    <w:tmpl w:val="7D56BC4A"/>
    <w:lvl w:ilvl="0" w:tplc="6F4E5CBE">
      <w:start w:val="1"/>
      <w:numFmt w:val="bullet"/>
      <w:lvlText w:val="-"/>
      <w:lvlJc w:val="left"/>
      <w:pPr>
        <w:ind w:left="1768" w:hanging="360"/>
      </w:pPr>
      <w:rPr>
        <w:rFonts w:ascii="Wide Latin" w:hAnsi="Wide Latin" w:hint="default"/>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59">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CB265CB"/>
    <w:multiLevelType w:val="multilevel"/>
    <w:tmpl w:val="1E2854AA"/>
    <w:lvl w:ilvl="0">
      <w:start w:val="2"/>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2">
    <w:nsid w:val="5FFA4A58"/>
    <w:multiLevelType w:val="hybridMultilevel"/>
    <w:tmpl w:val="918E87D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06604AB"/>
    <w:multiLevelType w:val="hybridMultilevel"/>
    <w:tmpl w:val="0BA627D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2F642C3"/>
    <w:multiLevelType w:val="hybridMultilevel"/>
    <w:tmpl w:val="922ABF12"/>
    <w:lvl w:ilvl="0" w:tplc="12082D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5B33F01"/>
    <w:multiLevelType w:val="hybridMultilevel"/>
    <w:tmpl w:val="FDA6658A"/>
    <w:lvl w:ilvl="0" w:tplc="D4D6D52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684D2DF3"/>
    <w:multiLevelType w:val="multilevel"/>
    <w:tmpl w:val="69507C92"/>
    <w:lvl w:ilvl="0">
      <w:start w:val="2"/>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7">
    <w:nsid w:val="728825E2"/>
    <w:multiLevelType w:val="hybridMultilevel"/>
    <w:tmpl w:val="F6360C6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88C75BA"/>
    <w:multiLevelType w:val="hybridMultilevel"/>
    <w:tmpl w:val="416C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89C416E"/>
    <w:multiLevelType w:val="hybridMultilevel"/>
    <w:tmpl w:val="9338761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3">
    <w:nsid w:val="794E7D6A"/>
    <w:multiLevelType w:val="hybridMultilevel"/>
    <w:tmpl w:val="C128BC5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A210D61"/>
    <w:multiLevelType w:val="multilevel"/>
    <w:tmpl w:val="F89067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B4D0CAD"/>
    <w:multiLevelType w:val="hybridMultilevel"/>
    <w:tmpl w:val="56567F94"/>
    <w:lvl w:ilvl="0" w:tplc="5AE42F3C">
      <w:start w:val="1"/>
      <w:numFmt w:val="bullet"/>
      <w:lvlText w:val=""/>
      <w:lvlJc w:val="left"/>
      <w:pPr>
        <w:ind w:left="1174" w:hanging="360"/>
      </w:pPr>
      <w:rPr>
        <w:rFonts w:ascii="Symbol" w:hAnsi="Symbol" w:hint="default"/>
      </w:rPr>
    </w:lvl>
    <w:lvl w:ilvl="1" w:tplc="DEC6E8A4">
      <w:numFmt w:val="bullet"/>
      <w:lvlText w:val="•"/>
      <w:lvlJc w:val="left"/>
      <w:pPr>
        <w:ind w:left="1894" w:hanging="360"/>
      </w:pPr>
      <w:rPr>
        <w:rFonts w:ascii="Times New Roman" w:eastAsia="Times New Roman"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7CEF3B2B"/>
    <w:multiLevelType w:val="hybridMultilevel"/>
    <w:tmpl w:val="2762587E"/>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1"/>
  </w:num>
  <w:num w:numId="3">
    <w:abstractNumId w:val="64"/>
  </w:num>
  <w:num w:numId="4">
    <w:abstractNumId w:val="45"/>
  </w:num>
  <w:num w:numId="5">
    <w:abstractNumId w:val="53"/>
  </w:num>
  <w:num w:numId="6">
    <w:abstractNumId w:val="76"/>
  </w:num>
  <w:num w:numId="7">
    <w:abstractNumId w:val="57"/>
  </w:num>
  <w:num w:numId="8">
    <w:abstractNumId w:val="65"/>
  </w:num>
  <w:num w:numId="9">
    <w:abstractNumId w:val="18"/>
  </w:num>
  <w:num w:numId="10">
    <w:abstractNumId w:val="74"/>
  </w:num>
  <w:num w:numId="11">
    <w:abstractNumId w:val="25"/>
  </w:num>
  <w:num w:numId="12">
    <w:abstractNumId w:val="22"/>
  </w:num>
  <w:num w:numId="13">
    <w:abstractNumId w:val="1"/>
  </w:num>
  <w:num w:numId="14">
    <w:abstractNumId w:val="17"/>
  </w:num>
  <w:num w:numId="15">
    <w:abstractNumId w:val="30"/>
  </w:num>
  <w:num w:numId="16">
    <w:abstractNumId w:val="48"/>
  </w:num>
  <w:num w:numId="17">
    <w:abstractNumId w:val="62"/>
  </w:num>
  <w:num w:numId="18">
    <w:abstractNumId w:val="34"/>
  </w:num>
  <w:num w:numId="19">
    <w:abstractNumId w:val="20"/>
  </w:num>
  <w:num w:numId="20">
    <w:abstractNumId w:val="67"/>
  </w:num>
  <w:num w:numId="21">
    <w:abstractNumId w:val="58"/>
  </w:num>
  <w:num w:numId="22">
    <w:abstractNumId w:val="77"/>
  </w:num>
  <w:num w:numId="23">
    <w:abstractNumId w:val="73"/>
  </w:num>
  <w:num w:numId="24">
    <w:abstractNumId w:val="32"/>
  </w:num>
  <w:num w:numId="25">
    <w:abstractNumId w:val="66"/>
  </w:num>
  <w:num w:numId="26">
    <w:abstractNumId w:val="39"/>
  </w:num>
  <w:num w:numId="27">
    <w:abstractNumId w:val="24"/>
  </w:num>
  <w:num w:numId="28">
    <w:abstractNumId w:val="29"/>
  </w:num>
  <w:num w:numId="29">
    <w:abstractNumId w:val="43"/>
  </w:num>
  <w:num w:numId="30">
    <w:abstractNumId w:val="51"/>
  </w:num>
  <w:num w:numId="31">
    <w:abstractNumId w:val="38"/>
  </w:num>
  <w:num w:numId="32">
    <w:abstractNumId w:val="31"/>
  </w:num>
  <w:num w:numId="33">
    <w:abstractNumId w:val="50"/>
  </w:num>
  <w:num w:numId="34">
    <w:abstractNumId w:val="46"/>
  </w:num>
  <w:num w:numId="35">
    <w:abstractNumId w:val="13"/>
  </w:num>
  <w:num w:numId="36">
    <w:abstractNumId w:val="14"/>
  </w:num>
  <w:num w:numId="37">
    <w:abstractNumId w:val="15"/>
  </w:num>
  <w:num w:numId="38">
    <w:abstractNumId w:val="16"/>
  </w:num>
  <w:num w:numId="39">
    <w:abstractNumId w:val="47"/>
  </w:num>
  <w:num w:numId="40">
    <w:abstractNumId w:val="72"/>
  </w:num>
  <w:num w:numId="41">
    <w:abstractNumId w:val="36"/>
  </w:num>
  <w:num w:numId="42">
    <w:abstractNumId w:val="52"/>
  </w:num>
  <w:num w:numId="43">
    <w:abstractNumId w:val="54"/>
  </w:num>
  <w:num w:numId="44">
    <w:abstractNumId w:val="37"/>
  </w:num>
  <w:num w:numId="45">
    <w:abstractNumId w:val="12"/>
  </w:num>
  <w:num w:numId="4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27"/>
  </w:num>
  <w:num w:numId="53">
    <w:abstractNumId w:val="26"/>
  </w:num>
  <w:num w:numId="54">
    <w:abstractNumId w:val="23"/>
  </w:num>
  <w:num w:numId="55">
    <w:abstractNumId w:val="42"/>
  </w:num>
  <w:num w:numId="56">
    <w:abstractNumId w:val="75"/>
  </w:num>
  <w:num w:numId="57">
    <w:abstractNumId w:val="33"/>
  </w:num>
  <w:num w:numId="58">
    <w:abstractNumId w:val="40"/>
  </w:num>
  <w:num w:numId="59">
    <w:abstractNumId w:val="63"/>
  </w:num>
  <w:num w:numId="60">
    <w:abstractNumId w:val="19"/>
  </w:num>
  <w:num w:numId="61">
    <w:abstractNumId w:val="68"/>
  </w:num>
  <w:num w:numId="62">
    <w:abstractNumId w:val="41"/>
  </w:num>
  <w:num w:numId="63">
    <w:abstractNumId w:val="55"/>
  </w:num>
  <w:num w:numId="64">
    <w:abstractNumId w:val="70"/>
  </w:num>
  <w:num w:numId="65">
    <w:abstractNumId w:val="8"/>
  </w:num>
  <w:num w:numId="66">
    <w:abstractNumId w:val="44"/>
  </w:num>
  <w:num w:numId="67">
    <w:abstractNumId w:val="7"/>
  </w:num>
  <w:num w:numId="68">
    <w:abstractNumId w:val="10"/>
  </w:num>
  <w:num w:numId="69">
    <w:abstractNumId w:val="35"/>
  </w:num>
  <w:num w:numId="70">
    <w:abstractNumId w:val="0"/>
  </w:num>
  <w:num w:numId="71">
    <w:abstractNumId w:val="56"/>
  </w:num>
  <w:num w:numId="72">
    <w:abstractNumId w:val="6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46C2C"/>
    <w:rsid w:val="000908A9"/>
    <w:rsid w:val="000934E1"/>
    <w:rsid w:val="0009400D"/>
    <w:rsid w:val="000A05DE"/>
    <w:rsid w:val="000C4799"/>
    <w:rsid w:val="000D3E83"/>
    <w:rsid w:val="000E3AF3"/>
    <w:rsid w:val="000E69D9"/>
    <w:rsid w:val="00131814"/>
    <w:rsid w:val="00132254"/>
    <w:rsid w:val="001327B4"/>
    <w:rsid w:val="00146C2C"/>
    <w:rsid w:val="00151299"/>
    <w:rsid w:val="00186253"/>
    <w:rsid w:val="001A0F91"/>
    <w:rsid w:val="001D2A35"/>
    <w:rsid w:val="001D6F23"/>
    <w:rsid w:val="002414B1"/>
    <w:rsid w:val="00264F96"/>
    <w:rsid w:val="002702AB"/>
    <w:rsid w:val="00286849"/>
    <w:rsid w:val="002972CA"/>
    <w:rsid w:val="002B1F93"/>
    <w:rsid w:val="002E125F"/>
    <w:rsid w:val="002E4B7E"/>
    <w:rsid w:val="002F4286"/>
    <w:rsid w:val="003045EF"/>
    <w:rsid w:val="00304845"/>
    <w:rsid w:val="0032118C"/>
    <w:rsid w:val="00326262"/>
    <w:rsid w:val="00356EB6"/>
    <w:rsid w:val="00372855"/>
    <w:rsid w:val="00376B58"/>
    <w:rsid w:val="00385D5D"/>
    <w:rsid w:val="00396BFC"/>
    <w:rsid w:val="003C2245"/>
    <w:rsid w:val="004329B7"/>
    <w:rsid w:val="0044368F"/>
    <w:rsid w:val="004473DD"/>
    <w:rsid w:val="00467E72"/>
    <w:rsid w:val="00477D6C"/>
    <w:rsid w:val="0049282D"/>
    <w:rsid w:val="004A59AC"/>
    <w:rsid w:val="004C303B"/>
    <w:rsid w:val="004D5636"/>
    <w:rsid w:val="00505D7B"/>
    <w:rsid w:val="005329E6"/>
    <w:rsid w:val="00560FE6"/>
    <w:rsid w:val="005A7AD2"/>
    <w:rsid w:val="005B07E3"/>
    <w:rsid w:val="005F6BA5"/>
    <w:rsid w:val="006103FF"/>
    <w:rsid w:val="00610900"/>
    <w:rsid w:val="00634954"/>
    <w:rsid w:val="00646F19"/>
    <w:rsid w:val="00655C48"/>
    <w:rsid w:val="00680121"/>
    <w:rsid w:val="006A25C2"/>
    <w:rsid w:val="007611AB"/>
    <w:rsid w:val="00764267"/>
    <w:rsid w:val="007712B1"/>
    <w:rsid w:val="0077262C"/>
    <w:rsid w:val="007B39B6"/>
    <w:rsid w:val="007E653F"/>
    <w:rsid w:val="00824012"/>
    <w:rsid w:val="00834D7E"/>
    <w:rsid w:val="00847889"/>
    <w:rsid w:val="0085682F"/>
    <w:rsid w:val="00885848"/>
    <w:rsid w:val="008B4E86"/>
    <w:rsid w:val="008B5D93"/>
    <w:rsid w:val="0094129E"/>
    <w:rsid w:val="00945176"/>
    <w:rsid w:val="009506AA"/>
    <w:rsid w:val="00967BB5"/>
    <w:rsid w:val="00970F8E"/>
    <w:rsid w:val="00971183"/>
    <w:rsid w:val="009808CD"/>
    <w:rsid w:val="009B4E5C"/>
    <w:rsid w:val="00A041A6"/>
    <w:rsid w:val="00A06527"/>
    <w:rsid w:val="00A32118"/>
    <w:rsid w:val="00A466B6"/>
    <w:rsid w:val="00A52854"/>
    <w:rsid w:val="00A72365"/>
    <w:rsid w:val="00A86A37"/>
    <w:rsid w:val="00AA7515"/>
    <w:rsid w:val="00B5493B"/>
    <w:rsid w:val="00B87DDA"/>
    <w:rsid w:val="00B96900"/>
    <w:rsid w:val="00B97BFB"/>
    <w:rsid w:val="00BB2418"/>
    <w:rsid w:val="00BB3061"/>
    <w:rsid w:val="00BB3B23"/>
    <w:rsid w:val="00BD24A9"/>
    <w:rsid w:val="00BE228E"/>
    <w:rsid w:val="00BF2308"/>
    <w:rsid w:val="00BF66E1"/>
    <w:rsid w:val="00C2422D"/>
    <w:rsid w:val="00C307B5"/>
    <w:rsid w:val="00C32D4B"/>
    <w:rsid w:val="00C43D0A"/>
    <w:rsid w:val="00C51EAE"/>
    <w:rsid w:val="00C82A2A"/>
    <w:rsid w:val="00C97B7E"/>
    <w:rsid w:val="00CA11DC"/>
    <w:rsid w:val="00CE69C8"/>
    <w:rsid w:val="00D0421B"/>
    <w:rsid w:val="00D2141E"/>
    <w:rsid w:val="00D36BF7"/>
    <w:rsid w:val="00DA199A"/>
    <w:rsid w:val="00DA4C61"/>
    <w:rsid w:val="00E21AC6"/>
    <w:rsid w:val="00E24975"/>
    <w:rsid w:val="00E57852"/>
    <w:rsid w:val="00E66860"/>
    <w:rsid w:val="00EA50AF"/>
    <w:rsid w:val="00EE367D"/>
    <w:rsid w:val="00F00AFC"/>
    <w:rsid w:val="00F049EA"/>
    <w:rsid w:val="00F254C1"/>
    <w:rsid w:val="00F3508E"/>
    <w:rsid w:val="00F55F37"/>
    <w:rsid w:val="00FA1C37"/>
    <w:rsid w:val="00FC3D59"/>
    <w:rsid w:val="00FD0DED"/>
    <w:rsid w:val="00FE3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2C"/>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uiPriority w:val="9"/>
    <w:qFormat/>
    <w:rsid w:val="00D2141E"/>
    <w:pPr>
      <w:keepNext/>
      <w:widowControl/>
      <w:spacing w:before="240" w:after="60" w:line="276" w:lineRule="auto"/>
      <w:outlineLvl w:val="0"/>
    </w:pPr>
    <w:rPr>
      <w:rFonts w:ascii="Cambria" w:eastAsia="Times New Roman" w:hAnsi="Cambria" w:cs="Times New Roman"/>
      <w:b/>
      <w:bCs/>
      <w:color w:val="00000A"/>
      <w:kern w:val="32"/>
      <w:sz w:val="32"/>
      <w:szCs w:val="32"/>
      <w:lang w:eastAsia="en-US" w:bidi="ar-SA"/>
    </w:rPr>
  </w:style>
  <w:style w:type="paragraph" w:styleId="2">
    <w:name w:val="heading 2"/>
    <w:basedOn w:val="a"/>
    <w:next w:val="a"/>
    <w:link w:val="20"/>
    <w:uiPriority w:val="9"/>
    <w:qFormat/>
    <w:rsid w:val="00F55F37"/>
    <w:pPr>
      <w:keepNext/>
      <w:keepLines/>
      <w:numPr>
        <w:ilvl w:val="1"/>
        <w:numId w:val="1"/>
      </w:numPr>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D2141E"/>
    <w:pPr>
      <w:keepNext/>
      <w:widowControl/>
      <w:suppressAutoHyphens w:val="0"/>
      <w:spacing w:before="240" w:after="60"/>
      <w:jc w:val="center"/>
      <w:outlineLvl w:val="2"/>
    </w:pPr>
    <w:rPr>
      <w:rFonts w:ascii="Times New Roman" w:eastAsia="Times New Roman" w:hAnsi="Times New Roman" w:cs="Arial"/>
      <w:b/>
      <w:bCs/>
      <w:i/>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41E"/>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F55F37"/>
    <w:rPr>
      <w:rFonts w:ascii="Cambria" w:eastAsia="Times New Roman" w:hAnsi="Cambria" w:cs="Times New Roman"/>
      <w:b/>
      <w:bCs/>
      <w:color w:val="4F81BD"/>
      <w:kern w:val="1"/>
      <w:sz w:val="26"/>
      <w:szCs w:val="26"/>
      <w:lang w:eastAsia="hi-IN" w:bidi="hi-IN"/>
    </w:rPr>
  </w:style>
  <w:style w:type="character" w:customStyle="1" w:styleId="30">
    <w:name w:val="Заголовок 3 Знак"/>
    <w:basedOn w:val="a0"/>
    <w:link w:val="3"/>
    <w:rsid w:val="00D2141E"/>
    <w:rPr>
      <w:rFonts w:ascii="Times New Roman" w:eastAsia="Times New Roman" w:hAnsi="Times New Roman" w:cs="Arial"/>
      <w:b/>
      <w:bCs/>
      <w:i/>
      <w:sz w:val="28"/>
      <w:szCs w:val="28"/>
      <w:lang w:eastAsia="ru-RU"/>
    </w:rPr>
  </w:style>
  <w:style w:type="paragraph" w:styleId="a3">
    <w:name w:val="No Spacing"/>
    <w:aliases w:val="основа"/>
    <w:uiPriority w:val="1"/>
    <w:qFormat/>
    <w:rsid w:val="00146C2C"/>
    <w:pPr>
      <w:suppressAutoHyphens/>
      <w:spacing w:after="0" w:line="240" w:lineRule="auto"/>
    </w:pPr>
    <w:rPr>
      <w:rFonts w:ascii="Calibri" w:eastAsia="Calibri" w:hAnsi="Calibri" w:cs="Calibri"/>
      <w:lang w:val="en-US" w:bidi="en-US"/>
    </w:rPr>
  </w:style>
  <w:style w:type="paragraph" w:styleId="a4">
    <w:name w:val="footnote text"/>
    <w:aliases w:val="Основной текст с отступом1,Основной текст с отступом11,Body Text Indent,Знак1,Body Text Indent1"/>
    <w:basedOn w:val="a"/>
    <w:link w:val="a5"/>
    <w:rsid w:val="00146C2C"/>
    <w:pPr>
      <w:widowControl/>
      <w:suppressAutoHyphens w:val="0"/>
      <w:jc w:val="both"/>
    </w:pPr>
    <w:rPr>
      <w:rFonts w:ascii="Times New Roman" w:eastAsia="Calibri" w:hAnsi="Times New Roman" w:cs="Times New Roman"/>
      <w:szCs w:val="20"/>
      <w:lang w:eastAsia="ar-SA" w:bidi="ar-SA"/>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
    <w:basedOn w:val="a0"/>
    <w:link w:val="a4"/>
    <w:rsid w:val="00146C2C"/>
    <w:rPr>
      <w:rFonts w:ascii="Times New Roman" w:eastAsia="Calibri" w:hAnsi="Times New Roman" w:cs="Times New Roman"/>
      <w:kern w:val="1"/>
      <w:sz w:val="20"/>
      <w:szCs w:val="20"/>
      <w:lang w:eastAsia="ar-SA"/>
    </w:rPr>
  </w:style>
  <w:style w:type="paragraph" w:customStyle="1" w:styleId="Default">
    <w:name w:val="Default"/>
    <w:rsid w:val="00146C2C"/>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6">
    <w:name w:val="Основной текст_"/>
    <w:link w:val="41"/>
    <w:rsid w:val="00146C2C"/>
    <w:rPr>
      <w:sz w:val="23"/>
      <w:szCs w:val="23"/>
      <w:shd w:val="clear" w:color="auto" w:fill="FFFFFF"/>
    </w:rPr>
  </w:style>
  <w:style w:type="paragraph" w:customStyle="1" w:styleId="41">
    <w:name w:val="Основной текст41"/>
    <w:basedOn w:val="a"/>
    <w:link w:val="a6"/>
    <w:rsid w:val="00146C2C"/>
    <w:pPr>
      <w:widowControl/>
      <w:shd w:val="clear" w:color="auto" w:fill="FFFFFF"/>
      <w:suppressAutoHyphens w:val="0"/>
      <w:spacing w:before="300" w:line="413" w:lineRule="exact"/>
      <w:jc w:val="both"/>
    </w:pPr>
    <w:rPr>
      <w:rFonts w:asciiTheme="minorHAnsi" w:eastAsiaTheme="minorHAnsi" w:hAnsiTheme="minorHAnsi" w:cstheme="minorBidi"/>
      <w:kern w:val="0"/>
      <w:sz w:val="23"/>
      <w:szCs w:val="23"/>
      <w:lang w:eastAsia="en-US" w:bidi="ar-SA"/>
    </w:rPr>
  </w:style>
  <w:style w:type="character" w:styleId="a7">
    <w:name w:val="footnote reference"/>
    <w:uiPriority w:val="99"/>
    <w:unhideWhenUsed/>
    <w:rsid w:val="00146C2C"/>
    <w:rPr>
      <w:vertAlign w:val="superscript"/>
    </w:rPr>
  </w:style>
  <w:style w:type="paragraph" w:customStyle="1" w:styleId="a8">
    <w:name w:val="А_основной"/>
    <w:basedOn w:val="a"/>
    <w:link w:val="a9"/>
    <w:qFormat/>
    <w:rsid w:val="00146C2C"/>
    <w:pPr>
      <w:suppressAutoHyphens w:val="0"/>
      <w:autoSpaceDE w:val="0"/>
      <w:autoSpaceDN w:val="0"/>
      <w:adjustRightInd w:val="0"/>
      <w:spacing w:line="360" w:lineRule="auto"/>
      <w:ind w:firstLine="454"/>
      <w:jc w:val="both"/>
    </w:pPr>
    <w:rPr>
      <w:rFonts w:ascii="Times New Roman" w:eastAsia="Times New Roman" w:hAnsi="Times New Roman" w:cs="Times New Roman"/>
      <w:kern w:val="0"/>
      <w:sz w:val="28"/>
      <w:szCs w:val="20"/>
      <w:lang w:bidi="ar-SA"/>
    </w:rPr>
  </w:style>
  <w:style w:type="character" w:customStyle="1" w:styleId="a9">
    <w:name w:val="А_основной Знак"/>
    <w:link w:val="a8"/>
    <w:rsid w:val="00146C2C"/>
    <w:rPr>
      <w:rFonts w:ascii="Times New Roman" w:eastAsia="Times New Roman" w:hAnsi="Times New Roman" w:cs="Times New Roman"/>
      <w:sz w:val="28"/>
      <w:szCs w:val="20"/>
    </w:rPr>
  </w:style>
  <w:style w:type="paragraph" w:styleId="aa">
    <w:name w:val="List Paragraph"/>
    <w:basedOn w:val="a"/>
    <w:uiPriority w:val="34"/>
    <w:qFormat/>
    <w:rsid w:val="00EE367D"/>
    <w:pPr>
      <w:ind w:left="720"/>
    </w:pPr>
  </w:style>
  <w:style w:type="paragraph" w:customStyle="1" w:styleId="ab">
    <w:name w:val="Содержимое таблицы"/>
    <w:basedOn w:val="a"/>
    <w:rsid w:val="00AA7515"/>
    <w:pPr>
      <w:suppressLineNumbers/>
    </w:pPr>
  </w:style>
  <w:style w:type="paragraph" w:customStyle="1" w:styleId="ac">
    <w:name w:val="Основной"/>
    <w:basedOn w:val="a"/>
    <w:link w:val="ad"/>
    <w:rsid w:val="00A72365"/>
    <w:pPr>
      <w:widowControl/>
      <w:suppressAutoHyphens w:val="0"/>
      <w:autoSpaceDE w:val="0"/>
      <w:autoSpaceDN w:val="0"/>
      <w:adjustRightInd w:val="0"/>
      <w:spacing w:line="214" w:lineRule="atLeast"/>
      <w:ind w:firstLine="283"/>
      <w:jc w:val="both"/>
      <w:textAlignment w:val="center"/>
    </w:pPr>
    <w:rPr>
      <w:rFonts w:ascii="NewtonCSanPin" w:eastAsia="Times New Roman" w:hAnsi="NewtonCSanPin" w:cs="Times New Roman"/>
      <w:color w:val="000000"/>
      <w:kern w:val="0"/>
      <w:sz w:val="21"/>
      <w:szCs w:val="21"/>
      <w:lang w:eastAsia="ru-RU" w:bidi="ar-SA"/>
    </w:rPr>
  </w:style>
  <w:style w:type="character" w:customStyle="1" w:styleId="ad">
    <w:name w:val="Основной Знак"/>
    <w:link w:val="ac"/>
    <w:rsid w:val="00A72365"/>
    <w:rPr>
      <w:rFonts w:ascii="NewtonCSanPin" w:eastAsia="Times New Roman" w:hAnsi="NewtonCSanPin" w:cs="Times New Roman"/>
      <w:color w:val="000000"/>
      <w:sz w:val="21"/>
      <w:szCs w:val="21"/>
      <w:lang w:eastAsia="ru-RU"/>
    </w:rPr>
  </w:style>
  <w:style w:type="paragraph" w:customStyle="1" w:styleId="ae">
    <w:name w:val="Буллит"/>
    <w:basedOn w:val="ac"/>
    <w:link w:val="af"/>
    <w:rsid w:val="00A72365"/>
    <w:pPr>
      <w:ind w:firstLine="244"/>
    </w:pPr>
  </w:style>
  <w:style w:type="character" w:customStyle="1" w:styleId="af">
    <w:name w:val="Буллит Знак"/>
    <w:link w:val="ae"/>
    <w:rsid w:val="00A72365"/>
    <w:rPr>
      <w:rFonts w:ascii="NewtonCSanPin" w:eastAsia="Times New Roman" w:hAnsi="NewtonCSanPin" w:cs="Times New Roman"/>
      <w:color w:val="000000"/>
      <w:sz w:val="21"/>
      <w:szCs w:val="21"/>
      <w:lang w:eastAsia="ru-RU"/>
    </w:rPr>
  </w:style>
  <w:style w:type="character" w:customStyle="1" w:styleId="Zag11">
    <w:name w:val="Zag_11"/>
    <w:rsid w:val="00A72365"/>
    <w:rPr>
      <w:color w:val="000000"/>
      <w:w w:val="100"/>
    </w:rPr>
  </w:style>
  <w:style w:type="table" w:styleId="af0">
    <w:name w:val="Table Grid"/>
    <w:basedOn w:val="a1"/>
    <w:uiPriority w:val="59"/>
    <w:rsid w:val="0032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TexstOSNOVA1012">
    <w:name w:val="14TexstOSNOVA_10/12"/>
    <w:basedOn w:val="a"/>
    <w:uiPriority w:val="99"/>
    <w:rsid w:val="0032118C"/>
    <w:pPr>
      <w:widowControl/>
      <w:suppressAutoHyphens w:val="0"/>
      <w:autoSpaceDE w:val="0"/>
      <w:autoSpaceDN w:val="0"/>
      <w:adjustRightInd w:val="0"/>
      <w:spacing w:line="240" w:lineRule="atLeast"/>
      <w:ind w:firstLine="340"/>
      <w:jc w:val="both"/>
      <w:textAlignment w:val="center"/>
    </w:pPr>
    <w:rPr>
      <w:rFonts w:ascii="PragmaticaC" w:eastAsia="Times New Roman" w:hAnsi="PragmaticaC" w:cs="PragmaticaC"/>
      <w:color w:val="000000"/>
      <w:kern w:val="0"/>
      <w:szCs w:val="20"/>
      <w:lang w:eastAsia="ru-RU" w:bidi="ar-SA"/>
    </w:rPr>
  </w:style>
  <w:style w:type="paragraph" w:customStyle="1" w:styleId="af1">
    <w:name w:val="А ОСН ТЕКСТ"/>
    <w:basedOn w:val="a"/>
    <w:link w:val="af2"/>
    <w:rsid w:val="0032118C"/>
    <w:pPr>
      <w:widowControl/>
      <w:suppressAutoHyphens w:val="0"/>
      <w:spacing w:line="360" w:lineRule="auto"/>
      <w:ind w:firstLine="454"/>
      <w:jc w:val="both"/>
    </w:pPr>
    <w:rPr>
      <w:rFonts w:ascii="Times New Roman" w:eastAsia="Arial Unicode MS" w:hAnsi="Times New Roman" w:cs="Times New Roman"/>
      <w:caps/>
      <w:color w:val="000000"/>
      <w:sz w:val="28"/>
      <w:szCs w:val="28"/>
      <w:lang w:eastAsia="en-US" w:bidi="ar-SA"/>
    </w:rPr>
  </w:style>
  <w:style w:type="character" w:customStyle="1" w:styleId="af2">
    <w:name w:val="А ОСН ТЕКСТ Знак"/>
    <w:link w:val="af1"/>
    <w:rsid w:val="0032118C"/>
    <w:rPr>
      <w:rFonts w:ascii="Times New Roman" w:eastAsia="Arial Unicode MS" w:hAnsi="Times New Roman" w:cs="Times New Roman"/>
      <w:caps/>
      <w:color w:val="000000"/>
      <w:kern w:val="1"/>
      <w:sz w:val="28"/>
      <w:szCs w:val="28"/>
    </w:rPr>
  </w:style>
  <w:style w:type="character" w:customStyle="1" w:styleId="11">
    <w:name w:val="Основной текст + Курсив1"/>
    <w:rsid w:val="0032118C"/>
    <w:rPr>
      <w:rFonts w:ascii="Times New Roman" w:eastAsia="Arial Unicode MS" w:hAnsi="Times New Roman"/>
      <w:i/>
      <w:caps/>
      <w:color w:val="00000A"/>
      <w:spacing w:val="0"/>
      <w:kern w:val="1"/>
      <w:sz w:val="22"/>
      <w:lang w:val="ru-RU" w:eastAsia="ru-RU"/>
    </w:rPr>
  </w:style>
  <w:style w:type="paragraph" w:customStyle="1" w:styleId="Style1">
    <w:name w:val="Style1"/>
    <w:basedOn w:val="a"/>
    <w:uiPriority w:val="99"/>
    <w:rsid w:val="0032118C"/>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styleId="af3">
    <w:name w:val="Normal (Web)"/>
    <w:basedOn w:val="a"/>
    <w:link w:val="af4"/>
    <w:rsid w:val="0032118C"/>
    <w:pPr>
      <w:widowControl/>
      <w:suppressAutoHyphens w:val="0"/>
      <w:autoSpaceDE w:val="0"/>
      <w:autoSpaceDN w:val="0"/>
      <w:adjustRightInd w:val="0"/>
      <w:spacing w:before="130" w:after="130" w:line="360" w:lineRule="auto"/>
    </w:pPr>
    <w:rPr>
      <w:rFonts w:ascii="Times New Roman" w:eastAsia="Times New Roman" w:hAnsi="Times New Roman" w:cs="Times New Roman"/>
      <w:kern w:val="0"/>
      <w:sz w:val="24"/>
      <w:lang w:eastAsia="ru-RU" w:bidi="ar-SA"/>
    </w:rPr>
  </w:style>
  <w:style w:type="paragraph" w:customStyle="1" w:styleId="western">
    <w:name w:val="western"/>
    <w:basedOn w:val="a"/>
    <w:rsid w:val="0032118C"/>
    <w:pPr>
      <w:widowControl/>
      <w:suppressAutoHyphens w:val="0"/>
      <w:spacing w:before="100" w:beforeAutospacing="1"/>
    </w:pPr>
    <w:rPr>
      <w:rFonts w:ascii="Times New Roman" w:eastAsia="Times New Roman" w:hAnsi="Times New Roman" w:cs="Times New Roman"/>
      <w:color w:val="000000"/>
      <w:kern w:val="0"/>
      <w:sz w:val="24"/>
      <w:lang w:eastAsia="ru-RU" w:bidi="ar-SA"/>
    </w:rPr>
  </w:style>
  <w:style w:type="paragraph" w:styleId="af5">
    <w:name w:val="Body Text"/>
    <w:basedOn w:val="a"/>
    <w:link w:val="af6"/>
    <w:uiPriority w:val="99"/>
    <w:unhideWhenUsed/>
    <w:rsid w:val="0032118C"/>
    <w:pPr>
      <w:widowControl/>
      <w:spacing w:after="120" w:line="276" w:lineRule="auto"/>
    </w:pPr>
    <w:rPr>
      <w:rFonts w:ascii="Calibri" w:eastAsia="Arial Unicode MS" w:hAnsi="Calibri" w:cs="Times New Roman"/>
      <w:color w:val="00000A"/>
      <w:sz w:val="22"/>
      <w:szCs w:val="22"/>
      <w:lang w:eastAsia="en-US" w:bidi="ar-SA"/>
    </w:rPr>
  </w:style>
  <w:style w:type="character" w:customStyle="1" w:styleId="af6">
    <w:name w:val="Основной текст Знак"/>
    <w:basedOn w:val="a0"/>
    <w:link w:val="af5"/>
    <w:uiPriority w:val="99"/>
    <w:rsid w:val="0032118C"/>
    <w:rPr>
      <w:rFonts w:ascii="Calibri" w:eastAsia="Arial Unicode MS" w:hAnsi="Calibri" w:cs="Times New Roman"/>
      <w:color w:val="00000A"/>
      <w:kern w:val="1"/>
    </w:rPr>
  </w:style>
  <w:style w:type="paragraph" w:customStyle="1" w:styleId="Standard">
    <w:name w:val="Standard"/>
    <w:link w:val="Standard1"/>
    <w:uiPriority w:val="99"/>
    <w:rsid w:val="0032118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32118C"/>
    <w:rPr>
      <w:rFonts w:ascii="Arial" w:eastAsia="SimSun" w:hAnsi="Arial" w:cs="Mangal"/>
      <w:kern w:val="3"/>
      <w:sz w:val="24"/>
      <w:szCs w:val="24"/>
      <w:lang w:eastAsia="zh-CN" w:bidi="hi-IN"/>
    </w:rPr>
  </w:style>
  <w:style w:type="paragraph" w:customStyle="1" w:styleId="12">
    <w:name w:val="Абзац списка1"/>
    <w:basedOn w:val="a"/>
    <w:rsid w:val="00D2141E"/>
    <w:pPr>
      <w:widowControl/>
      <w:spacing w:line="360" w:lineRule="auto"/>
      <w:ind w:left="720"/>
    </w:pPr>
    <w:rPr>
      <w:rFonts w:ascii="Times New Roman" w:eastAsia="Times New Roman" w:hAnsi="Times New Roman" w:cs="Times New Roman"/>
      <w:sz w:val="24"/>
      <w:lang w:eastAsia="ar-SA" w:bidi="ar-SA"/>
    </w:rPr>
  </w:style>
  <w:style w:type="paragraph" w:customStyle="1" w:styleId="ConsPlusNormal">
    <w:name w:val="ConsPlusNormal"/>
    <w:rsid w:val="00D21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Абзац"/>
    <w:basedOn w:val="a"/>
    <w:rsid w:val="00D2141E"/>
    <w:pPr>
      <w:widowControl/>
      <w:suppressAutoHyphens w:val="0"/>
      <w:spacing w:line="312" w:lineRule="auto"/>
      <w:ind w:firstLine="567"/>
      <w:jc w:val="both"/>
    </w:pPr>
    <w:rPr>
      <w:rFonts w:ascii="Times New Roman" w:eastAsia="Times New Roman" w:hAnsi="Times New Roman" w:cs="Times New Roman"/>
      <w:kern w:val="0"/>
      <w:sz w:val="24"/>
      <w:szCs w:val="20"/>
      <w:lang w:eastAsia="ru-RU" w:bidi="ar-SA"/>
    </w:rPr>
  </w:style>
  <w:style w:type="character" w:customStyle="1" w:styleId="af8">
    <w:name w:val="Символ сноски"/>
    <w:rsid w:val="00D2141E"/>
    <w:rPr>
      <w:vertAlign w:val="superscript"/>
    </w:rPr>
  </w:style>
  <w:style w:type="character" w:customStyle="1" w:styleId="13">
    <w:name w:val="Знак сноски1"/>
    <w:rsid w:val="00D2141E"/>
    <w:rPr>
      <w:vertAlign w:val="superscript"/>
    </w:rPr>
  </w:style>
  <w:style w:type="paragraph" w:styleId="af9">
    <w:name w:val="Body Text Indent"/>
    <w:aliases w:val=" Знак"/>
    <w:basedOn w:val="a"/>
    <w:link w:val="afa"/>
    <w:rsid w:val="00D2141E"/>
    <w:pPr>
      <w:widowControl/>
      <w:suppressAutoHyphens w:val="0"/>
      <w:ind w:firstLine="340"/>
    </w:pPr>
    <w:rPr>
      <w:rFonts w:ascii="Calibri" w:eastAsia="Arial Unicode MS" w:hAnsi="Calibri" w:cs="Calibri"/>
      <w:color w:val="00000A"/>
      <w:sz w:val="24"/>
      <w:lang w:eastAsia="ru-RU" w:bidi="ar-SA"/>
    </w:rPr>
  </w:style>
  <w:style w:type="character" w:customStyle="1" w:styleId="afa">
    <w:name w:val="Основной текст с отступом Знак"/>
    <w:aliases w:val=" Знак Знак"/>
    <w:basedOn w:val="a0"/>
    <w:link w:val="af9"/>
    <w:rsid w:val="00D2141E"/>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D2141E"/>
    <w:rPr>
      <w:rFonts w:ascii="Times New Roman" w:hAnsi="Times New Roman" w:cs="Times New Roman" w:hint="default"/>
      <w:strike w:val="0"/>
      <w:dstrike w:val="0"/>
      <w:sz w:val="24"/>
      <w:szCs w:val="24"/>
      <w:u w:val="none"/>
      <w:effect w:val="none"/>
    </w:rPr>
  </w:style>
  <w:style w:type="paragraph" w:styleId="22">
    <w:name w:val="Body Text 2"/>
    <w:basedOn w:val="a"/>
    <w:link w:val="23"/>
    <w:rsid w:val="00D2141E"/>
    <w:pPr>
      <w:widowControl/>
      <w:suppressAutoHyphens w:val="0"/>
      <w:spacing w:after="120" w:line="480" w:lineRule="auto"/>
    </w:pPr>
    <w:rPr>
      <w:rFonts w:ascii="Times New Roman" w:eastAsia="Times New Roman" w:hAnsi="Times New Roman" w:cs="Times New Roman"/>
      <w:kern w:val="0"/>
      <w:sz w:val="24"/>
      <w:lang w:eastAsia="ru-RU" w:bidi="ar-SA"/>
    </w:rPr>
  </w:style>
  <w:style w:type="character" w:customStyle="1" w:styleId="23">
    <w:name w:val="Основной текст 2 Знак"/>
    <w:basedOn w:val="a0"/>
    <w:link w:val="22"/>
    <w:rsid w:val="00D2141E"/>
    <w:rPr>
      <w:rFonts w:ascii="Times New Roman" w:eastAsia="Times New Roman" w:hAnsi="Times New Roman" w:cs="Times New Roman"/>
      <w:sz w:val="24"/>
      <w:szCs w:val="24"/>
      <w:lang w:eastAsia="ru-RU"/>
    </w:rPr>
  </w:style>
  <w:style w:type="paragraph" w:styleId="14">
    <w:name w:val="toc 1"/>
    <w:basedOn w:val="a"/>
    <w:next w:val="a"/>
    <w:autoRedefine/>
    <w:uiPriority w:val="39"/>
    <w:unhideWhenUsed/>
    <w:rsid w:val="00D2141E"/>
    <w:pPr>
      <w:widowControl/>
      <w:spacing w:after="200" w:line="276" w:lineRule="auto"/>
    </w:pPr>
    <w:rPr>
      <w:rFonts w:ascii="Calibri" w:eastAsia="Arial Unicode MS" w:hAnsi="Calibri" w:cs="Calibri"/>
      <w:color w:val="00000A"/>
      <w:sz w:val="22"/>
      <w:szCs w:val="22"/>
      <w:lang w:eastAsia="en-US" w:bidi="ar-SA"/>
    </w:rPr>
  </w:style>
  <w:style w:type="paragraph" w:styleId="31">
    <w:name w:val="toc 3"/>
    <w:basedOn w:val="a"/>
    <w:next w:val="a"/>
    <w:autoRedefine/>
    <w:uiPriority w:val="39"/>
    <w:unhideWhenUsed/>
    <w:rsid w:val="00D2141E"/>
    <w:pPr>
      <w:widowControl/>
      <w:tabs>
        <w:tab w:val="right" w:leader="dot" w:pos="9628"/>
      </w:tabs>
      <w:spacing w:after="200" w:line="276" w:lineRule="auto"/>
      <w:ind w:left="426"/>
    </w:pPr>
    <w:rPr>
      <w:rFonts w:ascii="Calibri" w:eastAsia="Arial Unicode MS" w:hAnsi="Calibri" w:cs="Calibri"/>
      <w:color w:val="00000A"/>
      <w:sz w:val="22"/>
      <w:szCs w:val="22"/>
      <w:lang w:eastAsia="en-US" w:bidi="ar-SA"/>
    </w:rPr>
  </w:style>
  <w:style w:type="character" w:styleId="afb">
    <w:name w:val="Hyperlink"/>
    <w:uiPriority w:val="99"/>
    <w:unhideWhenUsed/>
    <w:rsid w:val="00D2141E"/>
    <w:rPr>
      <w:color w:val="0000FF"/>
      <w:u w:val="single"/>
    </w:rPr>
  </w:style>
  <w:style w:type="paragraph" w:styleId="24">
    <w:name w:val="toc 2"/>
    <w:basedOn w:val="a"/>
    <w:next w:val="a"/>
    <w:autoRedefine/>
    <w:uiPriority w:val="39"/>
    <w:unhideWhenUsed/>
    <w:rsid w:val="00D2141E"/>
    <w:pPr>
      <w:widowControl/>
      <w:spacing w:after="200" w:line="276" w:lineRule="auto"/>
      <w:ind w:left="220"/>
    </w:pPr>
    <w:rPr>
      <w:rFonts w:ascii="Calibri" w:eastAsia="Arial Unicode MS" w:hAnsi="Calibri" w:cs="Calibri"/>
      <w:color w:val="00000A"/>
      <w:sz w:val="22"/>
      <w:szCs w:val="22"/>
      <w:lang w:eastAsia="en-US" w:bidi="ar-SA"/>
    </w:rPr>
  </w:style>
  <w:style w:type="paragraph" w:customStyle="1" w:styleId="p4">
    <w:name w:val="p4"/>
    <w:basedOn w:val="a"/>
    <w:rsid w:val="00D2141E"/>
    <w:pPr>
      <w:widowControl/>
      <w:suppressAutoHyphens w:val="0"/>
      <w:spacing w:before="100" w:beforeAutospacing="1" w:after="100" w:afterAutospacing="1"/>
    </w:pPr>
    <w:rPr>
      <w:rFonts w:ascii="Times New Roman" w:eastAsia="Calibri" w:hAnsi="Times New Roman" w:cs="Times New Roman"/>
      <w:kern w:val="0"/>
      <w:sz w:val="24"/>
      <w:lang w:eastAsia="ru-RU" w:bidi="ar-SA"/>
    </w:rPr>
  </w:style>
  <w:style w:type="character" w:customStyle="1" w:styleId="s1">
    <w:name w:val="s1"/>
    <w:rsid w:val="00D2141E"/>
  </w:style>
  <w:style w:type="paragraph" w:customStyle="1" w:styleId="18TexstSPISOK1">
    <w:name w:val="18TexstSPISOK_1"/>
    <w:aliases w:val="1"/>
    <w:basedOn w:val="a"/>
    <w:rsid w:val="00D2141E"/>
    <w:pPr>
      <w:widowControl/>
      <w:tabs>
        <w:tab w:val="left" w:pos="360"/>
        <w:tab w:val="left" w:pos="640"/>
      </w:tabs>
      <w:suppressAutoHyphens w:val="0"/>
      <w:autoSpaceDE w:val="0"/>
      <w:autoSpaceDN w:val="0"/>
      <w:adjustRightInd w:val="0"/>
      <w:spacing w:line="240" w:lineRule="atLeast"/>
      <w:ind w:left="640" w:hanging="300"/>
      <w:jc w:val="both"/>
      <w:textAlignment w:val="center"/>
    </w:pPr>
    <w:rPr>
      <w:rFonts w:ascii="PragmaticaC" w:eastAsia="Times New Roman" w:hAnsi="PragmaticaC" w:cs="PragmaticaC"/>
      <w:color w:val="000000"/>
      <w:kern w:val="0"/>
      <w:szCs w:val="20"/>
      <w:lang w:eastAsia="ru-RU" w:bidi="ar-SA"/>
    </w:rPr>
  </w:style>
  <w:style w:type="character" w:customStyle="1" w:styleId="25">
    <w:name w:val="Основной текст с отступом 2 Знак"/>
    <w:basedOn w:val="a0"/>
    <w:link w:val="26"/>
    <w:uiPriority w:val="99"/>
    <w:semiHidden/>
    <w:rsid w:val="00D2141E"/>
    <w:rPr>
      <w:rFonts w:ascii="Calibri" w:eastAsia="Arial Unicode MS" w:hAnsi="Calibri" w:cs="Times New Roman"/>
      <w:color w:val="00000A"/>
      <w:kern w:val="1"/>
    </w:rPr>
  </w:style>
  <w:style w:type="paragraph" w:styleId="26">
    <w:name w:val="Body Text Indent 2"/>
    <w:basedOn w:val="a"/>
    <w:link w:val="25"/>
    <w:uiPriority w:val="99"/>
    <w:semiHidden/>
    <w:unhideWhenUsed/>
    <w:rsid w:val="00D2141E"/>
    <w:pPr>
      <w:widowControl/>
      <w:spacing w:after="120" w:line="480" w:lineRule="auto"/>
      <w:ind w:left="283"/>
    </w:pPr>
    <w:rPr>
      <w:rFonts w:ascii="Calibri" w:eastAsia="Arial Unicode MS" w:hAnsi="Calibri" w:cs="Times New Roman"/>
      <w:color w:val="00000A"/>
      <w:sz w:val="22"/>
      <w:szCs w:val="22"/>
      <w:lang w:eastAsia="en-US" w:bidi="ar-SA"/>
    </w:rPr>
  </w:style>
  <w:style w:type="character" w:customStyle="1" w:styleId="15">
    <w:name w:val="Сноска1"/>
    <w:rsid w:val="00D2141E"/>
    <w:rPr>
      <w:rFonts w:ascii="Times New Roman" w:hAnsi="Times New Roman" w:cs="Times New Roman"/>
      <w:vertAlign w:val="superscript"/>
    </w:rPr>
  </w:style>
  <w:style w:type="paragraph" w:customStyle="1" w:styleId="32">
    <w:name w:val="Заг 3"/>
    <w:basedOn w:val="a"/>
    <w:rsid w:val="00D2141E"/>
    <w:pPr>
      <w:keepNext/>
      <w:widowControl/>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bidi="ar-SA"/>
    </w:rPr>
  </w:style>
  <w:style w:type="paragraph" w:customStyle="1" w:styleId="4">
    <w:name w:val="Заг 4"/>
    <w:basedOn w:val="32"/>
    <w:rsid w:val="00D2141E"/>
    <w:rPr>
      <w:b w:val="0"/>
      <w:bCs w:val="0"/>
    </w:rPr>
  </w:style>
  <w:style w:type="paragraph" w:customStyle="1" w:styleId="afc">
    <w:name w:val="Сноска"/>
    <w:basedOn w:val="ac"/>
    <w:rsid w:val="00D2141E"/>
    <w:pPr>
      <w:spacing w:line="174" w:lineRule="atLeast"/>
    </w:pPr>
    <w:rPr>
      <w:sz w:val="17"/>
      <w:szCs w:val="17"/>
      <w:lang w:eastAsia="en-US"/>
    </w:rPr>
  </w:style>
  <w:style w:type="paragraph" w:customStyle="1" w:styleId="afd">
    <w:name w:val="Подзаг"/>
    <w:basedOn w:val="ac"/>
    <w:rsid w:val="00D2141E"/>
    <w:pPr>
      <w:spacing w:before="113" w:after="28"/>
      <w:jc w:val="center"/>
    </w:pPr>
    <w:rPr>
      <w:b/>
      <w:bCs/>
      <w:i/>
      <w:iCs/>
      <w:lang w:eastAsia="en-US"/>
    </w:rPr>
  </w:style>
  <w:style w:type="character" w:customStyle="1" w:styleId="c12">
    <w:name w:val="c12"/>
    <w:basedOn w:val="a0"/>
    <w:rsid w:val="00D2141E"/>
  </w:style>
  <w:style w:type="paragraph" w:customStyle="1" w:styleId="c11">
    <w:name w:val="c11"/>
    <w:basedOn w:val="a"/>
    <w:rsid w:val="00D2141E"/>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16">
    <w:name w:val="Без интервала1"/>
    <w:rsid w:val="00D2141E"/>
    <w:pPr>
      <w:spacing w:after="0" w:line="240" w:lineRule="auto"/>
    </w:pPr>
    <w:rPr>
      <w:rFonts w:ascii="Calibri" w:eastAsia="Times New Roman" w:hAnsi="Calibri" w:cs="Calibri"/>
    </w:rPr>
  </w:style>
  <w:style w:type="character" w:customStyle="1" w:styleId="blk">
    <w:name w:val="blk"/>
    <w:basedOn w:val="a0"/>
    <w:rsid w:val="00D2141E"/>
  </w:style>
  <w:style w:type="paragraph" w:styleId="afe">
    <w:name w:val="header"/>
    <w:basedOn w:val="a"/>
    <w:link w:val="aff"/>
    <w:uiPriority w:val="99"/>
    <w:unhideWhenUsed/>
    <w:rsid w:val="00D2141E"/>
    <w:pPr>
      <w:widowControl/>
      <w:tabs>
        <w:tab w:val="center" w:pos="4677"/>
        <w:tab w:val="right" w:pos="9355"/>
      </w:tabs>
      <w:spacing w:after="200" w:line="276" w:lineRule="auto"/>
    </w:pPr>
    <w:rPr>
      <w:rFonts w:ascii="Calibri" w:eastAsia="Arial Unicode MS" w:hAnsi="Calibri" w:cs="Times New Roman"/>
      <w:color w:val="00000A"/>
      <w:sz w:val="22"/>
      <w:szCs w:val="22"/>
      <w:lang w:eastAsia="en-US" w:bidi="ar-SA"/>
    </w:rPr>
  </w:style>
  <w:style w:type="character" w:customStyle="1" w:styleId="aff">
    <w:name w:val="Верхний колонтитул Знак"/>
    <w:basedOn w:val="a0"/>
    <w:link w:val="afe"/>
    <w:uiPriority w:val="99"/>
    <w:rsid w:val="00D2141E"/>
    <w:rPr>
      <w:rFonts w:ascii="Calibri" w:eastAsia="Arial Unicode MS" w:hAnsi="Calibri" w:cs="Times New Roman"/>
      <w:color w:val="00000A"/>
      <w:kern w:val="1"/>
    </w:rPr>
  </w:style>
  <w:style w:type="paragraph" w:styleId="aff0">
    <w:name w:val="footer"/>
    <w:basedOn w:val="a"/>
    <w:link w:val="aff1"/>
    <w:uiPriority w:val="99"/>
    <w:unhideWhenUsed/>
    <w:rsid w:val="00D2141E"/>
    <w:pPr>
      <w:widowControl/>
      <w:tabs>
        <w:tab w:val="center" w:pos="4677"/>
        <w:tab w:val="right" w:pos="9355"/>
      </w:tabs>
      <w:spacing w:after="200" w:line="276" w:lineRule="auto"/>
    </w:pPr>
    <w:rPr>
      <w:rFonts w:ascii="Calibri" w:eastAsia="Arial Unicode MS" w:hAnsi="Calibri" w:cs="Times New Roman"/>
      <w:color w:val="00000A"/>
      <w:sz w:val="22"/>
      <w:szCs w:val="22"/>
      <w:lang w:eastAsia="en-US" w:bidi="ar-SA"/>
    </w:rPr>
  </w:style>
  <w:style w:type="character" w:customStyle="1" w:styleId="aff1">
    <w:name w:val="Нижний колонтитул Знак"/>
    <w:basedOn w:val="a0"/>
    <w:link w:val="aff0"/>
    <w:uiPriority w:val="99"/>
    <w:rsid w:val="00D2141E"/>
    <w:rPr>
      <w:rFonts w:ascii="Calibri" w:eastAsia="Arial Unicode MS" w:hAnsi="Calibri" w:cs="Times New Roman"/>
      <w:color w:val="00000A"/>
      <w:kern w:val="1"/>
    </w:rPr>
  </w:style>
  <w:style w:type="character" w:customStyle="1" w:styleId="aff2">
    <w:name w:val="Текст выноски Знак"/>
    <w:basedOn w:val="a0"/>
    <w:link w:val="aff3"/>
    <w:uiPriority w:val="99"/>
    <w:semiHidden/>
    <w:rsid w:val="00D2141E"/>
    <w:rPr>
      <w:rFonts w:ascii="Segoe UI" w:eastAsia="Arial Unicode MS" w:hAnsi="Segoe UI" w:cs="Times New Roman"/>
      <w:color w:val="00000A"/>
      <w:kern w:val="1"/>
      <w:sz w:val="18"/>
      <w:szCs w:val="18"/>
    </w:rPr>
  </w:style>
  <w:style w:type="paragraph" w:styleId="aff3">
    <w:name w:val="Balloon Text"/>
    <w:basedOn w:val="a"/>
    <w:link w:val="aff2"/>
    <w:uiPriority w:val="99"/>
    <w:semiHidden/>
    <w:unhideWhenUsed/>
    <w:rsid w:val="00D2141E"/>
    <w:pPr>
      <w:widowControl/>
    </w:pPr>
    <w:rPr>
      <w:rFonts w:ascii="Segoe UI" w:eastAsia="Arial Unicode MS" w:hAnsi="Segoe UI" w:cs="Times New Roman"/>
      <w:color w:val="00000A"/>
      <w:sz w:val="18"/>
      <w:szCs w:val="18"/>
      <w:lang w:eastAsia="en-US" w:bidi="ar-SA"/>
    </w:rPr>
  </w:style>
  <w:style w:type="paragraph" w:customStyle="1" w:styleId="09PodZAG">
    <w:name w:val="09PodZAG_п/ж"/>
    <w:basedOn w:val="a"/>
    <w:uiPriority w:val="99"/>
    <w:rsid w:val="00D2141E"/>
    <w:pPr>
      <w:widowControl/>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sz w:val="22"/>
      <w:szCs w:val="22"/>
      <w:lang w:eastAsia="ru-RU" w:bidi="ar-SA"/>
    </w:rPr>
  </w:style>
  <w:style w:type="paragraph" w:customStyle="1" w:styleId="Footnote">
    <w:name w:val="Footnote"/>
    <w:basedOn w:val="Standard"/>
    <w:rsid w:val="00D2141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D2141E"/>
    <w:rPr>
      <w:vertAlign w:val="superscript"/>
    </w:rPr>
  </w:style>
  <w:style w:type="paragraph" w:customStyle="1" w:styleId="aff4">
    <w:name w:val="Знак"/>
    <w:basedOn w:val="a"/>
    <w:rsid w:val="00D2141E"/>
    <w:pPr>
      <w:widowControl/>
      <w:suppressAutoHyphens w:val="0"/>
      <w:spacing w:after="160" w:line="240" w:lineRule="exact"/>
    </w:pPr>
    <w:rPr>
      <w:rFonts w:ascii="Verdana" w:eastAsia="Times New Roman" w:hAnsi="Verdana" w:cs="Times New Roman"/>
      <w:kern w:val="0"/>
      <w:szCs w:val="20"/>
      <w:lang w:val="en-US" w:eastAsia="en-US" w:bidi="ar-SA"/>
    </w:rPr>
  </w:style>
  <w:style w:type="paragraph" w:customStyle="1" w:styleId="30Snoska">
    <w:name w:val="30Snoska"/>
    <w:basedOn w:val="a"/>
    <w:rsid w:val="00D2141E"/>
    <w:pPr>
      <w:widowControl/>
      <w:autoSpaceDE w:val="0"/>
      <w:spacing w:line="180" w:lineRule="atLeast"/>
      <w:jc w:val="both"/>
      <w:textAlignment w:val="center"/>
    </w:pPr>
    <w:rPr>
      <w:rFonts w:ascii="PragmaticaC" w:eastAsia="Times New Roman" w:hAnsi="PragmaticaC" w:cs="PragmaticaC"/>
      <w:color w:val="000000"/>
      <w:kern w:val="0"/>
      <w:sz w:val="16"/>
      <w:szCs w:val="16"/>
      <w:lang w:eastAsia="ar-SA" w:bidi="ar-SA"/>
    </w:rPr>
  </w:style>
  <w:style w:type="character" w:customStyle="1" w:styleId="17">
    <w:name w:val="Текст сноски Знак1"/>
    <w:uiPriority w:val="99"/>
    <w:rsid w:val="00D2141E"/>
    <w:rPr>
      <w:caps/>
      <w:lang w:eastAsia="ar-SA"/>
    </w:rPr>
  </w:style>
  <w:style w:type="character" w:customStyle="1" w:styleId="aff5">
    <w:name w:val="Сноска_"/>
    <w:rsid w:val="00D2141E"/>
    <w:rPr>
      <w:sz w:val="16"/>
      <w:szCs w:val="16"/>
      <w:lang w:bidi="ar-SA"/>
    </w:rPr>
  </w:style>
  <w:style w:type="character" w:customStyle="1" w:styleId="210">
    <w:name w:val="Основной текст + Полужирный21"/>
    <w:rsid w:val="00D2141E"/>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D2141E"/>
    <w:rPr>
      <w:rFonts w:ascii="Times New Roman" w:hAnsi="Times New Roman" w:cs="Times New Roman"/>
      <w:b/>
      <w:bCs/>
      <w:i/>
      <w:iCs/>
      <w:spacing w:val="0"/>
      <w:sz w:val="22"/>
      <w:szCs w:val="22"/>
      <w:lang w:bidi="ar-SA"/>
    </w:rPr>
  </w:style>
  <w:style w:type="character" w:customStyle="1" w:styleId="33">
    <w:name w:val="Основной текст + Курсив3"/>
    <w:rsid w:val="00D2141E"/>
    <w:rPr>
      <w:rFonts w:ascii="Times New Roman" w:hAnsi="Times New Roman" w:cs="Times New Roman"/>
      <w:i/>
      <w:iCs/>
      <w:spacing w:val="0"/>
      <w:sz w:val="22"/>
      <w:szCs w:val="22"/>
      <w:lang w:bidi="ar-SA"/>
    </w:rPr>
  </w:style>
  <w:style w:type="character" w:customStyle="1" w:styleId="110">
    <w:name w:val="Основной текст (11) + Не курсив"/>
    <w:rsid w:val="00D2141E"/>
    <w:rPr>
      <w:rFonts w:ascii="Times New Roman" w:hAnsi="Times New Roman" w:cs="Times New Roman"/>
      <w:b/>
      <w:bCs/>
      <w:i/>
      <w:iCs/>
      <w:spacing w:val="0"/>
      <w:sz w:val="22"/>
      <w:szCs w:val="22"/>
      <w:lang w:bidi="ar-SA"/>
    </w:rPr>
  </w:style>
  <w:style w:type="character" w:customStyle="1" w:styleId="1116">
    <w:name w:val="Основной текст (11)16"/>
    <w:rsid w:val="00D2141E"/>
    <w:rPr>
      <w:rFonts w:ascii="Times New Roman" w:hAnsi="Times New Roman" w:cs="Times New Roman"/>
      <w:b/>
      <w:bCs/>
      <w:i/>
      <w:iCs/>
      <w:spacing w:val="0"/>
      <w:sz w:val="22"/>
      <w:szCs w:val="22"/>
      <w:lang w:bidi="ar-SA"/>
    </w:rPr>
  </w:style>
  <w:style w:type="character" w:customStyle="1" w:styleId="aff6">
    <w:name w:val="Основной текст + Полужирный"/>
    <w:semiHidden/>
    <w:rsid w:val="00D2141E"/>
    <w:rPr>
      <w:rFonts w:ascii="Century Schoolbook" w:hAnsi="Century Schoolbook"/>
      <w:b/>
      <w:bCs/>
      <w:sz w:val="24"/>
      <w:szCs w:val="24"/>
      <w:lang w:bidi="ar-SA"/>
    </w:rPr>
  </w:style>
  <w:style w:type="paragraph" w:customStyle="1" w:styleId="28">
    <w:name w:val="Абзац списка2"/>
    <w:basedOn w:val="a"/>
    <w:rsid w:val="00D2141E"/>
    <w:pPr>
      <w:widowControl/>
      <w:spacing w:line="360" w:lineRule="auto"/>
      <w:ind w:left="720"/>
    </w:pPr>
    <w:rPr>
      <w:rFonts w:ascii="Times New Roman" w:eastAsia="Times New Roman" w:hAnsi="Times New Roman" w:cs="Times New Roman"/>
      <w:sz w:val="24"/>
      <w:lang w:eastAsia="ar-SA" w:bidi="ar-SA"/>
    </w:rPr>
  </w:style>
  <w:style w:type="paragraph" w:customStyle="1" w:styleId="WW-12">
    <w:name w:val="WW-????????12"/>
    <w:basedOn w:val="a"/>
    <w:uiPriority w:val="99"/>
    <w:rsid w:val="00D2141E"/>
    <w:pPr>
      <w:overflowPunct w:val="0"/>
      <w:autoSpaceDE w:val="0"/>
      <w:autoSpaceDN w:val="0"/>
      <w:adjustRightInd w:val="0"/>
      <w:spacing w:line="214" w:lineRule="atLeast"/>
      <w:ind w:firstLine="283"/>
      <w:jc w:val="both"/>
      <w:textAlignment w:val="baseline"/>
    </w:pPr>
    <w:rPr>
      <w:rFonts w:ascii="NewtonCSanPin" w:eastAsia="Times New Roman" w:hAnsi="NewtonCSanPin" w:cs="Times New Roman"/>
      <w:color w:val="000000"/>
      <w:sz w:val="21"/>
      <w:szCs w:val="20"/>
      <w:lang w:eastAsia="ru-RU" w:bidi="ar-SA"/>
    </w:rPr>
  </w:style>
  <w:style w:type="paragraph" w:customStyle="1" w:styleId="aff7">
    <w:name w:val="??????"/>
    <w:basedOn w:val="WW-12"/>
    <w:uiPriority w:val="99"/>
    <w:rsid w:val="00D2141E"/>
    <w:pPr>
      <w:ind w:firstLine="244"/>
    </w:pPr>
  </w:style>
  <w:style w:type="character" w:customStyle="1" w:styleId="Standard0">
    <w:name w:val="Standard Знак"/>
    <w:rsid w:val="00D2141E"/>
    <w:rPr>
      <w:rFonts w:ascii="Times New Roman" w:hAnsi="Times New Roman"/>
      <w:kern w:val="3"/>
      <w:sz w:val="24"/>
      <w:szCs w:val="24"/>
      <w:lang w:bidi="ar-SA"/>
    </w:rPr>
  </w:style>
  <w:style w:type="paragraph" w:customStyle="1" w:styleId="29">
    <w:name w:val="Без интервала2"/>
    <w:rsid w:val="00D2141E"/>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D2141E"/>
    <w:rPr>
      <w:rFonts w:ascii="Times New Roman" w:hAnsi="Times New Roman" w:cs="Times New Roman"/>
      <w:b/>
      <w:bCs/>
      <w:i/>
      <w:iCs/>
      <w:spacing w:val="0"/>
      <w:sz w:val="22"/>
      <w:szCs w:val="22"/>
      <w:lang w:bidi="ar-SA"/>
    </w:rPr>
  </w:style>
  <w:style w:type="character" w:customStyle="1" w:styleId="527">
    <w:name w:val="Заголовок №527"/>
    <w:rsid w:val="00D2141E"/>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D2141E"/>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D2141E"/>
  </w:style>
  <w:style w:type="character" w:styleId="aff8">
    <w:name w:val="Emphasis"/>
    <w:basedOn w:val="a0"/>
    <w:uiPriority w:val="20"/>
    <w:qFormat/>
    <w:rsid w:val="00D2141E"/>
    <w:rPr>
      <w:i/>
      <w:iCs/>
    </w:rPr>
  </w:style>
  <w:style w:type="paragraph" w:customStyle="1" w:styleId="21">
    <w:name w:val="Средняя сетка 21"/>
    <w:basedOn w:val="a"/>
    <w:uiPriority w:val="1"/>
    <w:qFormat/>
    <w:rsid w:val="00D2141E"/>
    <w:pPr>
      <w:widowControl/>
      <w:numPr>
        <w:numId w:val="70"/>
      </w:numPr>
      <w:suppressAutoHyphens w:val="0"/>
      <w:spacing w:line="360" w:lineRule="auto"/>
      <w:contextualSpacing/>
      <w:jc w:val="both"/>
      <w:outlineLvl w:val="1"/>
    </w:pPr>
    <w:rPr>
      <w:rFonts w:ascii="Times New Roman" w:eastAsia="Times New Roman" w:hAnsi="Times New Roman" w:cs="Times New Roman"/>
      <w:kern w:val="0"/>
      <w:sz w:val="28"/>
      <w:lang w:eastAsia="ru-RU" w:bidi="ar-SA"/>
    </w:rPr>
  </w:style>
  <w:style w:type="paragraph" w:styleId="aff9">
    <w:name w:val="Title"/>
    <w:basedOn w:val="a"/>
    <w:next w:val="a"/>
    <w:link w:val="affa"/>
    <w:uiPriority w:val="99"/>
    <w:qFormat/>
    <w:rsid w:val="00D2141E"/>
    <w:pPr>
      <w:widowControl/>
      <w:suppressAutoHyphens w:val="0"/>
      <w:spacing w:before="240" w:after="60"/>
      <w:jc w:val="center"/>
      <w:outlineLvl w:val="0"/>
    </w:pPr>
    <w:rPr>
      <w:rFonts w:ascii="Cambria" w:eastAsia="Calibri" w:hAnsi="Cambria" w:cs="Times New Roman"/>
      <w:b/>
      <w:bCs/>
      <w:kern w:val="28"/>
      <w:sz w:val="32"/>
      <w:szCs w:val="32"/>
      <w:lang w:eastAsia="ru-RU" w:bidi="ar-SA"/>
    </w:rPr>
  </w:style>
  <w:style w:type="character" w:customStyle="1" w:styleId="affa">
    <w:name w:val="Название Знак"/>
    <w:basedOn w:val="a0"/>
    <w:link w:val="aff9"/>
    <w:uiPriority w:val="99"/>
    <w:rsid w:val="00D2141E"/>
    <w:rPr>
      <w:rFonts w:ascii="Cambria" w:eastAsia="Calibri" w:hAnsi="Cambria" w:cs="Times New Roman"/>
      <w:b/>
      <w:bCs/>
      <w:kern w:val="28"/>
      <w:sz w:val="32"/>
      <w:szCs w:val="32"/>
      <w:lang w:eastAsia="ru-RU"/>
    </w:rPr>
  </w:style>
  <w:style w:type="character" w:customStyle="1" w:styleId="af4">
    <w:name w:val="Обычный (веб) Знак"/>
    <w:link w:val="af3"/>
    <w:rsid w:val="00F3508E"/>
    <w:rPr>
      <w:rFonts w:ascii="Times New Roman" w:eastAsia="Times New Roman" w:hAnsi="Times New Roman" w:cs="Times New Roman"/>
      <w:sz w:val="24"/>
      <w:szCs w:val="24"/>
      <w:lang w:eastAsia="ru-RU"/>
    </w:rPr>
  </w:style>
  <w:style w:type="paragraph" w:styleId="2a">
    <w:name w:val="Body Text First Indent 2"/>
    <w:basedOn w:val="af9"/>
    <w:link w:val="2b"/>
    <w:unhideWhenUsed/>
    <w:rsid w:val="0009400D"/>
    <w:pPr>
      <w:widowControl w:val="0"/>
      <w:suppressAutoHyphens/>
      <w:ind w:left="360" w:firstLine="360"/>
    </w:pPr>
    <w:rPr>
      <w:rFonts w:ascii="Arial" w:eastAsia="SimSun" w:hAnsi="Arial" w:cs="Mangal"/>
      <w:color w:val="auto"/>
      <w:sz w:val="20"/>
      <w:lang w:eastAsia="hi-IN" w:bidi="hi-IN"/>
    </w:rPr>
  </w:style>
  <w:style w:type="character" w:customStyle="1" w:styleId="2b">
    <w:name w:val="Красная строка 2 Знак"/>
    <w:basedOn w:val="afa"/>
    <w:link w:val="2a"/>
    <w:rsid w:val="0009400D"/>
    <w:rPr>
      <w:rFonts w:ascii="Arial" w:eastAsia="SimSun" w:hAnsi="Arial" w:cs="Mangal"/>
      <w:sz w:val="20"/>
      <w:lang w:eastAsia="hi-IN" w:bidi="hi-IN"/>
    </w:rPr>
  </w:style>
  <w:style w:type="paragraph" w:customStyle="1" w:styleId="formattext">
    <w:name w:val="formattext"/>
    <w:basedOn w:val="a"/>
    <w:rsid w:val="00B5493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match">
    <w:name w:val="match"/>
    <w:rsid w:val="00B5493B"/>
  </w:style>
  <w:style w:type="character" w:customStyle="1" w:styleId="apple-converted-space">
    <w:name w:val="apple-converted-space"/>
    <w:rsid w:val="00B549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shkolmznoe_obrazova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ilachevsckaya-schkola.edusite.ru" TargetMode="External"/><Relationship Id="rId4" Type="http://schemas.openxmlformats.org/officeDocument/2006/relationships/settings" Target="settings.xml"/><Relationship Id="rId9" Type="http://schemas.openxmlformats.org/officeDocument/2006/relationships/hyperlink" Target="http://pandia.ru/text/category/obrazovatelmzn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EDB8D-6A20-466D-BB3F-BF061485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240</Pages>
  <Words>55937</Words>
  <Characters>318844</Characters>
  <Application>Microsoft Office Word</Application>
  <DocSecurity>0</DocSecurity>
  <Lines>2657</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технология</dc:creator>
  <cp:lastModifiedBy>кассир</cp:lastModifiedBy>
  <cp:revision>24</cp:revision>
  <cp:lastPrinted>2017-02-21T13:32:00Z</cp:lastPrinted>
  <dcterms:created xsi:type="dcterms:W3CDTF">2016-05-17T04:44:00Z</dcterms:created>
  <dcterms:modified xsi:type="dcterms:W3CDTF">2017-02-21T13:36:00Z</dcterms:modified>
</cp:coreProperties>
</file>