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Приложение № 16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к Адаптированной образовательной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proofErr w:type="gramStart"/>
      <w:r w:rsidRPr="00F426F5">
        <w:rPr>
          <w:rFonts w:ascii="Liberation Serif" w:hAnsi="Liberation Serif"/>
        </w:rPr>
        <w:t xml:space="preserve">программе для обучающихся с умственной отсталостью (интеллектуальными </w:t>
      </w:r>
      <w:proofErr w:type="gramEnd"/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нарушениями) МОУ «Килачевская СОШ»,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proofErr w:type="gramStart"/>
      <w:r w:rsidRPr="00F426F5">
        <w:rPr>
          <w:rFonts w:ascii="Liberation Serif" w:hAnsi="Liberation Serif"/>
        </w:rPr>
        <w:t>утвержденной</w:t>
      </w:r>
      <w:proofErr w:type="gramEnd"/>
      <w:r w:rsidRPr="00F426F5">
        <w:rPr>
          <w:rFonts w:ascii="Liberation Serif" w:hAnsi="Liberation Serif"/>
        </w:rPr>
        <w:t xml:space="preserve"> приказом МОУ «Килачевская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СОШ» от 31.08.2016 г.  №66-п</w:t>
      </w:r>
    </w:p>
    <w:p w:rsidR="00F426F5" w:rsidRPr="00F426F5" w:rsidRDefault="00F426F5" w:rsidP="00F426F5">
      <w:pPr>
        <w:ind w:firstLine="709"/>
        <w:jc w:val="both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Default="00A971E8" w:rsidP="00A971E8">
      <w:pPr>
        <w:jc w:val="center"/>
        <w:rPr>
          <w:rFonts w:ascii="Liberation Serif" w:hAnsi="Liberation Serif" w:cs="Times New Roman"/>
        </w:rPr>
      </w:pPr>
    </w:p>
    <w:p w:rsid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F426F5" w:rsidRP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>курса коррекционной подготовки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 xml:space="preserve"> «Социально-бытовая ориентировка» 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>(5-9 класс)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jc w:val="right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jc w:val="right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F426F5">
      <w:pPr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5D0900" w:rsidRPr="00F426F5" w:rsidRDefault="00535CBA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F426F5">
      <w:pPr>
        <w:jc w:val="center"/>
        <w:rPr>
          <w:rStyle w:val="42"/>
          <w:rFonts w:ascii="Liberation Serif" w:hAnsi="Liberation Serif" w:cs="Times New Roman"/>
          <w:bCs w:val="0"/>
          <w:sz w:val="28"/>
          <w:szCs w:val="28"/>
          <w:shd w:val="clear" w:color="auto" w:fill="auto"/>
        </w:rPr>
      </w:pPr>
      <w:r w:rsidRPr="00F426F5">
        <w:rPr>
          <w:rStyle w:val="42"/>
          <w:rFonts w:ascii="Liberation Serif" w:hAnsi="Liberation Serif"/>
          <w:sz w:val="28"/>
          <w:szCs w:val="28"/>
        </w:rPr>
        <w:lastRenderedPageBreak/>
        <w:t>Планируемые результаты</w:t>
      </w:r>
      <w:r w:rsidR="00FF611A" w:rsidRPr="00F426F5">
        <w:rPr>
          <w:rStyle w:val="42"/>
          <w:rFonts w:ascii="Liberation Serif" w:hAnsi="Liberation Serif"/>
          <w:sz w:val="28"/>
          <w:szCs w:val="28"/>
        </w:rPr>
        <w:t xml:space="preserve"> освоения </w:t>
      </w:r>
      <w:r w:rsidR="00F426F5" w:rsidRPr="00F426F5">
        <w:rPr>
          <w:rFonts w:ascii="Liberation Serif" w:hAnsi="Liberation Serif" w:cs="Times New Roman"/>
          <w:b/>
          <w:sz w:val="28"/>
          <w:szCs w:val="28"/>
        </w:rPr>
        <w:t>курса коррекционной подготовки</w:t>
      </w:r>
      <w:r w:rsidR="00FF611A" w:rsidRPr="00F426F5">
        <w:rPr>
          <w:rStyle w:val="42"/>
          <w:rFonts w:ascii="Liberation Serif" w:hAnsi="Liberation Serif"/>
          <w:sz w:val="28"/>
          <w:szCs w:val="28"/>
        </w:rPr>
        <w:t xml:space="preserve"> «Социально-бытовая ориентировка»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5 класс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Введение 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иметь представление</w:t>
      </w:r>
      <w:r w:rsidRPr="00F426F5">
        <w:rPr>
          <w:rStyle w:val="23"/>
          <w:rFonts w:ascii="Liberation Serif" w:hAnsi="Liberation Serif"/>
          <w:sz w:val="24"/>
          <w:szCs w:val="24"/>
        </w:rPr>
        <w:t xml:space="preserve"> о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предмете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СБО;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назначение кабинета и </w:t>
      </w:r>
      <w:proofErr w:type="gramStart"/>
      <w:r w:rsidRPr="00F426F5">
        <w:rPr>
          <w:rFonts w:ascii="Liberation Serif" w:hAnsi="Liberation Serif"/>
          <w:sz w:val="24"/>
          <w:szCs w:val="24"/>
        </w:rPr>
        <w:t>правилах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поведения в нем.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b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выполнения утреннего и вечернего туалета;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и правила чистки зубов;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и правила чистки ушей;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мытья головы;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освещения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охраны зрения при чтении и просмотре телевизионных передач.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совершать утренний туалет;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совершать вечерний туалет в определенной последовательности;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причесывать волосы и выбирать прическу.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одежды и обуви,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одеждой и обувью.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одежду, головные уборы, обувь по сезону;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различать одежду и обувь в зависимости от их назначения (повседневная, праздничная, спортивная);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сушить мокрую одежду;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одежду;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крем и чистить кожаную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замшевую и текстильную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сушить мокрую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подготавливать одежду и обувь к сезонному хранению.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бутербродов;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различные меню завтрака;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процессу приготовле</w:t>
      </w:r>
      <w:r w:rsidRPr="00F426F5">
        <w:rPr>
          <w:rFonts w:ascii="Liberation Serif" w:hAnsi="Liberation Serif"/>
          <w:sz w:val="24"/>
          <w:szCs w:val="24"/>
        </w:rPr>
        <w:softHyphen/>
        <w:t>ния пищи;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сервировки стола к завтраку;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заваривания чая;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кухонных принадлежностей и посуды;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  <w:tab w:val="left" w:pos="292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ножом, плитой, электрическим чай</w:t>
      </w:r>
      <w:r w:rsidRPr="00F426F5">
        <w:rPr>
          <w:rFonts w:ascii="Liberation Serif" w:hAnsi="Liberation Serif"/>
          <w:sz w:val="24"/>
          <w:szCs w:val="24"/>
        </w:rPr>
        <w:softHyphen/>
        <w:t>ником;</w:t>
      </w:r>
      <w:r w:rsidRPr="00F426F5">
        <w:rPr>
          <w:rFonts w:ascii="Liberation Serif" w:hAnsi="Liberation Serif"/>
          <w:sz w:val="24"/>
          <w:szCs w:val="24"/>
        </w:rPr>
        <w:tab/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использованию хими</w:t>
      </w:r>
      <w:r w:rsidRPr="00F426F5">
        <w:rPr>
          <w:rFonts w:ascii="Liberation Serif" w:hAnsi="Liberation Serif"/>
          <w:sz w:val="24"/>
          <w:szCs w:val="24"/>
        </w:rPr>
        <w:softHyphen/>
        <w:t>ческих сре</w:t>
      </w:r>
      <w:proofErr w:type="gramStart"/>
      <w:r w:rsidRPr="00F426F5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426F5">
        <w:rPr>
          <w:rFonts w:ascii="Liberation Serif" w:hAnsi="Liberation Serif"/>
          <w:sz w:val="24"/>
          <w:szCs w:val="24"/>
        </w:rPr>
        <w:t>я ухода за посудой.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резать ножом продукты для бутербродов;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яйца, жарить яичницу и омлет;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нарезать вареные овощи кубиками и соломкой;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накрывать на стол с учетом конкретного меню;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и чистить кухонные принадлежности и посуду;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печатными инструкциями к различным бытовым химическим средствам.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требования к осанке при ходьбе, в положении сидя и стоя;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при встрече и расставании;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с просьбой, вопросом;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поведения за столом.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следить за своей осанкой;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принимать правильную позу в положении сидя и стоя;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следить за своей походкой и жестикуляцией;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при встрече и расставании со сверстни</w:t>
      </w:r>
      <w:r w:rsidRPr="00F426F5">
        <w:rPr>
          <w:rFonts w:ascii="Liberation Serif" w:hAnsi="Liberation Serif"/>
          <w:sz w:val="24"/>
          <w:szCs w:val="24"/>
        </w:rPr>
        <w:softHyphen/>
        <w:t>ками (мальчиками и девочками), взрослыми (знакомыми и незнакомыми) в различных ситуациях;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вежливо обращаться с просьбой, вопросом к сверстникам и взрослым;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тактично и вежливо вести себя во время разговора со старшими и сверстниками;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за столом во время приема пищи (пользо</w:t>
      </w:r>
      <w:r w:rsidRPr="00F426F5">
        <w:rPr>
          <w:rFonts w:ascii="Liberation Serif" w:hAnsi="Liberation Serif"/>
          <w:sz w:val="24"/>
          <w:szCs w:val="24"/>
        </w:rPr>
        <w:softHyphen/>
        <w:t>ваться приборами, салфетками, аккуратно принимать пищу).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жилых помещений в городе и деревне и их различие;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почтовый адрес своего дома и школы-интерната.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адреса на почтовых открытках.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наиболее рациональный маршрут проезда до школы-интерната;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передвижения на велосипеде.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общественном транспорте (правила посадки, покупки билета, поведения в салоне и при выходе на улицу);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дорожного движения.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виды магазинов, их назначение;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отделов в продовольственных магазинах и правила по</w:t>
      </w:r>
      <w:r w:rsidRPr="00F426F5">
        <w:rPr>
          <w:rFonts w:ascii="Liberation Serif" w:hAnsi="Liberation Serif"/>
          <w:sz w:val="24"/>
          <w:szCs w:val="24"/>
        </w:rPr>
        <w:softHyphen/>
        <w:t>купки товаров в них;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продуктов, используемых для приготовления завтрака.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продукты для приготовления завтрака с учетом кон</w:t>
      </w:r>
      <w:r w:rsidRPr="00F426F5">
        <w:rPr>
          <w:rFonts w:ascii="Liberation Serif" w:hAnsi="Liberation Serif"/>
          <w:sz w:val="24"/>
          <w:szCs w:val="24"/>
        </w:rPr>
        <w:softHyphen/>
        <w:t>кретного меню;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оплачивать покупку;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магазине.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Style w:val="Verdana"/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jc w:val="left"/>
        <w:rPr>
          <w:rStyle w:val="6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Verdana"/>
          <w:rFonts w:ascii="Liberation Serif" w:hAnsi="Liberation Serif" w:cs="Times New Roman"/>
          <w:sz w:val="24"/>
          <w:szCs w:val="24"/>
        </w:rPr>
        <w:t>6 класс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6Corbel"/>
          <w:rFonts w:ascii="Liberation Serif" w:hAnsi="Liberation Serif" w:cs="Times New Roman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закаливания организма, обтирания; правила соблюде</w:t>
      </w:r>
      <w:r w:rsidRPr="00F426F5">
        <w:rPr>
          <w:rFonts w:ascii="Liberation Serif" w:hAnsi="Liberation Serif"/>
          <w:sz w:val="24"/>
          <w:szCs w:val="24"/>
        </w:rPr>
        <w:softHyphen/>
        <w:t>ния личной гигиены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 время, физических упражнений, походов;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</w:t>
      </w:r>
      <w:proofErr w:type="spellStart"/>
      <w:r w:rsidRPr="00F426F5">
        <w:rPr>
          <w:rFonts w:ascii="Liberation Serif" w:hAnsi="Liberation Serif"/>
          <w:sz w:val="24"/>
          <w:szCs w:val="24"/>
        </w:rPr>
        <w:t>цогами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руки, стричь ногти на руках и ухаживать за кожей рук;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косметические средства для ухода за кожей рук;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косметические средства для ухода за ногами.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стирки изделий из хлопчатобумажных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работе с колющими и режущими инструмента</w:t>
      </w:r>
      <w:r w:rsidRPr="00F426F5">
        <w:rPr>
          <w:rFonts w:ascii="Liberation Serif" w:hAnsi="Liberation Serif"/>
          <w:sz w:val="24"/>
          <w:szCs w:val="24"/>
        </w:rPr>
        <w:softHyphen/>
        <w:t>ми, электронагревательными приборами и бытовыми химичес</w:t>
      </w:r>
      <w:r w:rsidRPr="00F426F5">
        <w:rPr>
          <w:rFonts w:ascii="Liberation Serif" w:hAnsi="Liberation Serif"/>
          <w:sz w:val="24"/>
          <w:szCs w:val="24"/>
        </w:rPr>
        <w:softHyphen/>
        <w:t>кими средствами.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пришивать пуговицы, крючки, кнопки;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зашивать одежду по распоровшемуся шву;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подшивать платья, брюки, рукава;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моющие средства для стирки изделий из хлопчато</w:t>
      </w:r>
      <w:r w:rsidRPr="00F426F5">
        <w:rPr>
          <w:rFonts w:ascii="Liberation Serif" w:hAnsi="Liberation Serif"/>
          <w:sz w:val="24"/>
          <w:szCs w:val="24"/>
        </w:rPr>
        <w:softHyphen/>
        <w:t>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изделия из цветных хлопчатобумажных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гладить эти изделия.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способы первичной и </w:t>
      </w:r>
      <w:proofErr w:type="spellStart"/>
      <w:r w:rsidRPr="00F426F5">
        <w:rPr>
          <w:rFonts w:ascii="Liberation Serif" w:hAnsi="Liberation Serif"/>
          <w:sz w:val="24"/>
          <w:szCs w:val="24"/>
        </w:rPr>
        <w:t>тецло^дй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 обработки макаронных изделий, круп, молока и молочных продуктов, овощей;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 режущими инструментами, кипятком;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электроплитой;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определения доброкачественности продуктов и сроков их хранения;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хранения продуктов при наличии холодильника и без него;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различные меню ужина.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макаронные изделия;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варить кашу на воде и молоке;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картофель и готовить пюре;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запеканки из овощей и творога;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готовые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стол к ужину с учетом различных меню.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своей семьи, имена, отчества родителей и близких род</w:t>
      </w:r>
      <w:r w:rsidRPr="00F426F5">
        <w:rPr>
          <w:rFonts w:ascii="Liberation Serif" w:hAnsi="Liberation Serif"/>
          <w:sz w:val="24"/>
          <w:szCs w:val="24"/>
        </w:rPr>
        <w:softHyphen/>
        <w:t>ственников;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 работы и должность родителей;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семье.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зрелищных и культурно-просветительных учреждениях;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и меры предосторожности при посещении массовых мероприятий.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театре, залах музея, читальном зале;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и безопасно вести себя при посещении массовых мероприятий.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гигиенические требования к жилому помещению;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организации рабочего места школьника;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проведения сухой и влажной уборки;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 пылесосом;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комнатных растений, уход и допустимое количес</w:t>
      </w:r>
      <w:r w:rsidRPr="00F426F5">
        <w:rPr>
          <w:rFonts w:ascii="Liberation Serif" w:hAnsi="Liberation Serif"/>
          <w:sz w:val="24"/>
          <w:szCs w:val="24"/>
        </w:rPr>
        <w:softHyphen/>
        <w:t>тво их в квартире.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производить сухую и влажную уборку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ковры, книжные полки, батареи;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ухаживать за полом в зависимости от покрытия, используя бытовые химические средства;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ухаживать за комнатными растениями.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926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Транспорт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транспортные средства, имеющиеся в городе, селе;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междугородного транспорта;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проезда на всех видах городского транспорта (стои</w:t>
      </w:r>
      <w:r w:rsidRPr="00F426F5">
        <w:rPr>
          <w:rFonts w:ascii="Liberation Serif" w:hAnsi="Liberation Serif"/>
          <w:sz w:val="24"/>
          <w:szCs w:val="24"/>
        </w:rPr>
        <w:softHyphen/>
        <w:t>мость разового, единого и проездного билетов);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приобретения билетов и талонов и компостирования талонов.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наиболее рациональные маршруты при передвижении по городу;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 движения пригородных поездов, определять направление и зоны;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кассой-автоматом при покупке билета на приго</w:t>
      </w:r>
      <w:r w:rsidRPr="00F426F5">
        <w:rPr>
          <w:rFonts w:ascii="Liberation Serif" w:hAnsi="Liberation Serif"/>
          <w:sz w:val="24"/>
          <w:szCs w:val="24"/>
        </w:rPr>
        <w:softHyphen/>
        <w:t>родные поезда.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Торговля 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средства связи; виды почтовых отправлений;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почтовых услуг при отправке писем различных видов;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телеграфных услуг.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находить по справочнику индекс предприятий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записывать адреса с индексом на конвертах;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различные тексты телеграмм;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телеграфные бланки.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медицинской помощи;</w:t>
      </w:r>
    </w:p>
    <w:p w:rsidR="00F426F5" w:rsidRDefault="00A971E8" w:rsidP="00A971E8">
      <w:pPr>
        <w:pStyle w:val="a6"/>
        <w:shd w:val="clear" w:color="auto" w:fill="auto"/>
        <w:tabs>
          <w:tab w:val="left" w:pos="49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функции основных врачей-специалистов.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записываться на прием к врачу;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вызывать врача на дом;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лекарства в аптеке.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 и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детских учреждений и их назначение;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адрес местного дома детского творчества; какие кружки, секции в нём имеются.</w:t>
      </w:r>
      <w:proofErr w:type="gramStart"/>
      <w:r w:rsidRPr="00F426F5">
        <w:rPr>
          <w:rFonts w:ascii="Liberation Serif" w:hAnsi="Liberation Serif"/>
          <w:sz w:val="24"/>
          <w:szCs w:val="24"/>
        </w:rPr>
        <w:t xml:space="preserve"> ,</w:t>
      </w:r>
      <w:proofErr w:type="gramEnd"/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обращаться к работникам дома детского творчества, игротеки и т.д.;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во время игры, просмотра фильма или журнала в читальном зале;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школе.</w:t>
      </w:r>
    </w:p>
    <w:p w:rsidR="00A971E8" w:rsidRPr="00F426F5" w:rsidRDefault="00A971E8" w:rsidP="00A971E8">
      <w:pPr>
        <w:pStyle w:val="20"/>
        <w:shd w:val="clear" w:color="auto" w:fill="auto"/>
        <w:spacing w:before="0" w:line="240" w:lineRule="auto"/>
        <w:ind w:firstLine="720"/>
        <w:jc w:val="both"/>
        <w:outlineLvl w:val="9"/>
        <w:rPr>
          <w:rStyle w:val="12Verdana"/>
          <w:rFonts w:ascii="Liberation Serif" w:hAnsi="Liberation Serif" w:cs="Times New Roman"/>
          <w:b/>
          <w:sz w:val="24"/>
          <w:szCs w:val="24"/>
        </w:rPr>
      </w:pPr>
    </w:p>
    <w:p w:rsidR="00A971E8" w:rsidRPr="00F426F5" w:rsidRDefault="00A971E8" w:rsidP="00F426F5">
      <w:pPr>
        <w:pStyle w:val="20"/>
        <w:shd w:val="clear" w:color="auto" w:fill="auto"/>
        <w:spacing w:before="0" w:line="240" w:lineRule="auto"/>
        <w:ind w:firstLine="720"/>
        <w:jc w:val="both"/>
        <w:outlineLvl w:val="9"/>
        <w:rPr>
          <w:rFonts w:ascii="Liberation Serif" w:hAnsi="Liberation Serif" w:cs="Times New Roman"/>
          <w:bCs w:val="0"/>
          <w:sz w:val="24"/>
          <w:szCs w:val="24"/>
        </w:rPr>
      </w:pPr>
      <w:r w:rsidRPr="00F426F5">
        <w:rPr>
          <w:rStyle w:val="12Verdana"/>
          <w:rFonts w:ascii="Liberation Serif" w:hAnsi="Liberation Serif" w:cs="Times New Roman"/>
          <w:b/>
          <w:sz w:val="24"/>
          <w:szCs w:val="24"/>
        </w:rPr>
        <w:t>7 класс</w:t>
      </w:r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иметь представление о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соблюдения личной гигиены подростка (девушки и юноши);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смены одежды и нательного и постельного белья;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правила пользования зубной щеткой, расческой, мочалкой, душем, ванной, унитазом.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Corbel"/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особенности стирки цветного и белого белья;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моющими средствами;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устройство стиральной машины и правила пользования ею;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ремонте одежды, стирке вручную и с помощью стиральной машины;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последовательность и особенности утюжки одежды из различных тканей, а также </w:t>
      </w:r>
      <w:proofErr w:type="gramStart"/>
      <w:r w:rsidRPr="00F426F5">
        <w:rPr>
          <w:rFonts w:ascii="Liberation Serif" w:hAnsi="Liberation Serif"/>
          <w:sz w:val="24"/>
          <w:szCs w:val="24"/>
        </w:rPr>
        <w:t>постельного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426F5">
        <w:rPr>
          <w:rFonts w:ascii="Liberation Serif" w:hAnsi="Liberation Serif"/>
          <w:sz w:val="24"/>
          <w:szCs w:val="24"/>
        </w:rPr>
        <w:t>бйЛья</w:t>
      </w:r>
      <w:proofErr w:type="spellEnd"/>
      <w:r w:rsidRPr="00F426F5">
        <w:rPr>
          <w:rFonts w:ascii="Liberation Serif" w:hAnsi="Liberation Serif"/>
          <w:sz w:val="24"/>
          <w:szCs w:val="24"/>
        </w:rPr>
        <w:t>, полотенец, скатертей и т. д.;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и виды предприятий по химической чистке одежды, виды оказываемых ими услуг;</w:t>
      </w:r>
    </w:p>
    <w:p w:rsid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подготовки вещей к сдаче в чистку.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ремонтировать разорванные места одежды, штопать;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белое белье вручную и с помощью стиральной</w:t>
      </w:r>
      <w:r w:rsidRPr="00F426F5">
        <w:rPr>
          <w:rStyle w:val="11"/>
          <w:rFonts w:ascii="Liberation Serif" w:hAnsi="Liberation Serif"/>
          <w:sz w:val="24"/>
          <w:szCs w:val="24"/>
        </w:rPr>
        <w:t xml:space="preserve"> машины;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Style w:val="22"/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гладить одежду и </w:t>
      </w:r>
      <w:proofErr w:type="spellStart"/>
      <w:r w:rsidRPr="00F426F5">
        <w:rPr>
          <w:rFonts w:ascii="Liberation Serif" w:hAnsi="Liberation Serif"/>
          <w:sz w:val="24"/>
          <w:szCs w:val="24"/>
        </w:rPr>
        <w:t>белье</w:t>
      </w:r>
      <w:proofErr w:type="gramStart"/>
      <w:r w:rsidRPr="00F426F5">
        <w:rPr>
          <w:rFonts w:ascii="Liberation Serif" w:hAnsi="Liberation Serif"/>
          <w:sz w:val="24"/>
          <w:szCs w:val="24"/>
        </w:rPr>
        <w:t>.</w:t>
      </w:r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П</w:t>
      </w:r>
      <w:proofErr w:type="gramEnd"/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итание</w:t>
      </w:r>
      <w:proofErr w:type="spellEnd"/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обработки овощных, мясных, рыбных продуктов;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приготовления блюд;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возможности использования электробытовых приборов при приготовлении пищи, правила пользования ими;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приготовлении пищи;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пользования столовыми приборами.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третьи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готовые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стол к обеду.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различные тихие и подвижные игры.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одевать малышей на прогулку;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объяснять детям младшего возраста правила игры и играть с ними в тихие и подвижные игры;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помогать первоклассникам при уборке игрушек.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при встрече и расставании;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гостях;</w:t>
      </w:r>
    </w:p>
    <w:p w:rsidR="00F426F5" w:rsidRDefault="00A971E8" w:rsidP="00A971E8">
      <w:pPr>
        <w:pStyle w:val="a6"/>
        <w:shd w:val="clear" w:color="auto" w:fill="auto"/>
        <w:tabs>
          <w:tab w:val="left" w:pos="49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вручения и приема подарков.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выбрать подходящую одежду для визита в гости;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гостях (оказывать внимание сверстникам и старшим, приглашать на танец, поддерживать беседу и т. 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подарки;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изготавливать простые сувениры;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вручать и принимать подарки.</w:t>
      </w:r>
    </w:p>
    <w:p w:rsidR="00F426F5" w:rsidRDefault="00A971E8" w:rsidP="00F426F5">
      <w:pPr>
        <w:pStyle w:val="410"/>
        <w:shd w:val="clear" w:color="auto" w:fill="auto"/>
        <w:tabs>
          <w:tab w:val="left" w:pos="1905"/>
        </w:tabs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  <w:r w:rsid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F426F5">
      <w:pPr>
        <w:pStyle w:val="410"/>
        <w:shd w:val="clear" w:color="auto" w:fill="auto"/>
        <w:tabs>
          <w:tab w:val="left" w:pos="1905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проведения регулярной и сезонной уборки жилого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периодичность ухода за окнами;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моющих средств, и</w:t>
      </w:r>
      <w:r w:rsidR="00F426F5">
        <w:rPr>
          <w:rFonts w:ascii="Liberation Serif" w:hAnsi="Liberation Serif"/>
          <w:sz w:val="24"/>
          <w:szCs w:val="24"/>
        </w:rPr>
        <w:t>сп</w:t>
      </w:r>
      <w:r w:rsidRPr="00F426F5">
        <w:rPr>
          <w:rFonts w:ascii="Liberation Serif" w:hAnsi="Liberation Serif"/>
          <w:sz w:val="24"/>
          <w:szCs w:val="24"/>
        </w:rPr>
        <w:t>ользуемых при уборке и мытье окон;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утепления окон;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ухода за мебелью в зависимости от ее покрытия;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правила соблюдения гигиены жилища при наличии животных | в доме;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содержания в доме собаки, кошки, попугая.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bCs w:val="0"/>
          <w:iCs w:val="0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убирать жилые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мебель;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зеркала и стекла;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утеплять окна.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железнодорожного транспорта;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пассажирских вагонов (общий, плацкартный, купейный, мягкий);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примерную стоимость билета в зависимости от вида вагона и дальности расстояния;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справочных служб;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камер хранения; сроки и стоимость хранения багажа.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билеты в железнодорожной кассе;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за справкой в справочное бюро вокзала централь</w:t>
      </w:r>
      <w:r w:rsidRPr="00F426F5">
        <w:rPr>
          <w:rFonts w:ascii="Liberation Serif" w:hAnsi="Liberation Serif"/>
          <w:sz w:val="24"/>
          <w:szCs w:val="24"/>
        </w:rPr>
        <w:softHyphen/>
        <w:t>ную железнодорожную справочную по телефону.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ассортимент некоторых отделов промтоварных магазинов;</w:t>
      </w:r>
    </w:p>
    <w:p w:rsid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отдельных товаров.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некоторые товары в промтоварном магазине;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в магазине.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перечень предметов, посылаемых бандеролью;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максимальный вес и стоимость посылаемых предметов;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и способы упаковки бандеролей.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на отправку бандеролей;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опись посылаемых предметов;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упаковывать бандероли.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домашней аптечки (перевязочные средства, дезинфици</w:t>
      </w:r>
      <w:r w:rsidRPr="00F426F5">
        <w:rPr>
          <w:rFonts w:ascii="Liberation Serif" w:hAnsi="Liberation Serif"/>
          <w:sz w:val="24"/>
          <w:szCs w:val="24"/>
        </w:rPr>
        <w:softHyphen/>
        <w:t>рующие средства, термометр, горчичники);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применения и назначения медицинских средств, вхо</w:t>
      </w:r>
      <w:r w:rsidRPr="00F426F5">
        <w:rPr>
          <w:rFonts w:ascii="Liberation Serif" w:hAnsi="Liberation Serif"/>
          <w:sz w:val="24"/>
          <w:szCs w:val="24"/>
        </w:rPr>
        <w:softHyphen/>
        <w:t>дящих в состав домашней аптечки;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местные лекарственные растения;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обработки раны и наложения повязки, меры по преду</w:t>
      </w:r>
      <w:r w:rsidRPr="00F426F5">
        <w:rPr>
          <w:rFonts w:ascii="Liberation Serif" w:hAnsi="Liberation Serif"/>
          <w:sz w:val="24"/>
          <w:szCs w:val="24"/>
        </w:rPr>
        <w:softHyphen/>
        <w:t>преждению осложнений после микротравм;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термометром;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отвары и настои из лекарственных растений;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обрабатывать раны и накладывать повязки;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накладывать временные шины.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ближайших промышленных предприятий или сельскохозяйственных объектов;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названия цехов и отделов, имеющихся на предприятиях;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выпускаемой продукции;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названия рабочих специальностей.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с вопросами по теме экскурсии к работникам пред</w:t>
      </w:r>
      <w:r w:rsidRPr="00F426F5">
        <w:rPr>
          <w:rFonts w:ascii="Liberation Serif" w:hAnsi="Liberation Serif"/>
          <w:sz w:val="24"/>
          <w:szCs w:val="24"/>
        </w:rPr>
        <w:softHyphen/>
        <w:t>приятий.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говорить ли знакомым и незнакомым о наличие денег в карма</w:t>
      </w:r>
      <w:r w:rsidRPr="00F426F5">
        <w:rPr>
          <w:rFonts w:ascii="Liberation Serif" w:hAnsi="Liberation Serif"/>
          <w:sz w:val="24"/>
          <w:szCs w:val="24"/>
        </w:rPr>
        <w:softHyphen/>
        <w:t>не или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составные части бюджета семьи;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заработную плату членов семьи.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бюджет семьи;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доверенность на получение заработной платы.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 xml:space="preserve">8 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 xml:space="preserve">Учащиеся должны знать: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типы кожи и правила ухода за кожей лица;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косметических сре</w:t>
      </w:r>
      <w:proofErr w:type="gramStart"/>
      <w:r w:rsidRPr="00F426F5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426F5">
        <w:rPr>
          <w:rFonts w:ascii="Liberation Serif" w:hAnsi="Liberation Serif"/>
          <w:sz w:val="24"/>
          <w:szCs w:val="24"/>
        </w:rPr>
        <w:t>я ухода за кожей лица и прави</w:t>
      </w:r>
      <w:r w:rsidRPr="00F426F5">
        <w:rPr>
          <w:rFonts w:ascii="Liberation Serif" w:hAnsi="Liberation Serif"/>
          <w:sz w:val="24"/>
          <w:szCs w:val="24"/>
        </w:rPr>
        <w:softHyphen/>
        <w:t>ла пользования ими.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косметические средства в зависимости от цели, со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стояния кожи, времени  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пользоваться косметическими средствами.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стирки и сушки изделий из шерстяных и синтетических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утюжки изделий;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прачечной, виды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подготовки вещей к сдаче в стирку;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пришивания меток;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6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пользования прачечной самообслуживания.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6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уча</w:t>
      </w:r>
      <w:r w:rsidRPr="00F426F5">
        <w:rPr>
          <w:rStyle w:val="a8"/>
          <w:rFonts w:ascii="Liberation Serif" w:hAnsi="Liberation Serif"/>
          <w:sz w:val="24"/>
          <w:szCs w:val="24"/>
        </w:rPr>
        <w:t>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и сушить изделия из шерстяных и синтетических тканей;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» утюжить блузки, рубашки, платья;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2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для сдачи белья в прачечную.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последовательность приготовления изделий из теста;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последовательность соления и квашения овощей;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способы варки варенья из фруктов и ягод.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изделия из разных видов теста;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эти изделия;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солить овощи, варить варенье;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меню завтрака, обеда и ужина, учитывая наличие продуктов и правила рационального питания.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5254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Семья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кормления ребенка из соски и с ложки;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купания ребенка;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одевания и пеленания грудного ребенка;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содержанию детской постели, посуды, игрушек;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грудным ребенком.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купать, одевать, пеленать куклу;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кормить куклу с ложки и из соски;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содержать в порядке детскую постель, посуду, игрушки.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 -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юноши и девушки при знакомстве, в обще</w:t>
      </w:r>
      <w:r w:rsidRPr="00F426F5">
        <w:rPr>
          <w:rFonts w:ascii="Liberation Serif" w:hAnsi="Liberation Serif"/>
          <w:sz w:val="24"/>
          <w:szCs w:val="24"/>
        </w:rPr>
        <w:softHyphen/>
        <w:t>ственных местах,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требования к внешнему виду молодых людей.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и вежливо вести себя при знакомстве, в обществен</w:t>
      </w:r>
      <w:r w:rsidRPr="00F426F5">
        <w:rPr>
          <w:rFonts w:ascii="Liberation Serif" w:hAnsi="Liberation Serif"/>
          <w:sz w:val="24"/>
          <w:szCs w:val="24"/>
        </w:rPr>
        <w:softHyphen/>
        <w:t>ных местах,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косметические средства, украшения;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подбирать прическу, одежду, учитывая свой возраст, индивиду</w:t>
      </w:r>
      <w:r w:rsidRPr="00F426F5">
        <w:rPr>
          <w:rFonts w:ascii="Liberation Serif" w:hAnsi="Liberation Serif"/>
          <w:sz w:val="24"/>
          <w:szCs w:val="24"/>
        </w:rPr>
        <w:softHyphen/>
        <w:t>альные особенности, а также характер предстоящего мероприятия (собрание, посещение театра, танцы, турпоход и т. д.).</w:t>
      </w:r>
      <w:proofErr w:type="gramEnd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уборки кухни, санузла;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моющие средства, используемые при уборке кухни, санузла;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уборке кухни и санузла.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кафельные стены, чистить раковины;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печатными инструкциями к моющим средствам, используемым при уборке кухни и санузла.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автобусные маршруты;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основные маршруты водного транспорта.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расписанием;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стоимость проезда; покупать билет, обращаться за справкой.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ассортимент товаров в различных специализированных мага</w:t>
      </w:r>
      <w:r w:rsidRPr="00F426F5">
        <w:rPr>
          <w:rFonts w:ascii="Liberation Serif" w:hAnsi="Liberation Serif"/>
          <w:sz w:val="24"/>
          <w:szCs w:val="24"/>
        </w:rPr>
        <w:softHyphen/>
        <w:t>зинах;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основных продовольственных и промышленных товаров.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покупку с учетом различных условий;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магазине.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городским телефоном-автоматом и до</w:t>
      </w:r>
      <w:r w:rsidRPr="00F426F5">
        <w:rPr>
          <w:rFonts w:ascii="Liberation Serif" w:hAnsi="Liberation Serif"/>
          <w:sz w:val="24"/>
          <w:szCs w:val="24"/>
        </w:rPr>
        <w:softHyphen/>
        <w:t>машним телефоном;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телефонным справочником;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номера телефонов срочного вызова (пожарной службы, ава</w:t>
      </w:r>
      <w:r w:rsidRPr="00F426F5">
        <w:rPr>
          <w:rFonts w:ascii="Liberation Serif" w:hAnsi="Liberation Serif"/>
          <w:sz w:val="24"/>
          <w:szCs w:val="24"/>
        </w:rPr>
        <w:softHyphen/>
        <w:t>рийных служб, милиции и т.д.);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и виды междугородной телефонной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правила пользования автоматической телефонной связью;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тарифы на телефонные разговоры в дневное и вечернее вре</w:t>
      </w:r>
      <w:r w:rsidRPr="00F426F5">
        <w:rPr>
          <w:rFonts w:ascii="Liberation Serif" w:hAnsi="Liberation Serif"/>
          <w:sz w:val="24"/>
          <w:szCs w:val="24"/>
        </w:rPr>
        <w:softHyphen/>
        <w:t>мя, выходные дни, зависимость оплаты от дальности рас</w:t>
      </w:r>
      <w:r w:rsidRPr="00F426F5">
        <w:rPr>
          <w:rFonts w:ascii="Liberation Serif" w:hAnsi="Liberation Serif"/>
          <w:sz w:val="24"/>
          <w:szCs w:val="24"/>
        </w:rPr>
        <w:softHyphen/>
        <w:t>стояния;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заказа междугородного телефонного разговора;</w:t>
      </w:r>
    </w:p>
    <w:p w:rsid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порядок заказа разговора в кредит.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объяснить причину звонка по телефону срочного вызова;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получать по телефону справки, узнавать время;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разговаривать по телефону.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правила и приемы оказания первой помощи при несчастных случаях (правила обработки пораженного при ожогах участка</w:t>
      </w:r>
      <w:proofErr w:type="gramEnd"/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кожи, промывания желудка при отравлении, меры, принимае</w:t>
      </w:r>
      <w:r w:rsidRPr="00F426F5">
        <w:rPr>
          <w:rFonts w:ascii="Liberation Serif" w:hAnsi="Liberation Serif"/>
          <w:sz w:val="24"/>
          <w:szCs w:val="24"/>
        </w:rPr>
        <w:softHyphen/>
        <w:t>мые при обмораживании разных степеней, при солнечных и тепловых ударах);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глистных заболеваний и меры их предупреждения.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оказывать первую помощь при ожогах, обмораживании;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оказывать первую помощь утопающему.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 и организации и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куда обращаться в случае необходимой помощи;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адрес местной префектуры;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отдела по учету и распределению жилплощади, отде</w:t>
      </w:r>
      <w:r w:rsidRPr="00F426F5">
        <w:rPr>
          <w:rFonts w:ascii="Liberation Serif" w:hAnsi="Liberation Serif"/>
          <w:sz w:val="24"/>
          <w:szCs w:val="24"/>
        </w:rPr>
        <w:softHyphen/>
        <w:t>ла социального обеспечения, отдела народного образования, комиссии по делам несовершеннолетних, отдела по трудоуст</w:t>
      </w:r>
      <w:r w:rsidRPr="00F426F5">
        <w:rPr>
          <w:rFonts w:ascii="Liberation Serif" w:hAnsi="Liberation Serif"/>
          <w:sz w:val="24"/>
          <w:szCs w:val="24"/>
        </w:rPr>
        <w:softHyphen/>
        <w:t>ройству.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статьи расхода в семье;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учета расходов;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 квартплаты;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тарифы на электричество, газ;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и периодичность оплаты жилплощади и коммунальных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 и порядок внесения платы за телефон;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планирования крупных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одежды, обуви, мебели и др.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расходы;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расходы на день, на две недели с учетом бюджета семьи;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снимать показатели счетчика и подсчитывать стоимость израс</w:t>
      </w:r>
      <w:r w:rsidRPr="00F426F5">
        <w:rPr>
          <w:rFonts w:ascii="Liberation Serif" w:hAnsi="Liberation Serif"/>
          <w:sz w:val="24"/>
          <w:szCs w:val="24"/>
        </w:rPr>
        <w:softHyphen/>
        <w:t>ходованной электроэнергии и газа;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квитанции;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крупные покупки,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231"/>
        <w:shd w:val="clear" w:color="auto" w:fill="auto"/>
        <w:spacing w:before="0" w:after="0" w:line="240" w:lineRule="auto"/>
        <w:jc w:val="both"/>
        <w:outlineLvl w:val="9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  </w:t>
      </w:r>
      <w:r w:rsidRPr="00F426F5">
        <w:rPr>
          <w:rFonts w:ascii="Liberation Serif" w:hAnsi="Liberation Serif" w:cs="Times New Roman"/>
          <w:sz w:val="24"/>
          <w:szCs w:val="24"/>
        </w:rPr>
        <w:t xml:space="preserve">9 класс </w:t>
      </w:r>
    </w:p>
    <w:p w:rsid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 вредном воздействии алкоголя и наркотиков и курения на организм человека.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размеры одежды и обуви, гарантийные сроки носки, правила возврата;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обновления одежды с помощью мелких деталей;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средства для выведения пятен в домашних условиях;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общие правила выведения жирных, фруктовых пятен, пятен от масляной краски, крови, молока, мороженого, шоколада, кофе, следов от горячего утюга и др.;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со средствами для выведения пятен.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одежду и обувь в соответствии с индивидуальными особенностями и размером;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стиль одежды;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журналом мод;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рационально выбирать товары, учитывая их назначение и собс</w:t>
      </w:r>
      <w:r w:rsidRPr="00F426F5">
        <w:rPr>
          <w:rFonts w:ascii="Liberation Serif" w:hAnsi="Liberation Serif"/>
          <w:sz w:val="24"/>
          <w:szCs w:val="24"/>
        </w:rPr>
        <w:softHyphen/>
        <w:t>твенные возможности;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выводить </w:t>
      </w:r>
      <w:proofErr w:type="spellStart"/>
      <w:proofErr w:type="gramStart"/>
      <w:r w:rsidRPr="00F426F5">
        <w:rPr>
          <w:rFonts w:ascii="Liberation Serif" w:hAnsi="Liberation Serif"/>
          <w:sz w:val="24"/>
          <w:szCs w:val="24"/>
        </w:rPr>
        <w:t>пятна</w:t>
      </w:r>
      <w:r w:rsidRPr="00F426F5">
        <w:rPr>
          <w:rFonts w:ascii="Liberation Serif" w:hAnsi="Liberation Serif"/>
          <w:sz w:val="24"/>
          <w:szCs w:val="24"/>
          <w:vertAlign w:val="superscript"/>
        </w:rPr>
        <w:t>-</w:t>
      </w:r>
      <w:r w:rsidRPr="00F426F5">
        <w:rPr>
          <w:rFonts w:ascii="Liberation Serif" w:hAnsi="Liberation Serif"/>
          <w:sz w:val="24"/>
          <w:szCs w:val="24"/>
        </w:rPr>
        <w:t>различными</w:t>
      </w:r>
      <w:proofErr w:type="spellEnd"/>
      <w:proofErr w:type="gramEnd"/>
      <w:r w:rsidRPr="00F426F5">
        <w:rPr>
          <w:rFonts w:ascii="Liberation Serif" w:hAnsi="Liberation Serif"/>
          <w:sz w:val="24"/>
          <w:szCs w:val="24"/>
        </w:rPr>
        <w:t xml:space="preserve"> способами и средствами.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приготовления национальных блюд;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сервировки праздничного стола;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меню ребенка ясельного возраста.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национальные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праздничный стол;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отдельные блюда для детей ясельного возраста;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отдельные диетические блюда.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анализировать различные семейные ситуации и давать им правильную оценку.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культуру поведения, нормы морали и этики в современном обще</w:t>
      </w:r>
      <w:r w:rsidRPr="00F426F5">
        <w:rPr>
          <w:rFonts w:ascii="Liberation Serif" w:hAnsi="Liberation Serif"/>
          <w:sz w:val="24"/>
          <w:szCs w:val="24"/>
        </w:rPr>
        <w:softHyphen/>
        <w:t>стве, нормы поведения с соседями по коммунальной квартире и по площадке (приветствие, взаимоуважение, взаимопомощь);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приема гостей (поведения хозяев при встрече, расста</w:t>
      </w:r>
      <w:r w:rsidRPr="00F426F5">
        <w:rPr>
          <w:rFonts w:ascii="Liberation Serif" w:hAnsi="Liberation Serif"/>
          <w:sz w:val="24"/>
          <w:szCs w:val="24"/>
        </w:rPr>
        <w:softHyphen/>
        <w:t>вании, во время визита).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встречать гостей, вежливо вести себя во время приема гостей;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анализировать поступки людей и давать им правильную оценку;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морально-этические нормы в семье и обществе.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расстановки мебели в квартире (с учетом размера и особенностей площади, назначения комнат, наличия мебели);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требования к подбору занавесей, светильников и других деталей интерьера;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сохранения жилищного фонда.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расставлять мебель в квартире (на макете);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детали интерьера.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a8"/>
          <w:rFonts w:ascii="Liberation Serif" w:hAnsi="Liberation Serif"/>
          <w:bCs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маршруты самолетов;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службы аэровокзала;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приобретения и возврата билетов;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посадки в самолет.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маршрут и выбирать транспортные средства.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отделы рынка</w:t>
      </w:r>
      <w:proofErr w:type="gramStart"/>
      <w:r w:rsidRPr="00F426F5">
        <w:rPr>
          <w:rFonts w:ascii="Liberation Serif" w:hAnsi="Liberation Serif"/>
          <w:sz w:val="24"/>
          <w:szCs w:val="24"/>
        </w:rPr>
        <w:t>; '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цены на отдельные товары;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отличия цен на ярмарке, рынке и в магазинах;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сдачи вещей в скупку, комиссионный магазин;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получения денег за проданные вещи.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покупки в соответствии со своими потребностями и возможностями;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вежливо обращаться к продавцу;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современные виды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денежных переводов, их стоимость.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почтового и телеграфного переводов;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квитанцию по оплате телефонных услуг.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одевать, умывать, кормить больного (взрослого, ребенка);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измерять температуру;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ставить горчичники (на куклу);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перестилать постель лежачего больного.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предприятий бытового обслуживания;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оказываемых ими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услугами предприятий бытового обслу</w:t>
      </w:r>
      <w:r w:rsidRPr="00F426F5">
        <w:rPr>
          <w:rFonts w:ascii="Liberation Serif" w:hAnsi="Liberation Serif"/>
          <w:sz w:val="24"/>
          <w:szCs w:val="24"/>
        </w:rPr>
        <w:softHyphen/>
        <w:t>живания;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профессии работников предприятий.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с вопросами, просьбами к работникам предприятий бытового обслуживания.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экономии (учет реальных возможностей, контроль расходов, перелицовка и реставрация вещей, экономия элект</w:t>
      </w:r>
      <w:r w:rsidRPr="00F426F5">
        <w:rPr>
          <w:rFonts w:ascii="Liberation Serif" w:hAnsi="Liberation Serif"/>
          <w:sz w:val="24"/>
          <w:szCs w:val="24"/>
        </w:rPr>
        <w:softHyphen/>
        <w:t>роэнергии и т. 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и цели сбережений;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помещения денег в сберкассу;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кредита, порядок его оформления;</w:t>
      </w:r>
    </w:p>
    <w:p w:rsidR="00A971E8" w:rsidRPr="00F426F5" w:rsidRDefault="00A971E8" w:rsidP="00A971E8">
      <w:pPr>
        <w:pStyle w:val="210"/>
        <w:shd w:val="clear" w:color="auto" w:fill="auto"/>
        <w:tabs>
          <w:tab w:val="left" w:pos="476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3"/>
          <w:rFonts w:ascii="Liberation Serif" w:hAnsi="Liberation Serif"/>
          <w:sz w:val="24"/>
          <w:szCs w:val="24"/>
        </w:rPr>
        <w:t xml:space="preserve">виды страхования. </w:t>
      </w: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и подсчитывать расходы на культурные и текущие потребности;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экономии;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ордера на получение и внесение денег в сберкассу.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Профориентация и трудоустройство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отвечают ли личностные данные требованиям выбранной про</w:t>
      </w:r>
      <w:r w:rsidRPr="00F426F5">
        <w:rPr>
          <w:rFonts w:ascii="Liberation Serif" w:hAnsi="Liberation Serif"/>
          <w:sz w:val="24"/>
          <w:szCs w:val="24"/>
        </w:rPr>
        <w:softHyphen/>
        <w:t>фессии;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учреждения и отделы по трудоустройству;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и названия предприятий, где требуются ра</w:t>
      </w:r>
      <w:r w:rsidRPr="00F426F5">
        <w:rPr>
          <w:rFonts w:ascii="Liberation Serif" w:hAnsi="Liberation Serif"/>
          <w:sz w:val="24"/>
          <w:szCs w:val="24"/>
        </w:rPr>
        <w:softHyphen/>
        <w:t>бочие по специальностям, изучаемым в школе;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документов, необходимых для поступления на работу;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перехода на другую работу;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перечень основных деловых бумаг и требования к их напи</w:t>
      </w:r>
      <w:r w:rsidRPr="00F426F5">
        <w:rPr>
          <w:rFonts w:ascii="Liberation Serif" w:hAnsi="Liberation Serif"/>
          <w:sz w:val="24"/>
          <w:szCs w:val="24"/>
        </w:rPr>
        <w:softHyphen/>
        <w:t>санию.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lastRenderedPageBreak/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соотносить выбранную профессию со своими возможностями;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анкету.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заявление, автобиографию;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заявки на материалы, инструменты;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расписку, докладную записку;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в отделы кадров учреждений для устройства на работу.</w:t>
      </w: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F426F5" w:rsidP="00A971E8">
      <w:pPr>
        <w:pStyle w:val="a6"/>
        <w:shd w:val="clear" w:color="auto" w:fill="auto"/>
        <w:tabs>
          <w:tab w:val="left" w:pos="463"/>
        </w:tabs>
        <w:spacing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="00A971E8" w:rsidRPr="00F426F5">
        <w:rPr>
          <w:rFonts w:ascii="Liberation Serif" w:hAnsi="Liberation Serif"/>
          <w:b/>
          <w:sz w:val="24"/>
          <w:szCs w:val="24"/>
        </w:rPr>
        <w:t>Основное с</w:t>
      </w:r>
      <w:r w:rsidR="00FF611A" w:rsidRPr="00F426F5">
        <w:rPr>
          <w:rFonts w:ascii="Liberation Serif" w:hAnsi="Liberation Serif"/>
          <w:b/>
          <w:sz w:val="24"/>
          <w:szCs w:val="24"/>
        </w:rPr>
        <w:t>одержание предмета «Социально-бытовая ориентировка»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3"/>
        </w:tabs>
        <w:spacing w:line="240" w:lineRule="auto"/>
        <w:ind w:firstLine="720"/>
        <w:rPr>
          <w:rFonts w:ascii="Liberation Serif" w:hAnsi="Liberation Serif"/>
          <w:b/>
          <w:sz w:val="24"/>
          <w:szCs w:val="24"/>
        </w:rPr>
      </w:pPr>
    </w:p>
    <w:p w:rsidR="00A971E8" w:rsidRPr="00F426F5" w:rsidRDefault="00A971E8" w:rsidP="00A971E8">
      <w:pPr>
        <w:pStyle w:val="120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pacing w:val="0"/>
          <w:sz w:val="24"/>
          <w:szCs w:val="24"/>
        </w:rPr>
      </w:pPr>
      <w:bookmarkStart w:id="0" w:name="bookmark3"/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5 класс </w:t>
      </w:r>
      <w:bookmarkEnd w:id="0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Введение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Беседа о цели, содержании и значении предмета социально-бы</w:t>
      </w:r>
      <w:r w:rsidRPr="00F426F5">
        <w:rPr>
          <w:rFonts w:ascii="Liberation Serif" w:hAnsi="Liberation Serif"/>
          <w:sz w:val="24"/>
          <w:szCs w:val="24"/>
        </w:rPr>
        <w:softHyphen/>
        <w:t>товой ориентировки.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Особенности уроков СБО.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Знакомство с кабинетом, правила поведения в нем.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Соблюдение правил техники безопасности в кабинете.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Соблюдение санитарно-гигиенических требований на заня</w:t>
      </w:r>
      <w:r w:rsidRPr="00F426F5">
        <w:rPr>
          <w:rFonts w:ascii="Liberation Serif" w:hAnsi="Liberation Serif"/>
          <w:sz w:val="24"/>
          <w:szCs w:val="24"/>
        </w:rPr>
        <w:softHyphen/>
        <w:t>тиях.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489"/>
        </w:tabs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ind w:firstLine="720"/>
        <w:rPr>
          <w:rFonts w:ascii="Liberation Serif" w:hAnsi="Liberation Serif"/>
          <w:iCs/>
          <w:sz w:val="24"/>
          <w:szCs w:val="24"/>
        </w:rPr>
      </w:pPr>
      <w:r w:rsidRPr="00F426F5">
        <w:rPr>
          <w:rFonts w:ascii="Liberation Serif" w:hAnsi="Liberation Serif"/>
          <w:iCs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волосами (мытье, прическа).</w:t>
      </w:r>
    </w:p>
    <w:p w:rsidR="00A971E8" w:rsidRPr="00F426F5" w:rsidRDefault="00A971E8" w:rsidP="00A971E8">
      <w:pPr>
        <w:pStyle w:val="80"/>
        <w:shd w:val="clear" w:color="auto" w:fill="auto"/>
        <w:spacing w:line="240" w:lineRule="auto"/>
        <w:ind w:firstLine="720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b w:val="0"/>
          <w:sz w:val="24"/>
          <w:szCs w:val="24"/>
        </w:rPr>
        <w:t>Гигиена зрения и слуха. Гигиена чтения. Как смотреть теле</w:t>
      </w:r>
      <w:r w:rsidRPr="00F426F5">
        <w:rPr>
          <w:rFonts w:ascii="Liberation Serif" w:hAnsi="Liberation Serif"/>
          <w:b w:val="0"/>
          <w:sz w:val="24"/>
          <w:szCs w:val="24"/>
        </w:rPr>
        <w:softHyphen/>
        <w:t>визор.</w:t>
      </w:r>
      <w:r w:rsidRPr="00F426F5">
        <w:rPr>
          <w:rStyle w:val="23"/>
          <w:rFonts w:ascii="Liberation Serif" w:hAnsi="Liberation Serif"/>
        </w:rPr>
        <w:t xml:space="preserve"> </w:t>
      </w:r>
      <w:r w:rsidRPr="00F426F5">
        <w:rPr>
          <w:rStyle w:val="8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rPr>
          <w:rFonts w:ascii="Liberation Serif" w:hAnsi="Liberation Serif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Выполнение утреннего туалета: мытье рук, лица, шеи, ушей, чистка зубов, причесывание волос</w:t>
      </w:r>
      <w:r w:rsidRPr="00F426F5">
        <w:rPr>
          <w:rStyle w:val="7Corbel"/>
          <w:rFonts w:ascii="Liberation Serif" w:hAnsi="Liberation Serif"/>
        </w:rPr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одежды и головных уборов.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одеждой.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Обувь, уход за обувью.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Продукты питания (хлеб, мясо, овощи, фрукты и т. д.). Значе</w:t>
      </w:r>
      <w:r w:rsidRPr="00F426F5">
        <w:rPr>
          <w:rFonts w:ascii="Liberation Serif" w:hAnsi="Liberation Serif"/>
          <w:sz w:val="24"/>
          <w:szCs w:val="24"/>
        </w:rPr>
        <w:softHyphen/>
        <w:t>ние разнообразия продуктов питания для здоровья человека.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 и условия приготовление пищи. Кухонные принадлеж</w:t>
      </w:r>
      <w:r w:rsidRPr="00F426F5">
        <w:rPr>
          <w:rFonts w:ascii="Liberation Serif" w:hAnsi="Liberation Serif"/>
          <w:sz w:val="24"/>
          <w:szCs w:val="24"/>
        </w:rPr>
        <w:softHyphen/>
        <w:t>ности и приборы, посуда. Правила пользования и ухода за ними. Химические средства для ухода за посудой.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завтрака. Простые и комбинированные, горячие и холодные бутерброды.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Яйца отварные, яичница и омлет.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салата, винегрета.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Заваривание чая.</w:t>
      </w:r>
    </w:p>
    <w:p w:rsid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Сервировка стола к завтраку.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F426F5">
      <w:pPr>
        <w:pStyle w:val="70"/>
        <w:shd w:val="clear" w:color="auto" w:fill="auto"/>
        <w:spacing w:line="240" w:lineRule="auto"/>
        <w:ind w:firstLine="720"/>
        <w:jc w:val="both"/>
        <w:rPr>
          <w:rStyle w:val="42"/>
          <w:rFonts w:ascii="Liberation Serif" w:hAnsi="Liberation Serif" w:cs="Times New Roman"/>
          <w:b w:val="0"/>
          <w:bCs w:val="0"/>
          <w:sz w:val="24"/>
          <w:szCs w:val="24"/>
          <w:shd w:val="clear" w:color="auto" w:fill="auto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Приготовление бутербродов, салата, винегрета, яичницы, варка яиц, заваривание чая, сервировка стола к завтраку.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Осанка при ходьбе, в положении сидя и стоя.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к старшим и сверстникам при встрече и расставании.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с просьбой, вопросом к старшим и сверстникам.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Разговор со старшими и сверстниками.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за столом.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proofErr w:type="spellStart"/>
      <w:r w:rsidRPr="00F426F5">
        <w:rPr>
          <w:rFonts w:ascii="Liberation Serif" w:hAnsi="Liberation Serif"/>
          <w:sz w:val="24"/>
          <w:szCs w:val="24"/>
        </w:rPr>
        <w:t>риема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 пищи (пользо</w:t>
      </w:r>
      <w:r w:rsidRPr="00F426F5">
        <w:rPr>
          <w:rFonts w:ascii="Liberation Serif" w:hAnsi="Liberation Serif"/>
          <w:sz w:val="24"/>
          <w:szCs w:val="24"/>
        </w:rPr>
        <w:softHyphen/>
        <w:t>ваться приборами, салфетками, аккуратно принимать пищу).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жилых помещений в городе и деревне.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Жилой дом, интернатские помещения. Варианты квартир и подсобных помещений, виды отопления.</w:t>
      </w:r>
    </w:p>
    <w:p w:rsidR="00F426F5" w:rsidRDefault="00A971E8" w:rsidP="00A971E8">
      <w:pPr>
        <w:pStyle w:val="44"/>
        <w:shd w:val="clear" w:color="auto" w:fill="auto"/>
        <w:spacing w:before="0" w:after="0" w:line="240" w:lineRule="auto"/>
        <w:ind w:firstLine="720"/>
        <w:jc w:val="left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b w:val="0"/>
          <w:sz w:val="24"/>
          <w:szCs w:val="24"/>
        </w:rPr>
        <w:t>Почтовый адрес дома и школы.</w:t>
      </w:r>
      <w:r w:rsidRPr="00F426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ind w:firstLine="720"/>
        <w:jc w:val="left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sz w:val="24"/>
          <w:szCs w:val="24"/>
        </w:rPr>
        <w:t>Практическая работа:</w:t>
      </w:r>
    </w:p>
    <w:p w:rsidR="00A971E8" w:rsidRPr="00F426F5" w:rsidRDefault="00A971E8" w:rsidP="00F426F5">
      <w:pPr>
        <w:pStyle w:val="70"/>
        <w:shd w:val="clear" w:color="auto" w:fill="auto"/>
        <w:spacing w:line="240" w:lineRule="auto"/>
        <w:ind w:firstLine="720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Заполнение почтового адреса на открытках.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Наземный городской транспорт.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Прое</w:t>
      </w:r>
      <w:proofErr w:type="gramStart"/>
      <w:r w:rsidRPr="00F426F5">
        <w:rPr>
          <w:rFonts w:ascii="Liberation Serif" w:hAnsi="Liberation Serif"/>
          <w:sz w:val="24"/>
          <w:szCs w:val="24"/>
        </w:rPr>
        <w:t>зд в шк</w:t>
      </w:r>
      <w:proofErr w:type="gramEnd"/>
      <w:r w:rsidRPr="00F426F5">
        <w:rPr>
          <w:rFonts w:ascii="Liberation Serif" w:hAnsi="Liberation Serif"/>
          <w:sz w:val="24"/>
          <w:szCs w:val="24"/>
        </w:rPr>
        <w:t>олу-интернат (маршрут, виды транспорта).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Поведение в транспорте, поведение на улице. Правила дорож</w:t>
      </w:r>
      <w:r w:rsidRPr="00F426F5">
        <w:rPr>
          <w:rFonts w:ascii="Liberation Serif" w:hAnsi="Liberation Serif"/>
          <w:sz w:val="24"/>
          <w:szCs w:val="24"/>
        </w:rPr>
        <w:softHyphen/>
        <w:t>ного движения. Знаки дорожного движения.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7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Продовольственные и промтоварные магазины, универ</w:t>
      </w:r>
      <w:r w:rsidRPr="00F426F5">
        <w:rPr>
          <w:rFonts w:ascii="Liberation Serif" w:hAnsi="Liberation Serif"/>
          <w:sz w:val="24"/>
          <w:szCs w:val="24"/>
        </w:rPr>
        <w:softHyphen/>
        <w:t>самы, супермаркеты, специализированные магазины. Их назначение.</w:t>
      </w:r>
    </w:p>
    <w:p w:rsid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Порядок приобретения товаров» продовольственных </w:t>
      </w:r>
      <w:proofErr w:type="gramStart"/>
      <w:r w:rsidRPr="00F426F5">
        <w:rPr>
          <w:rFonts w:ascii="Liberation Serif" w:hAnsi="Liberation Serif"/>
          <w:sz w:val="24"/>
          <w:szCs w:val="24"/>
        </w:rPr>
        <w:t>магазинах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Экскурсии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продовольственный магазин.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Verdana"/>
          <w:rFonts w:ascii="Liberation Serif" w:hAnsi="Liberation Serif" w:cs="Times New Roman"/>
          <w:sz w:val="24"/>
          <w:szCs w:val="24"/>
        </w:rPr>
        <w:t xml:space="preserve">6 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Закаливание организма (зарядка, обтирание, сезонная одежда, физические упражнения).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руками (уход за ногтями и кожей рук, кремы).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1" w:name="bookmark11"/>
      <w:r w:rsidRPr="00F426F5">
        <w:rPr>
          <w:rFonts w:ascii="Liberation Serif" w:hAnsi="Liberation Serif" w:cs="Times New Roman"/>
          <w:sz w:val="24"/>
          <w:szCs w:val="24"/>
        </w:rPr>
        <w:t>Практическая работа</w:t>
      </w:r>
      <w:bookmarkEnd w:id="1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Мытье рук, стрижка ногтей, уход за кожей рук.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ногами.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Мелкий ремонт одежды (пришивание пуговиц, вешалок, петель и крючков, зашивание распоровшегося шва).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изделий из цветных хлопчатобумажных и шелковых тканей.</w:t>
      </w:r>
    </w:p>
    <w:p w:rsid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Утюжка фартуков, косынок, салфеток и др.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 xml:space="preserve">Стирка и </w:t>
      </w:r>
      <w:proofErr w:type="spellStart"/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упожка</w:t>
      </w:r>
      <w:proofErr w:type="spellEnd"/>
      <w:r w:rsidRPr="00F426F5">
        <w:rPr>
          <w:rStyle w:val="7Corbel"/>
          <w:rFonts w:ascii="Liberation Serif" w:hAnsi="Liberation Serif" w:cs="Times New Roman"/>
          <w:sz w:val="24"/>
          <w:szCs w:val="24"/>
        </w:rPr>
        <w:t xml:space="preserve"> изделий из цветных хлопчатобумажных и шелковых тканей.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Гигиена приготовления пищи. Храпение продуктов и готовой пищи. Замораживание, размораживание. Определение срока годности.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пищи. Ужин. Приготовление блюд из круп, макаронных изделий, картофеля и других овощей, молока и молоч</w:t>
      </w:r>
      <w:r w:rsidRPr="00F426F5">
        <w:rPr>
          <w:rFonts w:ascii="Liberation Serif" w:hAnsi="Liberation Serif"/>
          <w:sz w:val="24"/>
          <w:szCs w:val="24"/>
        </w:rPr>
        <w:softHyphen/>
        <w:t>ных продуктов.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5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Сервировка стола к ужину.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2" w:name="bookmark12"/>
      <w:r w:rsidRPr="00F426F5">
        <w:rPr>
          <w:rFonts w:ascii="Liberation Serif" w:hAnsi="Liberation Serif" w:cs="Times New Roman"/>
          <w:sz w:val="24"/>
          <w:szCs w:val="24"/>
        </w:rPr>
        <w:t>Практические работы:</w:t>
      </w:r>
      <w:bookmarkEnd w:id="2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Варка макарон, картофеля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Оформление готовых блюд.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семьи учащихся: имена, отчества, возраст, место ра</w:t>
      </w:r>
      <w:r w:rsidRPr="00F426F5">
        <w:rPr>
          <w:rFonts w:ascii="Liberation Serif" w:hAnsi="Liberation Serif"/>
          <w:sz w:val="24"/>
          <w:szCs w:val="24"/>
        </w:rPr>
        <w:softHyphen/>
        <w:t>боты членов семьи. Родственные отношения (мать, отец, брат, бабушка и т. д.).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Личные взаимоотношения в семье. 11рава и обязанности каж</w:t>
      </w:r>
      <w:r w:rsidRPr="00F426F5">
        <w:rPr>
          <w:rFonts w:ascii="Liberation Serif" w:hAnsi="Liberation Serif"/>
          <w:sz w:val="24"/>
          <w:szCs w:val="24"/>
        </w:rPr>
        <w:softHyphen/>
        <w:t>дого члена семьи.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3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Поведение в общественных местах (кино, театре, музее, биб</w:t>
      </w:r>
      <w:r w:rsidRPr="00F426F5">
        <w:rPr>
          <w:rFonts w:ascii="Liberation Serif" w:hAnsi="Liberation Serif"/>
          <w:sz w:val="24"/>
          <w:szCs w:val="24"/>
        </w:rPr>
        <w:softHyphen/>
        <w:t>лиотеке).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Поведение при посещении массовых мероприятий.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  <w:tab w:val="left" w:pos="497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Гигиенические требования к жилому помещению и меры по их обеспечению. Основные правила организации рабочего места школь</w:t>
      </w:r>
      <w:r w:rsidRPr="00F426F5">
        <w:rPr>
          <w:rFonts w:ascii="Liberation Serif" w:hAnsi="Liberation Serif"/>
          <w:sz w:val="24"/>
          <w:szCs w:val="24"/>
        </w:rPr>
        <w:softHyphen/>
        <w:t>ника.</w:t>
      </w:r>
      <w:r w:rsidRPr="00F426F5">
        <w:rPr>
          <w:rFonts w:ascii="Liberation Serif" w:hAnsi="Liberation Serif"/>
          <w:sz w:val="24"/>
          <w:szCs w:val="24"/>
        </w:rPr>
        <w:tab/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Повседневная уборка квартиры (сухая и влажная). Пылесос.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Комнатные растения (их назначение, допустимое количество и уход).</w:t>
      </w:r>
    </w:p>
    <w:p w:rsid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полом. Средства по уходу за полом.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Сухая и влажная уборка помещения.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926"/>
        </w:tabs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транспортные средства.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Пользование городским транспортом. Оплата проезда на всех видах городского транспорта (разовый, проездной, единый билеты).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Наиболее рациональные маршруты передвижения в разные точки города, поселка, в ближайшие населенные пункты.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4. Пригородные поезда. Расписание. Направления, зоны. Разовые и сезонные билеты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Торговля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Продовольственные и специализированные продовольствен</w:t>
      </w:r>
      <w:r w:rsidRPr="00F426F5">
        <w:rPr>
          <w:rFonts w:ascii="Liberation Serif" w:hAnsi="Liberation Serif"/>
          <w:sz w:val="24"/>
          <w:szCs w:val="24"/>
        </w:rPr>
        <w:softHyphen/>
        <w:t>ные магазины.</w:t>
      </w:r>
    </w:p>
    <w:p w:rsid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товаров, их стоимость. Порядок приобретения товаров.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специализированный продовольственный магазин.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1. Основные средства связи (почта, телеграф, телефон).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почтовых отправлений (письма, бандероли, посылки, денежные переводы, телеграммы).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писем (закрытые, открытые, простые, заказные). Порядок отправки писем различных видов. </w:t>
      </w:r>
      <w:proofErr w:type="spellStart"/>
      <w:r w:rsidRPr="00F426F5">
        <w:rPr>
          <w:rFonts w:ascii="Liberation Serif" w:hAnsi="Liberation Serif"/>
          <w:sz w:val="24"/>
          <w:szCs w:val="24"/>
        </w:rPr>
        <w:t>Стоимостьпересылки</w:t>
      </w:r>
      <w:proofErr w:type="spellEnd"/>
      <w:r w:rsidRPr="00F426F5">
        <w:rPr>
          <w:rFonts w:ascii="Liberation Serif" w:hAnsi="Liberation Serif"/>
          <w:sz w:val="24"/>
          <w:szCs w:val="24"/>
        </w:rPr>
        <w:t>. Написание адреса и индекса на конвертах.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Телеграф. Виды телеграфных услуг. Тарифы. Заполнение те</w:t>
      </w:r>
      <w:r w:rsidRPr="00F426F5">
        <w:rPr>
          <w:rFonts w:ascii="Liberation Serif" w:hAnsi="Liberation Serif"/>
          <w:sz w:val="24"/>
          <w:szCs w:val="24"/>
        </w:rPr>
        <w:softHyphen/>
        <w:t>леграфных бланков. Составление текстов телеграмм.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3" w:name="bookmark17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3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Написание адреса и индекса на конвертах.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Составление телеграмм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Pr="00F426F5">
        <w:rPr>
          <w:rFonts w:ascii="Liberation Serif" w:hAnsi="Liberation Serif"/>
          <w:sz w:val="24"/>
          <w:szCs w:val="24"/>
        </w:rPr>
        <w:softHyphen/>
        <w:t>гистраторы, работники аптеки).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медицинской помощи: доврачебная, «скорая помощь», помощь на дому, амбулаторный прием, госпитализация. Вызов «ско</w:t>
      </w:r>
      <w:r w:rsidRPr="00F426F5">
        <w:rPr>
          <w:rFonts w:ascii="Liberation Serif" w:hAnsi="Liberation Serif"/>
          <w:sz w:val="24"/>
          <w:szCs w:val="24"/>
        </w:rPr>
        <w:softHyphen/>
        <w:t>рой помощи» и врача на дом.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Использование различных видов медицинской помощи.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аптеку.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Учреждения, организации и предприятия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50"/>
          <w:rFonts w:ascii="Liberation Serif" w:hAnsi="Liberation Serif"/>
          <w:sz w:val="24"/>
          <w:szCs w:val="24"/>
        </w:rPr>
        <w:t>Тематика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1. Дошкольные и школьные учреждения (детские ясли, детсад, школа, дом детского творчества). Их назначение.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120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pacing w:val="0"/>
          <w:sz w:val="24"/>
          <w:szCs w:val="24"/>
        </w:rPr>
      </w:pPr>
      <w:bookmarkStart w:id="4" w:name="bookmark21"/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7 класс </w:t>
      </w:r>
      <w:bookmarkEnd w:id="4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Личная гигиена подростка.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Индивидуальные предметы гигиены. Правила сохранения чис</w:t>
      </w:r>
      <w:r w:rsidRPr="00F426F5">
        <w:rPr>
          <w:rFonts w:ascii="Liberation Serif" w:hAnsi="Liberation Serif"/>
          <w:sz w:val="24"/>
          <w:szCs w:val="24"/>
        </w:rPr>
        <w:softHyphen/>
        <w:t>тоты и здоровья тела.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Гигиена одежды, нательного и постельного белья.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Ремонт разорванных мест одежды, штопка.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хлопчатобумажного белья вручную и с помощью сти</w:t>
      </w:r>
      <w:r w:rsidRPr="00F426F5">
        <w:rPr>
          <w:rFonts w:ascii="Liberation Serif" w:hAnsi="Liberation Serif"/>
          <w:sz w:val="24"/>
          <w:szCs w:val="24"/>
        </w:rPr>
        <w:softHyphen/>
        <w:t>ральной машины.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Утюжка белья, брюк, спортивной одежды.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«Химчистка». Виды услуг. Правила пользования.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пищи: обед. Закуски, первые и вторые блюда из овощей, рыбных и мясных продуктов. Третьи блюда.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Использование электробытовых приборов для экономии вре</w:t>
      </w:r>
      <w:r w:rsidRPr="00F426F5">
        <w:rPr>
          <w:rFonts w:ascii="Liberation Serif" w:hAnsi="Liberation Serif"/>
          <w:sz w:val="24"/>
          <w:szCs w:val="24"/>
        </w:rPr>
        <w:softHyphen/>
        <w:t>мени при приготовлении пищи.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Сервировка стола к обеду.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Помощь родителям и воспитателям в уходе за младшими детьми.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Поведение в гостях.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51"/>
        </w:tabs>
        <w:spacing w:line="240" w:lineRule="auto"/>
        <w:ind w:firstLine="720"/>
        <w:jc w:val="both"/>
        <w:rPr>
          <w:rStyle w:val="7Corbel1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7TimesNewRoman1"/>
          <w:rFonts w:ascii="Liberation Serif" w:hAnsi="Liberation Serif"/>
          <w:sz w:val="24"/>
          <w:szCs w:val="24"/>
        </w:rPr>
        <w:t xml:space="preserve">Подарки. 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51"/>
        </w:tabs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Жилище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Регулярная и сезонная уборка жилого помещения. Подготовка квартиры к зиме, лету.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Санитарная обработка помещения в случае необходимости.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мебелью в зависимости от ее покрытия (мягкая обивка, полировка, лак и др.).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Животные в доме (кошка, собака, попугай).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Междугородный железнодорожный транспорт. Вокзал и его службы. Расписание поездов.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1. Универсальные и специализированные промтоварные магази</w:t>
      </w:r>
      <w:r w:rsidRPr="00F426F5">
        <w:rPr>
          <w:rFonts w:ascii="Liberation Serif" w:hAnsi="Liberation Serif"/>
          <w:sz w:val="24"/>
          <w:szCs w:val="24"/>
        </w:rPr>
        <w:softHyphen/>
        <w:t>ны, их отделы. Назначение магазинов.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2. Стоимость некоторых товаров. Порядок приобретения товаров.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бандеролей (простые, ценные, заказные). Порядок их от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правления. Упаковка. Стоимость пересылки. Заполнение бланков.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Домашняя аптечка. Термометр.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Лекарственные растения.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 Промышленные предприятия и сельскохозяйственные объек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ты данной местности. </w:t>
      </w: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Экскурсии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Деньги (монета, купюра, валюта). Их назначение и значение в нашей жизни.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Бюджет семьи. Источники дохода. Заработная плата членов семьи, пенсия.</w:t>
      </w:r>
    </w:p>
    <w:p w:rsidR="00A971E8" w:rsidRPr="00F426F5" w:rsidRDefault="00A971E8" w:rsidP="00A971E8">
      <w:pPr>
        <w:pStyle w:val="80"/>
        <w:shd w:val="clear" w:color="auto" w:fill="auto"/>
        <w:tabs>
          <w:tab w:val="left" w:pos="516"/>
        </w:tabs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8TimesNewRoman"/>
          <w:rFonts w:ascii="Liberation Serif" w:hAnsi="Liberation Serif"/>
          <w:sz w:val="24"/>
          <w:szCs w:val="24"/>
        </w:rPr>
        <w:t xml:space="preserve">Мелкие расходы. </w:t>
      </w:r>
      <w:r w:rsidRPr="00F426F5">
        <w:rPr>
          <w:rStyle w:val="8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lastRenderedPageBreak/>
        <w:t>Упражнения по определению доходов семьи. Составление доверенности на получение зарплаты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 xml:space="preserve">8 </w:t>
      </w:r>
      <w:r w:rsidR="00F426F5">
        <w:rPr>
          <w:rStyle w:val="42"/>
          <w:rFonts w:ascii="Liberation Serif" w:hAnsi="Liberation Serif"/>
          <w:b/>
          <w:sz w:val="24"/>
          <w:szCs w:val="24"/>
        </w:rPr>
        <w:t xml:space="preserve">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Личная гигиена</w:t>
      </w:r>
    </w:p>
    <w:p w:rsid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кожей лица Косметические средства (лосьоны, кремы и др.).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Упражнения в протирании кожи лица лосьоном, нанесении крема.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98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изделий из шерстяных и синтетических тканей в до</w:t>
      </w:r>
      <w:r w:rsidRPr="00F426F5">
        <w:rPr>
          <w:rFonts w:ascii="Liberation Serif" w:hAnsi="Liberation Serif"/>
          <w:sz w:val="24"/>
          <w:szCs w:val="24"/>
        </w:rPr>
        <w:softHyphen/>
        <w:t>машних условиях.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Утюжка блузок, рубашек, платьев.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5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Прачечная. Правила пользования (метки, заполнение бланков). 1|цды услуг. Прачечная самообслуживания.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изделий из теста. Квашение, соление овощей, варка варенья из фруктов и ягод. Составление меню завтрака, обеда, ужина на день, на неделю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5254"/>
        </w:tabs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Семья</w:t>
      </w:r>
      <w:r w:rsidRPr="00F426F5">
        <w:rPr>
          <w:rStyle w:val="42"/>
          <w:rFonts w:ascii="Liberation Serif" w:hAnsi="Liberation Serif"/>
          <w:b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грудным ребенком (кормление из соски и с ложки, купание, одевание, пеленание, уборка постели, правила содержания детской посуды, игрушек).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Уборка кухни, санузла, уход за ванной, унитазом, ракови</w:t>
      </w:r>
      <w:r w:rsidRPr="00F426F5">
        <w:rPr>
          <w:rFonts w:ascii="Liberation Serif" w:hAnsi="Liberation Serif"/>
          <w:sz w:val="24"/>
          <w:szCs w:val="24"/>
        </w:rPr>
        <w:softHyphen/>
        <w:t>нами.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Моющие средства, используемые при уборке кухни и санузла.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jc w:val="left"/>
        <w:rPr>
          <w:rFonts w:ascii="Liberation Serif" w:hAnsi="Liberation Serif" w:cs="Times New Roman"/>
          <w:sz w:val="24"/>
          <w:szCs w:val="24"/>
        </w:rPr>
      </w:pPr>
      <w:bookmarkStart w:id="5" w:name="bookmark40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5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Мытье кафельных стен, чистка раковин.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Междугородный автотранспорт. Автовокзал. Основные авто</w:t>
      </w:r>
      <w:r w:rsidRPr="00F426F5">
        <w:rPr>
          <w:rFonts w:ascii="Liberation Serif" w:hAnsi="Liberation Serif"/>
          <w:sz w:val="24"/>
          <w:szCs w:val="24"/>
        </w:rPr>
        <w:softHyphen/>
        <w:t>бусные маршруты. Расписание движения автобусов. Порядок при</w:t>
      </w:r>
      <w:r w:rsidRPr="00F426F5">
        <w:rPr>
          <w:rFonts w:ascii="Liberation Serif" w:hAnsi="Liberation Serif"/>
          <w:sz w:val="24"/>
          <w:szCs w:val="24"/>
        </w:rPr>
        <w:softHyphen/>
        <w:t>обретения билетов. Стоимость проезда.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Водный транспорт. Основные маршруты. Расписание. Порядок приобретения билетов. Стоимость проезда.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Специализированные магазины (книжный, спортивный и др.).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основных промышленных товаров.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Телефон. Пользование городским телефоном-автоматом, квар</w:t>
      </w:r>
      <w:r w:rsidRPr="00F426F5">
        <w:rPr>
          <w:rFonts w:ascii="Liberation Serif" w:hAnsi="Liberation Serif"/>
          <w:sz w:val="24"/>
          <w:szCs w:val="24"/>
        </w:rPr>
        <w:softHyphen/>
        <w:t>тирным телефоном. Пользование телефонным справочником. Куль</w:t>
      </w:r>
      <w:r w:rsidRPr="00F426F5">
        <w:rPr>
          <w:rFonts w:ascii="Liberation Serif" w:hAnsi="Liberation Serif"/>
          <w:sz w:val="24"/>
          <w:szCs w:val="24"/>
        </w:rPr>
        <w:softHyphen/>
        <w:t>тура разговора по телефону. Вызов милиции, пожарной команды, аварийных служб при утечке газа, поломке водопровода, неисправ</w:t>
      </w:r>
      <w:r w:rsidRPr="00F426F5">
        <w:rPr>
          <w:rFonts w:ascii="Liberation Serif" w:hAnsi="Liberation Serif"/>
          <w:sz w:val="24"/>
          <w:szCs w:val="24"/>
        </w:rPr>
        <w:softHyphen/>
        <w:t>ности электросети, получение справок по телефону. Служба точно</w:t>
      </w:r>
      <w:r w:rsidRPr="00F426F5">
        <w:rPr>
          <w:rFonts w:ascii="Liberation Serif" w:hAnsi="Liberation Serif"/>
          <w:sz w:val="24"/>
          <w:szCs w:val="24"/>
        </w:rPr>
        <w:softHyphen/>
        <w:t>го времени.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Междугородная телефонная связь. Порядок пользования ав</w:t>
      </w:r>
      <w:r w:rsidRPr="00F426F5">
        <w:rPr>
          <w:rFonts w:ascii="Liberation Serif" w:hAnsi="Liberation Serif"/>
          <w:sz w:val="24"/>
          <w:szCs w:val="24"/>
        </w:rPr>
        <w:softHyphen/>
        <w:t>томатической телефонной связью. Заказ междугородного телефон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ного разговора. Тарифы на телефонные разговоры.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при несчастных случаях (ожогах, обморажи</w:t>
      </w:r>
      <w:r w:rsidRPr="00F426F5">
        <w:rPr>
          <w:rFonts w:ascii="Liberation Serif" w:hAnsi="Liberation Serif"/>
          <w:sz w:val="24"/>
          <w:szCs w:val="24"/>
        </w:rPr>
        <w:softHyphen/>
        <w:t>вании, отравлении, тепловом и солнечном ударах).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утопающему.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Глистные заболевания и меры их предупреждения.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 и организации и предприятия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Департамент, муниципалитет, префектура, милиции. Их назна</w:t>
      </w:r>
      <w:r w:rsidRPr="00F426F5">
        <w:rPr>
          <w:rFonts w:ascii="Liberation Serif" w:hAnsi="Liberation Serif"/>
          <w:sz w:val="24"/>
          <w:szCs w:val="24"/>
        </w:rPr>
        <w:softHyphen/>
        <w:t>чение.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статьи расходов (питание,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Расходы на питание.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Содержание жилища. Оплата жилой площади и коммунальных услуг.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Крупные покупки (одежда, мебель, обувь и др.).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231"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Liberation Serif" w:hAnsi="Liberation Serif" w:cs="Times New Roman"/>
          <w:sz w:val="24"/>
          <w:szCs w:val="24"/>
        </w:rPr>
      </w:pPr>
      <w:bookmarkStart w:id="6" w:name="bookmark48"/>
      <w:r w:rsidRPr="00F426F5">
        <w:rPr>
          <w:rFonts w:ascii="Liberation Serif" w:hAnsi="Liberation Serif" w:cs="Times New Roman"/>
          <w:sz w:val="24"/>
          <w:szCs w:val="24"/>
        </w:rPr>
        <w:t xml:space="preserve">9 класс </w:t>
      </w:r>
      <w:bookmarkEnd w:id="6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Здоровый образ жизни — одно из условий успеха в жизни че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ловека. </w:t>
      </w:r>
      <w:proofErr w:type="gramStart"/>
      <w:r w:rsidRPr="00F426F5">
        <w:rPr>
          <w:rFonts w:ascii="Liberation Serif" w:hAnsi="Liberation Serif"/>
          <w:sz w:val="24"/>
          <w:szCs w:val="24"/>
        </w:rPr>
        <w:t>(Вред курения, алкоголя и наркотиков.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426F5">
        <w:rPr>
          <w:rFonts w:ascii="Liberation Serif" w:hAnsi="Liberation Serif"/>
          <w:sz w:val="24"/>
          <w:szCs w:val="24"/>
        </w:rPr>
        <w:t>Значение физических упражнений: в здоровом теле — здоровый дух.)</w:t>
      </w:r>
      <w:proofErr w:type="gramEnd"/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Стиль одежды, мода, обновление одежды (замена мелких деталей).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Внешний вид молодого человека и средства выражения инди</w:t>
      </w:r>
      <w:r w:rsidRPr="00F426F5">
        <w:rPr>
          <w:rFonts w:ascii="Liberation Serif" w:hAnsi="Liberation Serif"/>
          <w:sz w:val="24"/>
          <w:szCs w:val="24"/>
        </w:rPr>
        <w:softHyphen/>
        <w:t>видуальности.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5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Выбор одежды и обуви при покупке.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Выведение мелких пятен с одежды в домашних условиях (сред</w:t>
      </w:r>
      <w:r w:rsidRPr="00F426F5">
        <w:rPr>
          <w:rFonts w:ascii="Liberation Serif" w:hAnsi="Liberation Serif"/>
          <w:sz w:val="24"/>
          <w:szCs w:val="24"/>
        </w:rPr>
        <w:softHyphen/>
        <w:t>ства, правила выведения). Техника безопасности при пользовании средствами для выведения пятен.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jc w:val="left"/>
        <w:rPr>
          <w:rFonts w:ascii="Liberation Serif" w:hAnsi="Liberation Serif" w:cs="Times New Roman"/>
          <w:sz w:val="24"/>
          <w:szCs w:val="24"/>
        </w:rPr>
      </w:pPr>
      <w:bookmarkStart w:id="7" w:name="bookmark50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7"/>
    </w:p>
    <w:p w:rsidR="00A971E8" w:rsidRPr="00F426F5" w:rsidRDefault="00A971E8" w:rsidP="00A971E8">
      <w:pPr>
        <w:pStyle w:val="a6"/>
        <w:shd w:val="clear" w:color="auto" w:fill="auto"/>
        <w:tabs>
          <w:tab w:val="left" w:pos="51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Определение размеров одежды и обуви, примерка одежды и обуви.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национальных блюд. Меню праздничного сто</w:t>
      </w:r>
      <w:r w:rsidRPr="00F426F5">
        <w:rPr>
          <w:rFonts w:ascii="Liberation Serif" w:hAnsi="Liberation Serif"/>
          <w:sz w:val="24"/>
          <w:szCs w:val="24"/>
        </w:rPr>
        <w:softHyphen/>
      </w:r>
      <w:r w:rsidRPr="00F426F5">
        <w:rPr>
          <w:rStyle w:val="11"/>
          <w:rFonts w:ascii="Liberation Serif" w:hAnsi="Liberation Serif"/>
          <w:sz w:val="24"/>
          <w:szCs w:val="24"/>
        </w:rPr>
        <w:t>ла.</w:t>
      </w:r>
      <w:r w:rsidRPr="00F426F5">
        <w:rPr>
          <w:rFonts w:ascii="Liberation Serif" w:hAnsi="Liberation Serif"/>
          <w:sz w:val="24"/>
          <w:szCs w:val="24"/>
        </w:rPr>
        <w:t xml:space="preserve"> Сервировка праздничного стола.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Питание детей ясельного возраста.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17"/>
        </w:tabs>
        <w:spacing w:line="240" w:lineRule="auto"/>
        <w:ind w:firstLine="0"/>
        <w:jc w:val="both"/>
        <w:rPr>
          <w:rStyle w:val="7Corbel1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7TimesNewRoman1"/>
          <w:rFonts w:ascii="Liberation Serif" w:hAnsi="Liberation Serif"/>
          <w:sz w:val="24"/>
          <w:szCs w:val="24"/>
        </w:rPr>
        <w:t xml:space="preserve">Диетическое питание, 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17"/>
        </w:tabs>
        <w:spacing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Основы семейного очага (условия для создания семьи, семей</w:t>
      </w:r>
      <w:r w:rsidRPr="00F426F5">
        <w:rPr>
          <w:rFonts w:ascii="Liberation Serif" w:hAnsi="Liberation Serif"/>
          <w:sz w:val="24"/>
          <w:szCs w:val="24"/>
        </w:rPr>
        <w:softHyphen/>
        <w:t>ные отношение, семейные традиции).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Закон Российской Федерации о браке и семье.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F426F5" w:rsidRDefault="00F426F5" w:rsidP="00F426F5">
      <w:pPr>
        <w:pStyle w:val="a6"/>
        <w:widowControl w:val="0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Традиции </w:t>
      </w:r>
      <w:r w:rsidR="00A971E8" w:rsidRPr="00F426F5">
        <w:rPr>
          <w:rFonts w:ascii="Liberation Serif" w:hAnsi="Liberation Serif"/>
          <w:sz w:val="24"/>
          <w:szCs w:val="24"/>
        </w:rPr>
        <w:t xml:space="preserve">культуры поведения в современном </w:t>
      </w:r>
      <w:r>
        <w:rPr>
          <w:rFonts w:ascii="Liberation Serif" w:hAnsi="Liberation Serif"/>
          <w:sz w:val="24"/>
          <w:szCs w:val="24"/>
        </w:rPr>
        <w:t>обществе.</w:t>
      </w:r>
    </w:p>
    <w:p w:rsidR="00A971E8" w:rsidRPr="00F426F5" w:rsidRDefault="00F426F5" w:rsidP="00F426F5">
      <w:pPr>
        <w:pStyle w:val="a6"/>
        <w:widowControl w:val="0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Соседи. </w:t>
      </w:r>
      <w:r w:rsidR="00A971E8" w:rsidRPr="00F426F5">
        <w:rPr>
          <w:rFonts w:ascii="Liberation Serif" w:hAnsi="Liberation Serif"/>
          <w:sz w:val="24"/>
          <w:szCs w:val="24"/>
        </w:rPr>
        <w:t>Прием гостей.</w:t>
      </w:r>
    </w:p>
    <w:p w:rsidR="00A971E8" w:rsidRPr="00F426F5" w:rsidRDefault="00A971E8" w:rsidP="00F426F5">
      <w:pPr>
        <w:pStyle w:val="410"/>
        <w:widowControl w:val="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Жилище</w:t>
      </w:r>
    </w:p>
    <w:p w:rsidR="00A971E8" w:rsidRPr="00F426F5" w:rsidRDefault="00A971E8" w:rsidP="00F426F5">
      <w:pPr>
        <w:pStyle w:val="a6"/>
        <w:widowControl w:val="0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Рациональная расстановка мебели в квартире. Интерьер.</w:t>
      </w:r>
    </w:p>
    <w:p w:rsidR="00A971E8" w:rsidRPr="00F426F5" w:rsidRDefault="00A971E8" w:rsidP="00F426F5">
      <w:pPr>
        <w:pStyle w:val="a6"/>
        <w:widowControl w:val="0"/>
        <w:shd w:val="clear" w:color="auto" w:fill="auto"/>
        <w:tabs>
          <w:tab w:val="left" w:pos="52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Сохранение жилищного фонда. </w:t>
      </w: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Практическая работа</w:t>
      </w:r>
    </w:p>
    <w:p w:rsidR="00A971E8" w:rsidRPr="00F426F5" w:rsidRDefault="00A971E8" w:rsidP="00F426F5">
      <w:pPr>
        <w:pStyle w:val="70"/>
        <w:widowControl w:val="0"/>
        <w:shd w:val="clear" w:color="auto" w:fill="auto"/>
        <w:spacing w:line="240" w:lineRule="auto"/>
        <w:ind w:firstLine="0"/>
        <w:jc w:val="both"/>
        <w:rPr>
          <w:rStyle w:val="42"/>
          <w:rFonts w:ascii="Liberation Serif" w:hAnsi="Liberation Serif" w:cs="Times New Roman"/>
          <w:b w:val="0"/>
          <w:bCs w:val="0"/>
          <w:sz w:val="24"/>
          <w:szCs w:val="24"/>
          <w:shd w:val="clear" w:color="auto" w:fill="auto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Упражнения в подборе деталей интерьера.</w:t>
      </w:r>
    </w:p>
    <w:p w:rsidR="00A971E8" w:rsidRPr="00F426F5" w:rsidRDefault="00A971E8" w:rsidP="00F426F5">
      <w:pPr>
        <w:pStyle w:val="410"/>
        <w:widowControl w:val="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F426F5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  <w:shd w:val="clear" w:color="auto" w:fill="auto"/>
        </w:rPr>
      </w:pPr>
      <w:r w:rsidRPr="00F426F5">
        <w:rPr>
          <w:rFonts w:ascii="Liberation Serif" w:hAnsi="Liberation Serif"/>
          <w:sz w:val="24"/>
          <w:szCs w:val="24"/>
        </w:rPr>
        <w:t xml:space="preserve">Авиатранспорт. Аэровокзал. Маршруты. Порядок приобретения билетов. Регистрация рейсов. Стоимость проезда. 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Рынок. Роль рынка в обеспечении населения продуктами питания и реализации сельскохозяйственных продуктов. Отделы рынка.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Комиссионные магазины, торговля уцененными товарами, скупка вещей у населения.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Ярмарки. Их виды, время и место проведения</w:t>
      </w:r>
    </w:p>
    <w:p w:rsidR="00A971E8" w:rsidRPr="00F426F5" w:rsidRDefault="00A971E8" w:rsidP="00F426F5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связи: пейджер, </w:t>
      </w:r>
      <w:proofErr w:type="gramStart"/>
      <w:r w:rsidRPr="00F426F5">
        <w:rPr>
          <w:rFonts w:ascii="Liberation Serif" w:hAnsi="Liberation Serif"/>
          <w:sz w:val="24"/>
          <w:szCs w:val="24"/>
        </w:rPr>
        <w:t>сотовая</w:t>
      </w:r>
      <w:proofErr w:type="gramEnd"/>
      <w:r w:rsidRPr="00F426F5">
        <w:rPr>
          <w:rFonts w:ascii="Liberation Serif" w:hAnsi="Liberation Serif"/>
          <w:sz w:val="24"/>
          <w:szCs w:val="24"/>
        </w:rPr>
        <w:t>, автоответчик, факс, интернет.</w:t>
      </w:r>
    </w:p>
    <w:p w:rsidR="00A971E8" w:rsidRPr="00F426F5" w:rsidRDefault="00A971E8" w:rsidP="00F426F5">
      <w:pPr>
        <w:pStyle w:val="a6"/>
        <w:shd w:val="clear" w:color="auto" w:fill="auto"/>
        <w:tabs>
          <w:tab w:val="left" w:pos="476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  <w:shd w:val="clear" w:color="auto" w:fill="auto"/>
        </w:rPr>
      </w:pPr>
      <w:r w:rsidRPr="00F426F5">
        <w:rPr>
          <w:rFonts w:ascii="Liberation Serif" w:hAnsi="Liberation Serif"/>
          <w:sz w:val="24"/>
          <w:szCs w:val="24"/>
        </w:rPr>
        <w:t>Денежные переводы. Виды переводов (почтовые, телеграфные). Заполнение бланков. Стоимость отправки переводов.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Инфекционные заболевания и меры по их предупреждению.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больными. Листок нетрудоспособности.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 xml:space="preserve">           Практические работы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proofErr w:type="gramStart"/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Уход за больным: переодеть, умыть, накормить больного (взрослого, ребенка), измерять температуру, наложить горчичники (на куклу)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b/>
          <w:bCs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 xml:space="preserve">Предприятия бытового обслуживания населения, их </w:t>
      </w:r>
      <w:proofErr w:type="gramStart"/>
      <w:r w:rsidRPr="00F426F5">
        <w:rPr>
          <w:rFonts w:ascii="Liberation Serif" w:hAnsi="Liberation Serif"/>
          <w:sz w:val="24"/>
          <w:szCs w:val="24"/>
        </w:rPr>
        <w:t>назначении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(ремонтно-бытовые мастерские, пункты и т.п.)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Расходы на удовлетворение культурных потребностей и неко</w:t>
      </w:r>
      <w:r w:rsidRPr="00F426F5">
        <w:rPr>
          <w:rFonts w:ascii="Liberation Serif" w:hAnsi="Liberation Serif"/>
          <w:sz w:val="24"/>
          <w:szCs w:val="24"/>
        </w:rPr>
        <w:softHyphen/>
        <w:t>торые текущие расходы (билеты в кино, театры, проезд, предметы личной гигиены, ремонт обуви и одежды).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Экономия в домашнем хозяйстве.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Сбережения. Назначение сбережений. Хранение денег в сбере</w:t>
      </w:r>
      <w:r w:rsidRPr="00F426F5">
        <w:rPr>
          <w:rFonts w:ascii="Liberation Serif" w:hAnsi="Liberation Serif"/>
          <w:sz w:val="24"/>
          <w:szCs w:val="24"/>
        </w:rPr>
        <w:softHyphen/>
        <w:t>гательной кассе. Виды вкладов.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Кредит. Государственное страхование.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Style w:val="a8"/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Практическая работа:</w:t>
      </w:r>
      <w:r w:rsidRPr="00F426F5">
        <w:rPr>
          <w:rFonts w:ascii="Liberation Serif" w:hAnsi="Liberation Serif"/>
          <w:sz w:val="24"/>
          <w:szCs w:val="24"/>
        </w:rPr>
        <w:t xml:space="preserve"> Упражнения в планировании бюджета семьи.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Профориентация и трудоустройство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8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Выбор профессии. Профессионально жизненная перспектива.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Учреждения и отделы по трудоустройству.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Оформление на работу. Документы, необходимые для поступ</w:t>
      </w:r>
      <w:r w:rsidRPr="00F426F5">
        <w:rPr>
          <w:rFonts w:ascii="Liberation Serif" w:hAnsi="Liberation Serif"/>
          <w:sz w:val="24"/>
          <w:szCs w:val="24"/>
        </w:rPr>
        <w:softHyphen/>
        <w:t>ления на работу, их оформление.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Деловые бумаги (заявление, анкета, расписка, докладная за</w:t>
      </w:r>
      <w:r w:rsidRPr="00F426F5">
        <w:rPr>
          <w:rFonts w:ascii="Liberation Serif" w:hAnsi="Liberation Serif"/>
          <w:sz w:val="24"/>
          <w:szCs w:val="24"/>
        </w:rPr>
        <w:softHyphen/>
        <w:t>писка, заявка), правила их составления.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Практическая работа.</w:t>
      </w:r>
      <w:r w:rsidRPr="00F426F5">
        <w:rPr>
          <w:rFonts w:ascii="Liberation Serif" w:hAnsi="Liberation Serif"/>
          <w:sz w:val="24"/>
          <w:szCs w:val="24"/>
        </w:rPr>
        <w:t xml:space="preserve"> Составление деловых бумаг.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Default="00A971E8">
      <w:pPr>
        <w:rPr>
          <w:rFonts w:ascii="Liberation Serif" w:hAnsi="Liberation Serif"/>
        </w:rPr>
      </w:pPr>
    </w:p>
    <w:p w:rsidR="009C0295" w:rsidRPr="009C0295" w:rsidRDefault="009C0295" w:rsidP="009C0295">
      <w:pPr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 xml:space="preserve">3. </w:t>
      </w:r>
      <w:r w:rsidRPr="009C0295">
        <w:rPr>
          <w:rFonts w:ascii="Liberation Serif" w:hAnsi="Liberation Serif" w:cs="Times New Roman"/>
          <w:b/>
        </w:rPr>
        <w:t>Тематическое планирование</w:t>
      </w:r>
    </w:p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5 класс</w:t>
      </w:r>
    </w:p>
    <w:tbl>
      <w:tblPr>
        <w:tblStyle w:val="ac"/>
        <w:tblW w:w="0" w:type="auto"/>
        <w:tblLook w:val="04A0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2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Вводное занятие.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Личная гигиена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Личные вещи.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Гигиена зрения.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15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Личная гигиена.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О вреде курения, алкоголя.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Культура поведения.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 Осанка.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Формы обращения с просьбой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Правила поведения за столом.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Культура поведения.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Семья. 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Состав семьи учащегося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Практическая работа. «Генеалогическое древо»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Одежда, обувь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 xml:space="preserve">  Виды одежды.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Чистка одежды, сушка.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обуви. Чистка, хранение обуви.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60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головных уборов. Тест.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Жилище.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 Виды жилых помещений.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жилья. Варианты квартир.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Почтовый адрес школы, дома.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Транспорт. В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иды транспортных средств.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Поведение в транспорте.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Правила и знаки дорожного движения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Торговля.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 xml:space="preserve">   Виды и значения торговых предприятий.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120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Отделы продовольственных магазинов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товара.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Срок годности продуктов питания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75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Торговля. Практическая работа. «Покупка в магазине».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 xml:space="preserve">Питание. 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Значение питания в жизни человека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Кухонные принадлежности.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Уход за посудой.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Рецепт. Бутерброды.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Практическая работа «Приготовление бутербродов».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Сервировка стола к завтраку.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rPr>
          <w:rFonts w:ascii="Liberation Serif" w:hAnsi="Liberation Serif" w:cs="Times New Roman"/>
        </w:rPr>
      </w:pPr>
    </w:p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6 класс</w:t>
      </w:r>
    </w:p>
    <w:tbl>
      <w:tblPr>
        <w:tblStyle w:val="ac"/>
        <w:tblW w:w="0" w:type="auto"/>
        <w:tblLook w:val="04A0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2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Закаливание организма. Способы закаливания.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Уход за руками. Правила ухода за руками 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Практическая работа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Уход за ногами. Профилактика грибковых заболеваний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Мелкий ремонт одежды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и приемы  стирки изделий из цветных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х</w:t>
            </w:r>
            <w:proofErr w:type="spellEnd"/>
            <w:r w:rsidRPr="009C0295">
              <w:rPr>
                <w:rFonts w:ascii="Liberation Serif" w:hAnsi="Liberation Serif" w:cs="Times New Roman"/>
              </w:rPr>
              <w:t>/б, шелковых тканей.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и приемы глажения изделий из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х</w:t>
            </w:r>
            <w:proofErr w:type="spellEnd"/>
            <w:r w:rsidRPr="009C0295">
              <w:rPr>
                <w:rFonts w:ascii="Liberation Serif" w:hAnsi="Liberation Serif" w:cs="Times New Roman"/>
              </w:rPr>
              <w:t xml:space="preserve">/б и шелковых тканей. 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работа: Утюжка фартуков, платков, салфеток, косынок.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транспортные средства. Пользование городским транспортом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Гигиена приготовления пищи. Хранение продуктов и готовой пищи.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Ужин. Приготовление блюд из круп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простейших блюд из макаронных изделий и молока.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простейших блюд из картофеля.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Блюда из овощей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Сервировка стола к ужину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С.Р.. «Ужин»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Состав семьи учащихся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Родственные отношения. Права и обязанности членов семьи.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поведения в общественных местах. Театр, музей и библиотека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поведения при посещении массовых мероприятий.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Гигиенические требования к жилому помещению и меры по их обеспечению. Повседневная уборка квартиры.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правила организации рабочего места школьника.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Комнатные растения. Уход за комнатными растениями.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Продовольственные магазины. Специализированные продовольственные магазины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товаров, их стоимость. Порядок приобретения товаров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средства связи, их назначение.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почтовых  отправлений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писем. Порядок отправления писем различных видов, стоимость пересылки.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Телеграф. Виды телеграфных услуг.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Медицинские учреждения, их назначение.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Работники медицинских учреждений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медицинской помощи. Использование разных видов медицинской помощи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Экскурсия в аптеку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Дошкольные учреждения, их назначение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Школьные учреждения, их назначение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Упражнения дополнительного образования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pStyle w:val="a6"/>
        <w:shd w:val="clear" w:color="auto" w:fill="auto"/>
        <w:spacing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7 класс</w:t>
      </w:r>
    </w:p>
    <w:tbl>
      <w:tblPr>
        <w:tblStyle w:val="ac"/>
        <w:tblW w:w="0" w:type="auto"/>
        <w:tblLook w:val="04A0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Личная гигиена</w:t>
            </w:r>
            <w:r w:rsidRPr="009C0295">
              <w:rPr>
                <w:rFonts w:ascii="Liberation Serif" w:hAnsi="Liberation Serif" w:cs="Times New Roman"/>
              </w:rPr>
              <w:t xml:space="preserve"> подростка. Индивидуальные предметы гигиены. Правила сохранения чистоты и здоровья тела.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Гигиена одежды, нательного и постельного белья.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  <w:u w:val="single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Одежда и обувь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Ремонт разорванных мест одежды, штопка.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Стирка хлопчатобумажного белья вручную и с помощью стиральной машины.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Утюжка белья, брюк, спортивной одежды.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proofErr w:type="spellStart"/>
            <w:r w:rsidRPr="009C0295">
              <w:rPr>
                <w:rFonts w:ascii="Liberation Serif" w:hAnsi="Liberation Serif" w:cs="Times New Roman"/>
                <w:u w:val="single"/>
              </w:rPr>
              <w:t>Питание</w:t>
            </w:r>
            <w:r w:rsidRPr="009C0295">
              <w:rPr>
                <w:rFonts w:ascii="Liberation Serif" w:hAnsi="Liberation Serif" w:cs="Times New Roman"/>
              </w:rPr>
              <w:t>Санитарно-гигиенические</w:t>
            </w:r>
            <w:proofErr w:type="spellEnd"/>
            <w:r w:rsidRPr="009C0295">
              <w:rPr>
                <w:rFonts w:ascii="Liberation Serif" w:hAnsi="Liberation Serif" w:cs="Times New Roman"/>
              </w:rPr>
              <w:t xml:space="preserve"> требования и правила безопасной работы на кухне при приготовлении пищи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Сервировка стола к обеду.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первых и вторых блюд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третьих блюд.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Помощь родителям и воспитателям в уходе за младшими детьми.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Паспорт. Получение паспорта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поведения  в гостя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вручения и прием подарка.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Значение жилища для человека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Регулярная и сезонная уборка жилого помещения.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Способы и периодичность ухода за окнами. Виды моющих средств.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мебели.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 Уход за мебелью  в зависимости от её покрытия.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Междугородный железнодорожный транспорт. Вокзал и его службы.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пассажирских вагонов. Типы поездов (пассажирский, скорый)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Примерная стоимость проезда до разных пунктов. Приобретение железнодорожных билетов.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Камеры хранения багажа.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Универсальные  и специализированные промтоварные магазины, их отделы.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Назначение магазинов.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Порядок приобретения т Стоимость некоторых товаров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оваров</w:t>
            </w:r>
            <w:proofErr w:type="spellEnd"/>
            <w:r w:rsidRPr="009C0295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бандеролей</w:t>
            </w:r>
          </w:p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(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простые</w:t>
            </w:r>
            <w:proofErr w:type="gramEnd"/>
            <w:r w:rsidRPr="009C0295">
              <w:rPr>
                <w:rFonts w:ascii="Liberation Serif" w:hAnsi="Liberation Serif" w:cs="Times New Roman"/>
              </w:rPr>
              <w:t>, заказные, ценные, с уведомлением).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Порядок их отправления. Заполнение бланка.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Упаковка. Стоимость пересылки.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Домашняя аптечка (состав). Назначение и хранение домашней аптечки.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Лекарственные растения.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Промышленные предприятия и сельскохозяйственные объекты данной местности.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выпускаемой продукции. Названия рабочих специальностей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Экскурсия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Бюджет семьи. Источники дохода. Упражнения по определению доходов семьи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Заработная плата членов семьи, пенсия.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 xml:space="preserve"> 8 класс</w:t>
      </w:r>
    </w:p>
    <w:tbl>
      <w:tblPr>
        <w:tblStyle w:val="ac"/>
        <w:tblW w:w="0" w:type="auto"/>
        <w:tblLook w:val="04A0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и приемы ухода за кожей лица.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Средства и способы укрепления здоровья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Культура общения юноши и девушки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Внешний вид молодых людей. Выбор одежды, украшений, прически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Грудной ребенок в семье. Участие в уходе за ним – кормление из соски, с ложечки; купание, одевание, пеленание, уборка постели.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содержания в чистоте детской постели, посуды, </w:t>
            </w:r>
            <w:r w:rsidRPr="009C0295">
              <w:rPr>
                <w:rFonts w:ascii="Liberation Serif" w:hAnsi="Liberation Serif" w:cs="Times New Roman"/>
              </w:rPr>
              <w:lastRenderedPageBreak/>
              <w:t>игрушек.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Особенности ухода за одеждой, изготовленной из шерстяных и синтетических тканей.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Стирка изделий из шерстяных и синтетических тканей в домашних условиях.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Химчистка-знакомство с предприятием и правилами пользования его услугами.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Виды теста;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дрожжевое</w:t>
            </w:r>
            <w:proofErr w:type="gramEnd"/>
            <w:r w:rsidRPr="009C0295">
              <w:rPr>
                <w:rFonts w:ascii="Liberation Serif" w:hAnsi="Liberation Serif" w:cs="Times New Roman"/>
              </w:rPr>
              <w:t>, пресное..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Приготовление изделий из теста. Приготовление блинов.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Заготовка продуктов впрок. Варенье, соленье, консервирование, сушка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Запись рецептов.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Моющие средства, используемые  при уборки кухни,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сан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.у</w:t>
            </w:r>
            <w:proofErr w:type="gramEnd"/>
            <w:r w:rsidRPr="009C0295">
              <w:rPr>
                <w:rFonts w:ascii="Liberation Serif" w:hAnsi="Liberation Serif" w:cs="Times New Roman"/>
              </w:rPr>
              <w:t>зла</w:t>
            </w:r>
            <w:proofErr w:type="spellEnd"/>
            <w:r w:rsidRPr="009C0295">
              <w:rPr>
                <w:rFonts w:ascii="Liberation Serif" w:hAnsi="Liberation Serif" w:cs="Times New Roman"/>
              </w:rPr>
              <w:t>, ванны…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Моющие средства, используемые  при уборки кухни,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сан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.у</w:t>
            </w:r>
            <w:proofErr w:type="gramEnd"/>
            <w:r w:rsidRPr="009C0295">
              <w:rPr>
                <w:rFonts w:ascii="Liberation Serif" w:hAnsi="Liberation Serif" w:cs="Times New Roman"/>
              </w:rPr>
              <w:t>зла</w:t>
            </w:r>
            <w:proofErr w:type="spellEnd"/>
            <w:r w:rsidRPr="009C0295">
              <w:rPr>
                <w:rFonts w:ascii="Liberation Serif" w:hAnsi="Liberation Serif" w:cs="Times New Roman"/>
              </w:rPr>
              <w:t>, ванны…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Уборка кухни, санузла, ванны.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Международный автотранспорт. Автовокзал, основные маршруты, порядок приобретения билетов.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Водный транспорт. Порт.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несчастном случае (ожог, обморожения)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несчастном случае (ожог, обморожения)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Первая помощь при несчастном случае (отравление)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Первая помощь утопающему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Меры по предупреждению несчастных случаев в быту.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телефонной связи, телефон, пользование справочником, междугородняя связь.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Культура разговора по телефону. Вызов основных служб.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Междугородняя телефонная связь.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Рынки. Виды рынков: продуктовые, вещевые, крытые, открытые, оптовые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Различие рынка от магазина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Департамент, муниципалитет, полиция. Их назначение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Бюджет семьи: виды источников дохода, условия и порядок их получения.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статьи расходов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</w:t>
            </w:r>
            <w:proofErr w:type="gramEnd"/>
            <w:r w:rsidRPr="009C0295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п</w:t>
            </w:r>
            <w:proofErr w:type="gramEnd"/>
            <w:r w:rsidRPr="009C0295">
              <w:rPr>
                <w:rFonts w:ascii="Liberation Serif" w:hAnsi="Liberation Serif" w:cs="Times New Roman"/>
              </w:rPr>
              <w:t>рактическая работа: Планирование расходов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Сбережение. Значение и способы экономии расходов.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приобретения наличными и в кредит. Правила экономии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Повторение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rPr>
          <w:rFonts w:ascii="Liberation Serif" w:hAnsi="Liberation Serif" w:cs="Times New Roman"/>
        </w:rPr>
      </w:pPr>
    </w:p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9 класс</w:t>
      </w:r>
    </w:p>
    <w:tbl>
      <w:tblPr>
        <w:tblStyle w:val="ac"/>
        <w:tblW w:w="0" w:type="auto"/>
        <w:tblLook w:val="04A0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jc w:val="both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bCs/>
              </w:rPr>
              <w:t>Здоровые дети в здоровой семье.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Мода. Стиль одежды. Обновление одежды.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jc w:val="both"/>
              <w:rPr>
                <w:rFonts w:ascii="Liberation Serif" w:hAnsi="Liberation Serif"/>
              </w:rPr>
            </w:pPr>
            <w:r w:rsidRPr="009C0295">
              <w:rPr>
                <w:rFonts w:ascii="Liberation Serif" w:hAnsi="Liberation Serif"/>
              </w:rPr>
              <w:t>Выбор одежды и обуви. Определение размера.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Экскурсия в специализированный магазин.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и способы выведение мелких пятен на одежде.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Семья.</w:t>
            </w:r>
            <w:r w:rsidRPr="009C0295">
              <w:rPr>
                <w:rFonts w:ascii="Liberation Serif" w:hAnsi="Liberation Serif" w:cs="Times New Roman"/>
              </w:rPr>
              <w:t xml:space="preserve"> Российская семья. Условия создания семьи.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семейные отношения.  Распределение обязанностей.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Упражнение в планировании бюджета семьи.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Семейные традиции. Забота о детях.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Культура поведения. </w:t>
            </w:r>
            <w:r w:rsidRPr="009C0295">
              <w:rPr>
                <w:rFonts w:ascii="Liberation Serif" w:hAnsi="Liberation Serif" w:cs="Times New Roman"/>
              </w:rPr>
              <w:t>Адекватность поведения в обществе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  <w:r w:rsidRPr="009C0295">
              <w:rPr>
                <w:rFonts w:ascii="Liberation Serif" w:hAnsi="Liberation Serif" w:cs="Times New Roman"/>
              </w:rPr>
              <w:t>Правила приема гостей.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хорошего тона. Взаимоотношения с соседями.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Жилище.</w:t>
            </w:r>
            <w:r w:rsidRPr="009C0295">
              <w:rPr>
                <w:rFonts w:ascii="Liberation Serif" w:hAnsi="Liberation Serif" w:cs="Times New Roman"/>
              </w:rPr>
              <w:t xml:space="preserve"> Рациональная расстановка мебели в квартире. Интерьер.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Сохранение жилищного фонда.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Медицинская помощь.</w:t>
            </w:r>
            <w:r w:rsidRPr="009C0295">
              <w:rPr>
                <w:rFonts w:ascii="Liberation Serif" w:hAnsi="Liberation Serif" w:cs="Times New Roman"/>
              </w:rPr>
              <w:t xml:space="preserve"> Инфекционные заболевания. Меры по предупреждению инфекционных заболеваний.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Уход за больным.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Применение лекарства.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Справка и лист нетрудоспособности.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Транспорт. </w:t>
            </w:r>
            <w:r w:rsidRPr="009C0295">
              <w:rPr>
                <w:rFonts w:ascii="Liberation Serif" w:hAnsi="Liberation Serif" w:cs="Times New Roman"/>
              </w:rPr>
              <w:t>Авиатранспорт. Порядок приобретения билетов.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Торговля.</w:t>
            </w:r>
            <w:r w:rsidRPr="009C0295">
              <w:rPr>
                <w:rFonts w:ascii="Liberation Serif" w:hAnsi="Liberation Serif" w:cs="Times New Roman"/>
              </w:rPr>
              <w:t xml:space="preserve"> Значение ярмарок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</w:t>
            </w:r>
            <w:proofErr w:type="gramEnd"/>
            <w:r w:rsidRPr="009C0295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и</w:t>
            </w:r>
            <w:proofErr w:type="gramEnd"/>
            <w:r w:rsidRPr="009C0295">
              <w:rPr>
                <w:rFonts w:ascii="Liberation Serif" w:hAnsi="Liberation Serif" w:cs="Times New Roman"/>
              </w:rPr>
              <w:t>х виды.                                  Различие рынка и магазина.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Средства связи.</w:t>
            </w:r>
            <w:r w:rsidRPr="009C0295">
              <w:rPr>
                <w:rFonts w:ascii="Liberation Serif" w:hAnsi="Liberation Serif" w:cs="Times New Roman"/>
              </w:rPr>
              <w:t xml:space="preserve"> Виды связи. Современные виды связи.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денежных переводов.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Учреждения организации. </w:t>
            </w:r>
            <w:r w:rsidRPr="009C0295">
              <w:rPr>
                <w:rFonts w:ascii="Liberation Serif" w:hAnsi="Liberation Serif" w:cs="Times New Roman"/>
              </w:rPr>
              <w:t>Предприятия бытового обслуживания населения. Виды услуг.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Деятельность предприятия бытового обслуживания. Профессии работников.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Трудоустройство. </w:t>
            </w:r>
            <w:r w:rsidRPr="009C0295">
              <w:rPr>
                <w:rFonts w:ascii="Liberation Serif" w:hAnsi="Liberation Serif" w:cs="Times New Roman"/>
              </w:rPr>
              <w:t>Отдел кадров.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Биржа труда.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Постоянная работа. Работа по контракту.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Документы для поступления на работу. Заявление.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Анкета.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Расписка. Докладная.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firstLine="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Трудоустройство.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Питание. </w:t>
            </w:r>
            <w:r w:rsidRPr="009C0295">
              <w:rPr>
                <w:rFonts w:ascii="Liberation Serif" w:hAnsi="Liberation Serif" w:cs="Times New Roman"/>
              </w:rPr>
              <w:t>Диетическое питание.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Питание детей ясельного возраста.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Составление меню праздничного стола.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национальных блюд.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pStyle w:val="a6"/>
        <w:shd w:val="clear" w:color="auto" w:fill="auto"/>
        <w:spacing w:line="240" w:lineRule="auto"/>
        <w:ind w:firstLine="720"/>
        <w:jc w:val="center"/>
        <w:rPr>
          <w:rFonts w:ascii="Liberation Serif" w:hAnsi="Liberation Serif"/>
          <w:sz w:val="24"/>
          <w:szCs w:val="24"/>
        </w:rPr>
      </w:pPr>
      <w:r w:rsidRPr="009C0295">
        <w:rPr>
          <w:rFonts w:ascii="Liberation Serif" w:hAnsi="Liberation Serif"/>
          <w:b/>
          <w:sz w:val="24"/>
          <w:szCs w:val="24"/>
        </w:rPr>
        <w:t xml:space="preserve"> </w:t>
      </w:r>
    </w:p>
    <w:p w:rsidR="009C0295" w:rsidRPr="00F426F5" w:rsidRDefault="009C0295">
      <w:pPr>
        <w:rPr>
          <w:rFonts w:ascii="Liberation Serif" w:hAnsi="Liberation Serif"/>
        </w:rPr>
      </w:pPr>
    </w:p>
    <w:sectPr w:rsidR="009C0295" w:rsidRPr="00F426F5" w:rsidSect="002E2B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BA" w:rsidRDefault="00535CBA" w:rsidP="00227FEA">
      <w:r>
        <w:separator/>
      </w:r>
    </w:p>
  </w:endnote>
  <w:endnote w:type="continuationSeparator" w:id="0">
    <w:p w:rsidR="00535CBA" w:rsidRDefault="00535CBA" w:rsidP="0022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2" w:rsidRDefault="00735287">
    <w:pPr>
      <w:pStyle w:val="a5"/>
      <w:framePr w:h="182" w:wrap="none" w:vAnchor="text" w:hAnchor="page" w:x="8528" w:y="-3296"/>
      <w:shd w:val="clear" w:color="auto" w:fill="auto"/>
    </w:pPr>
    <w:r>
      <w:fldChar w:fldCharType="begin"/>
    </w:r>
    <w:r w:rsidR="00A971E8">
      <w:instrText xml:space="preserve"> PAGE \* MERGEFORMAT </w:instrText>
    </w:r>
    <w:r>
      <w:fldChar w:fldCharType="separate"/>
    </w:r>
    <w:r w:rsidR="00A971E8" w:rsidRPr="00FA5F6E">
      <w:rPr>
        <w:rStyle w:val="ArialUnicodeMS"/>
        <w:noProof/>
      </w:rPr>
      <w:t>8</w:t>
    </w:r>
    <w:r>
      <w:fldChar w:fldCharType="end"/>
    </w:r>
  </w:p>
  <w:p w:rsidR="00776642" w:rsidRDefault="00535CBA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2" w:rsidRDefault="00735287">
    <w:pPr>
      <w:pStyle w:val="a5"/>
      <w:framePr w:w="7565" w:h="134" w:wrap="none" w:vAnchor="text" w:hAnchor="page" w:x="2173" w:y="-3310"/>
      <w:shd w:val="clear" w:color="auto" w:fill="auto"/>
      <w:ind w:left="1369"/>
    </w:pPr>
    <w:r>
      <w:fldChar w:fldCharType="begin"/>
    </w:r>
    <w:r w:rsidR="00A971E8">
      <w:instrText xml:space="preserve"> PAGE \* MERGEFORMAT </w:instrText>
    </w:r>
    <w:r>
      <w:fldChar w:fldCharType="separate"/>
    </w:r>
    <w:r w:rsidR="009C0295" w:rsidRPr="009C0295">
      <w:rPr>
        <w:rStyle w:val="ArialUnicodeMS1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BA" w:rsidRDefault="00535CBA" w:rsidP="00227FEA">
      <w:r>
        <w:separator/>
      </w:r>
    </w:p>
  </w:footnote>
  <w:footnote w:type="continuationSeparator" w:id="0">
    <w:p w:rsidR="00535CBA" w:rsidRDefault="00535CBA" w:rsidP="00227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587E565A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842763A"/>
    <w:multiLevelType w:val="hybridMultilevel"/>
    <w:tmpl w:val="E152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30307"/>
    <w:multiLevelType w:val="hybridMultilevel"/>
    <w:tmpl w:val="0EC4EC50"/>
    <w:lvl w:ilvl="0" w:tplc="2E90AD0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764463"/>
    <w:multiLevelType w:val="hybridMultilevel"/>
    <w:tmpl w:val="AE1C0096"/>
    <w:lvl w:ilvl="0" w:tplc="E536F5FE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C687B"/>
    <w:multiLevelType w:val="hybridMultilevel"/>
    <w:tmpl w:val="248A2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05456"/>
    <w:multiLevelType w:val="multilevel"/>
    <w:tmpl w:val="80D25B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DA670A"/>
    <w:multiLevelType w:val="hybridMultilevel"/>
    <w:tmpl w:val="674E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BC22BB"/>
    <w:multiLevelType w:val="hybridMultilevel"/>
    <w:tmpl w:val="5208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818ED"/>
    <w:multiLevelType w:val="hybridMultilevel"/>
    <w:tmpl w:val="D2C8F2BC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6">
    <w:nsid w:val="3A30060D"/>
    <w:multiLevelType w:val="multilevel"/>
    <w:tmpl w:val="9DC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091661"/>
    <w:multiLevelType w:val="hybridMultilevel"/>
    <w:tmpl w:val="0842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7565EB"/>
    <w:multiLevelType w:val="hybridMultilevel"/>
    <w:tmpl w:val="866A2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80DDB"/>
    <w:multiLevelType w:val="hybridMultilevel"/>
    <w:tmpl w:val="6B94A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2">
    <w:nsid w:val="61140E9A"/>
    <w:multiLevelType w:val="multilevel"/>
    <w:tmpl w:val="D05012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63505247"/>
    <w:multiLevelType w:val="hybridMultilevel"/>
    <w:tmpl w:val="568A72D2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4">
    <w:nsid w:val="635A42A2"/>
    <w:multiLevelType w:val="hybridMultilevel"/>
    <w:tmpl w:val="737C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168E"/>
    <w:multiLevelType w:val="multilevel"/>
    <w:tmpl w:val="10F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2A1E0F"/>
    <w:multiLevelType w:val="hybridMultilevel"/>
    <w:tmpl w:val="CC6E0F82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7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B81FFB"/>
    <w:multiLevelType w:val="hybridMultilevel"/>
    <w:tmpl w:val="CD60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23"/>
  </w:num>
  <w:num w:numId="18">
    <w:abstractNumId w:val="15"/>
  </w:num>
  <w:num w:numId="19">
    <w:abstractNumId w:val="10"/>
  </w:num>
  <w:num w:numId="20">
    <w:abstractNumId w:val="26"/>
  </w:num>
  <w:num w:numId="21">
    <w:abstractNumId w:val="19"/>
  </w:num>
  <w:num w:numId="22">
    <w:abstractNumId w:val="13"/>
  </w:num>
  <w:num w:numId="23">
    <w:abstractNumId w:val="18"/>
  </w:num>
  <w:num w:numId="24">
    <w:abstractNumId w:val="29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0"/>
    <w:lvlOverride w:ilvl="0">
      <w:startOverride w:val="6"/>
    </w:lvlOverride>
  </w:num>
  <w:num w:numId="29">
    <w:abstractNumId w:val="30"/>
    <w:lvlOverride w:ilvl="0">
      <w:startOverride w:val="1"/>
    </w:lvlOverride>
  </w:num>
  <w:num w:numId="3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E8"/>
    <w:rsid w:val="00227FEA"/>
    <w:rsid w:val="002E2B9B"/>
    <w:rsid w:val="003B4921"/>
    <w:rsid w:val="00535CBA"/>
    <w:rsid w:val="005922B1"/>
    <w:rsid w:val="006260BB"/>
    <w:rsid w:val="00735287"/>
    <w:rsid w:val="00767BD2"/>
    <w:rsid w:val="009C0295"/>
    <w:rsid w:val="00A971E8"/>
    <w:rsid w:val="00F426F5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1E8"/>
    <w:pPr>
      <w:keepNext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A971E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971E8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1E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71E8"/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71E8"/>
    <w:rPr>
      <w:rFonts w:ascii="Calibri" w:eastAsia="Arial Unicode MS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A971E8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A971E8"/>
    <w:rPr>
      <w:rFonts w:ascii="Times New Roman" w:hAnsi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A971E8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971E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rialUnicodeMS">
    <w:name w:val="Колонтитул + Arial Unicode MS"/>
    <w:aliases w:val="7.5 pt,Полужирный"/>
    <w:basedOn w:val="a4"/>
    <w:uiPriority w:val="99"/>
    <w:rsid w:val="00A971E8"/>
    <w:rPr>
      <w:rFonts w:ascii="Arial Unicode MS" w:eastAsia="Arial Unicode MS" w:cs="Arial Unicode MS"/>
      <w:b/>
      <w:bCs/>
      <w:spacing w:val="0"/>
      <w:sz w:val="15"/>
      <w:szCs w:val="15"/>
    </w:rPr>
  </w:style>
  <w:style w:type="character" w:customStyle="1" w:styleId="a8">
    <w:name w:val="Основной текст + Полужирный"/>
    <w:aliases w:val="Курсив"/>
    <w:basedOn w:val="a4"/>
    <w:uiPriority w:val="99"/>
    <w:rsid w:val="00A971E8"/>
    <w:rPr>
      <w:b/>
      <w:bCs/>
      <w:i/>
      <w:iCs/>
      <w:spacing w:val="0"/>
    </w:rPr>
  </w:style>
  <w:style w:type="character" w:customStyle="1" w:styleId="2">
    <w:name w:val="Заголовок №2_"/>
    <w:basedOn w:val="a0"/>
    <w:link w:val="20"/>
    <w:uiPriority w:val="99"/>
    <w:locked/>
    <w:rsid w:val="00A971E8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2Corbel">
    <w:name w:val="Заголовок №2 + Corbel"/>
    <w:aliases w:val="10.5 pt"/>
    <w:basedOn w:val="2"/>
    <w:uiPriority w:val="99"/>
    <w:rsid w:val="00A971E8"/>
    <w:rPr>
      <w:rFonts w:ascii="Corbel" w:hAnsi="Corbel" w:cs="Corbel"/>
      <w:sz w:val="21"/>
      <w:szCs w:val="21"/>
    </w:rPr>
  </w:style>
  <w:style w:type="character" w:customStyle="1" w:styleId="21">
    <w:name w:val="Основной текст (2)_"/>
    <w:basedOn w:val="a0"/>
    <w:link w:val="210"/>
    <w:uiPriority w:val="99"/>
    <w:locked/>
    <w:rsid w:val="00A971E8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971E8"/>
  </w:style>
  <w:style w:type="character" w:customStyle="1" w:styleId="31">
    <w:name w:val="Основной текст (3)_"/>
    <w:basedOn w:val="a0"/>
    <w:link w:val="32"/>
    <w:uiPriority w:val="99"/>
    <w:locked/>
    <w:rsid w:val="00A971E8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971E8"/>
    <w:rPr>
      <w:rFonts w:ascii="Franklin Gothic Heavy" w:hAnsi="Franklin Gothic Heavy" w:cs="Franklin Gothic Heavy"/>
      <w:spacing w:val="10"/>
      <w:shd w:val="clear" w:color="auto" w:fill="FFFFFF"/>
    </w:rPr>
  </w:style>
  <w:style w:type="character" w:customStyle="1" w:styleId="12Verdana">
    <w:name w:val="Заголовок №1 (2) + Verdana"/>
    <w:aliases w:val="10 pt,Полужирный7,Интервал 0 pt"/>
    <w:basedOn w:val="12"/>
    <w:uiPriority w:val="99"/>
    <w:rsid w:val="00A971E8"/>
    <w:rPr>
      <w:rFonts w:ascii="Verdana" w:hAnsi="Verdana" w:cs="Verdana"/>
      <w:b/>
      <w:bCs/>
      <w:spacing w:val="0"/>
      <w:sz w:val="20"/>
      <w:szCs w:val="20"/>
    </w:rPr>
  </w:style>
  <w:style w:type="character" w:customStyle="1" w:styleId="41">
    <w:name w:val="Основной текст (4)_"/>
    <w:basedOn w:val="a0"/>
    <w:link w:val="410"/>
    <w:uiPriority w:val="99"/>
    <w:locked/>
    <w:rsid w:val="00A971E8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A971E8"/>
  </w:style>
  <w:style w:type="character" w:customStyle="1" w:styleId="23">
    <w:name w:val="Основной текст (2) + Не полужирный"/>
    <w:aliases w:val="Не курсив"/>
    <w:basedOn w:val="21"/>
    <w:uiPriority w:val="99"/>
    <w:rsid w:val="00A971E8"/>
  </w:style>
  <w:style w:type="character" w:customStyle="1" w:styleId="5">
    <w:name w:val="Основной текст (5)_"/>
    <w:basedOn w:val="a0"/>
    <w:link w:val="51"/>
    <w:uiPriority w:val="99"/>
    <w:locked/>
    <w:rsid w:val="00A971E8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971E8"/>
  </w:style>
  <w:style w:type="character" w:customStyle="1" w:styleId="8">
    <w:name w:val="Основной текст (8)_"/>
    <w:basedOn w:val="a0"/>
    <w:link w:val="80"/>
    <w:uiPriority w:val="99"/>
    <w:locked/>
    <w:rsid w:val="00A971E8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8Corbel">
    <w:name w:val="Основной текст (8) + Corbel"/>
    <w:aliases w:val="9.5 pt"/>
    <w:basedOn w:val="8"/>
    <w:uiPriority w:val="99"/>
    <w:rsid w:val="00A971E8"/>
    <w:rPr>
      <w:rFonts w:ascii="Corbel" w:hAnsi="Corbel" w:cs="Corbel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A971E8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7Corbel">
    <w:name w:val="Основной текст (7) + Corbel"/>
    <w:aliases w:val="9.5 pt4,9.5 pt5"/>
    <w:basedOn w:val="7"/>
    <w:uiPriority w:val="99"/>
    <w:rsid w:val="00A971E8"/>
    <w:rPr>
      <w:rFonts w:ascii="Corbel" w:hAnsi="Corbel" w:cs="Corbel"/>
      <w:sz w:val="19"/>
      <w:szCs w:val="19"/>
    </w:rPr>
  </w:style>
  <w:style w:type="character" w:customStyle="1" w:styleId="7TimesNewRoman">
    <w:name w:val="Основной текст (7) + Times New Roman"/>
    <w:aliases w:val="10 pt2,Полужирный6,Курсив1"/>
    <w:basedOn w:val="7"/>
    <w:uiPriority w:val="99"/>
    <w:rsid w:val="00A971E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Corbel">
    <w:name w:val="Основной текст + Corbel"/>
    <w:aliases w:val="9.5 pt3,Полужирный5"/>
    <w:basedOn w:val="a4"/>
    <w:uiPriority w:val="99"/>
    <w:rsid w:val="00A971E8"/>
    <w:rPr>
      <w:rFonts w:ascii="Corbel" w:hAnsi="Corbel" w:cs="Corbel"/>
      <w:b/>
      <w:bCs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A971E8"/>
    <w:rPr>
      <w:rFonts w:ascii="Candara" w:hAnsi="Candara" w:cs="Candara"/>
      <w:b/>
      <w:bCs/>
      <w:sz w:val="21"/>
      <w:szCs w:val="21"/>
      <w:shd w:val="clear" w:color="auto" w:fill="FFFFFF"/>
    </w:rPr>
  </w:style>
  <w:style w:type="character" w:customStyle="1" w:styleId="6Corbel">
    <w:name w:val="Основной текст (6) + Corbel"/>
    <w:basedOn w:val="6"/>
    <w:uiPriority w:val="99"/>
    <w:rsid w:val="00A971E8"/>
    <w:rPr>
      <w:rFonts w:ascii="Corbel" w:hAnsi="Corbel" w:cs="Corbel"/>
    </w:rPr>
  </w:style>
  <w:style w:type="character" w:customStyle="1" w:styleId="33">
    <w:name w:val="Заголовок №3_"/>
    <w:basedOn w:val="a0"/>
    <w:link w:val="34"/>
    <w:uiPriority w:val="99"/>
    <w:locked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character" w:customStyle="1" w:styleId="7Corbel1">
    <w:name w:val="Основной текст (7) + Corbel1"/>
    <w:aliases w:val="9.5 pt2,Полужирный4"/>
    <w:basedOn w:val="7"/>
    <w:uiPriority w:val="99"/>
    <w:rsid w:val="00A971E8"/>
    <w:rPr>
      <w:rFonts w:ascii="Corbel" w:hAnsi="Corbel" w:cs="Corbel"/>
      <w:b/>
      <w:bCs/>
      <w:sz w:val="19"/>
      <w:szCs w:val="19"/>
    </w:rPr>
  </w:style>
  <w:style w:type="character" w:customStyle="1" w:styleId="Verdana">
    <w:name w:val="Основной текст + Verdana"/>
    <w:aliases w:val="Полужирный3"/>
    <w:basedOn w:val="a4"/>
    <w:uiPriority w:val="99"/>
    <w:rsid w:val="00A971E8"/>
    <w:rPr>
      <w:rFonts w:ascii="Verdana" w:hAnsi="Verdana" w:cs="Verdana"/>
      <w:b/>
      <w:bCs/>
      <w:spacing w:val="0"/>
    </w:rPr>
  </w:style>
  <w:style w:type="character" w:customStyle="1" w:styleId="Corbel2">
    <w:name w:val="Основной текст + Corbel2"/>
    <w:aliases w:val="10.5 pt1,Полужирный2"/>
    <w:basedOn w:val="a4"/>
    <w:uiPriority w:val="99"/>
    <w:rsid w:val="00A971E8"/>
    <w:rPr>
      <w:rFonts w:ascii="Corbel" w:hAnsi="Corbel" w:cs="Corbel"/>
      <w:b/>
      <w:bCs/>
      <w:spacing w:val="0"/>
      <w:sz w:val="21"/>
      <w:szCs w:val="21"/>
    </w:rPr>
  </w:style>
  <w:style w:type="character" w:customStyle="1" w:styleId="ArialUnicodeMS1">
    <w:name w:val="Колонтитул + Arial Unicode MS1"/>
    <w:aliases w:val="7.5 pt1,Полужирный1"/>
    <w:basedOn w:val="a4"/>
    <w:uiPriority w:val="99"/>
    <w:rsid w:val="00A971E8"/>
    <w:rPr>
      <w:rFonts w:ascii="Arial Unicode MS" w:eastAsia="Arial Unicode MS" w:cs="Arial Unicode MS"/>
      <w:b/>
      <w:bCs/>
      <w:spacing w:val="0"/>
      <w:sz w:val="15"/>
      <w:szCs w:val="15"/>
    </w:rPr>
  </w:style>
  <w:style w:type="character" w:customStyle="1" w:styleId="11">
    <w:name w:val="Основной текст + Полужирный1"/>
    <w:basedOn w:val="a4"/>
    <w:uiPriority w:val="99"/>
    <w:rsid w:val="00A971E8"/>
    <w:rPr>
      <w:b/>
      <w:bCs/>
      <w:spacing w:val="0"/>
    </w:rPr>
  </w:style>
  <w:style w:type="character" w:customStyle="1" w:styleId="7TimesNewRoman1">
    <w:name w:val="Основной текст (7) + Times New Roman1"/>
    <w:aliases w:val="10 pt1"/>
    <w:basedOn w:val="7"/>
    <w:uiPriority w:val="99"/>
    <w:rsid w:val="00A971E8"/>
    <w:rPr>
      <w:rFonts w:ascii="Times New Roman" w:hAnsi="Times New Roman" w:cs="Times New Roman"/>
      <w:sz w:val="20"/>
      <w:szCs w:val="20"/>
    </w:rPr>
  </w:style>
  <w:style w:type="character" w:customStyle="1" w:styleId="Corbel1">
    <w:name w:val="Основной текст + Corbel1"/>
    <w:aliases w:val="9.5 pt1,Основной текст (2) + Corbel,Не полужирный1,Не курсив1"/>
    <w:basedOn w:val="a4"/>
    <w:uiPriority w:val="99"/>
    <w:rsid w:val="00A971E8"/>
    <w:rPr>
      <w:rFonts w:ascii="Corbel" w:hAnsi="Corbel" w:cs="Corbel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A971E8"/>
    <w:rPr>
      <w:rFonts w:ascii="Calibri" w:hAnsi="Calibri" w:cs="Calibri"/>
      <w:noProof/>
      <w:sz w:val="8"/>
      <w:szCs w:val="8"/>
      <w:shd w:val="clear" w:color="auto" w:fill="FFFFFF"/>
    </w:rPr>
  </w:style>
  <w:style w:type="character" w:customStyle="1" w:styleId="10Verdana">
    <w:name w:val="Основной текст (10) + Verdana"/>
    <w:basedOn w:val="100"/>
    <w:uiPriority w:val="99"/>
    <w:rsid w:val="00A971E8"/>
    <w:rPr>
      <w:rFonts w:ascii="Verdana" w:hAnsi="Verdana" w:cs="Verdana"/>
    </w:rPr>
  </w:style>
  <w:style w:type="character" w:customStyle="1" w:styleId="8TimesNewRoman">
    <w:name w:val="Основной текст (8) + Times New Roman"/>
    <w:aliases w:val="Не полужирный"/>
    <w:basedOn w:val="8"/>
    <w:uiPriority w:val="99"/>
    <w:rsid w:val="00A971E8"/>
    <w:rPr>
      <w:rFonts w:ascii="Times New Roman" w:hAnsi="Times New Roman" w:cs="Times New Roman"/>
    </w:rPr>
  </w:style>
  <w:style w:type="character" w:customStyle="1" w:styleId="110">
    <w:name w:val="Основной текст (11)_"/>
    <w:basedOn w:val="a0"/>
    <w:link w:val="111"/>
    <w:uiPriority w:val="99"/>
    <w:locked/>
    <w:rsid w:val="00A971E8"/>
    <w:rPr>
      <w:rFonts w:ascii="Times New Roman" w:hAnsi="Times New Roman"/>
      <w:noProof/>
      <w:sz w:val="15"/>
      <w:szCs w:val="15"/>
      <w:shd w:val="clear" w:color="auto" w:fill="FFFFFF"/>
    </w:rPr>
  </w:style>
  <w:style w:type="character" w:customStyle="1" w:styleId="11Corbel">
    <w:name w:val="Основной текст (11) + Corbel"/>
    <w:aliases w:val="7 pt"/>
    <w:basedOn w:val="110"/>
    <w:uiPriority w:val="99"/>
    <w:rsid w:val="00A971E8"/>
    <w:rPr>
      <w:rFonts w:ascii="Corbel" w:hAnsi="Corbel" w:cs="Corbel"/>
      <w:sz w:val="14"/>
      <w:szCs w:val="14"/>
    </w:rPr>
  </w:style>
  <w:style w:type="paragraph" w:customStyle="1" w:styleId="a5">
    <w:name w:val="Колонтитул"/>
    <w:basedOn w:val="a"/>
    <w:link w:val="a4"/>
    <w:uiPriority w:val="99"/>
    <w:rsid w:val="00A971E8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A971E8"/>
    <w:pPr>
      <w:shd w:val="clear" w:color="auto" w:fill="FFFFFF"/>
      <w:spacing w:before="120" w:line="226" w:lineRule="exact"/>
      <w:outlineLvl w:val="1"/>
    </w:pPr>
    <w:rPr>
      <w:rFonts w:ascii="Tahoma" w:eastAsiaTheme="minorHAnsi" w:hAnsi="Tahoma" w:cs="Tahoma"/>
      <w:b/>
      <w:bCs/>
      <w:color w:val="auto"/>
      <w:sz w:val="18"/>
      <w:szCs w:val="1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A971E8"/>
    <w:pPr>
      <w:shd w:val="clear" w:color="auto" w:fill="FFFFFF"/>
      <w:spacing w:line="226" w:lineRule="exact"/>
    </w:pPr>
    <w:rPr>
      <w:rFonts w:ascii="Times New Roman" w:eastAsiaTheme="minorHAnsi" w:hAnsi="Times New Roman" w:cstheme="minorBidi"/>
      <w:b/>
      <w:bCs/>
      <w:i/>
      <w:i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971E8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A971E8"/>
    <w:pPr>
      <w:shd w:val="clear" w:color="auto" w:fill="FFFFFF"/>
      <w:spacing w:before="180" w:after="240" w:line="240" w:lineRule="atLeast"/>
      <w:jc w:val="both"/>
      <w:outlineLvl w:val="0"/>
    </w:pPr>
    <w:rPr>
      <w:rFonts w:ascii="Franklin Gothic Heavy" w:eastAsiaTheme="minorHAnsi" w:hAnsi="Franklin Gothic Heavy" w:cs="Franklin Gothic Heavy"/>
      <w:color w:val="auto"/>
      <w:spacing w:val="10"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A971E8"/>
    <w:pPr>
      <w:shd w:val="clear" w:color="auto" w:fill="FFFFFF"/>
      <w:spacing w:before="240" w:line="230" w:lineRule="exact"/>
      <w:ind w:firstLine="280"/>
      <w:jc w:val="both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971E8"/>
    <w:pPr>
      <w:shd w:val="clear" w:color="auto" w:fill="FFFFFF"/>
      <w:spacing w:line="230" w:lineRule="exact"/>
      <w:ind w:firstLine="280"/>
      <w:jc w:val="both"/>
    </w:pPr>
    <w:rPr>
      <w:rFonts w:ascii="Times New Roman" w:eastAsiaTheme="minorHAnsi" w:hAnsi="Times New Roman" w:cstheme="minorBidi"/>
      <w:i/>
      <w:iCs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971E8"/>
    <w:pPr>
      <w:shd w:val="clear" w:color="auto" w:fill="FFFFFF"/>
      <w:spacing w:line="230" w:lineRule="exact"/>
    </w:pPr>
    <w:rPr>
      <w:rFonts w:ascii="Calibri" w:eastAsiaTheme="minorHAnsi" w:hAnsi="Calibri" w:cs="Calibri"/>
      <w:b/>
      <w:bCs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971E8"/>
    <w:pPr>
      <w:shd w:val="clear" w:color="auto" w:fill="FFFFFF"/>
      <w:spacing w:line="230" w:lineRule="exact"/>
      <w:ind w:firstLine="280"/>
    </w:pPr>
    <w:rPr>
      <w:rFonts w:ascii="Candara" w:eastAsiaTheme="minorHAnsi" w:hAnsi="Candara" w:cs="Candara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971E8"/>
    <w:pPr>
      <w:shd w:val="clear" w:color="auto" w:fill="FFFFFF"/>
      <w:spacing w:line="230" w:lineRule="exact"/>
    </w:pPr>
    <w:rPr>
      <w:rFonts w:ascii="Candara" w:eastAsiaTheme="minorHAnsi" w:hAnsi="Candara" w:cs="Candara"/>
      <w:b/>
      <w:bCs/>
      <w:color w:val="auto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971E8"/>
    <w:pPr>
      <w:shd w:val="clear" w:color="auto" w:fill="FFFFFF"/>
      <w:spacing w:before="180" w:after="60" w:line="240" w:lineRule="atLeast"/>
      <w:jc w:val="both"/>
      <w:outlineLvl w:val="2"/>
    </w:pPr>
    <w:rPr>
      <w:rFonts w:ascii="Corbel" w:eastAsiaTheme="minorHAnsi" w:hAnsi="Corbel" w:cs="Corbel"/>
      <w:b/>
      <w:bCs/>
      <w:color w:val="auto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971E8"/>
    <w:pPr>
      <w:shd w:val="clear" w:color="auto" w:fill="FFFFFF"/>
      <w:spacing w:after="60" w:line="240" w:lineRule="atLeast"/>
    </w:pPr>
    <w:rPr>
      <w:rFonts w:ascii="Calibri" w:eastAsiaTheme="minorHAnsi" w:hAnsi="Calibri" w:cs="Calibri"/>
      <w:noProof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971E8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noProof/>
      <w:color w:val="auto"/>
      <w:sz w:val="15"/>
      <w:szCs w:val="1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A971E8"/>
    <w:rPr>
      <w:rFonts w:ascii="Corbel" w:hAnsi="Corbel" w:cs="Corbel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971E8"/>
    <w:pPr>
      <w:shd w:val="clear" w:color="auto" w:fill="FFFFFF"/>
      <w:spacing w:before="120" w:line="226" w:lineRule="exact"/>
      <w:outlineLvl w:val="2"/>
    </w:pPr>
    <w:rPr>
      <w:rFonts w:ascii="Corbel" w:eastAsiaTheme="minorHAnsi" w:hAnsi="Corbel" w:cs="Corbel"/>
      <w:b/>
      <w:bCs/>
      <w:color w:val="auto"/>
      <w:sz w:val="21"/>
      <w:szCs w:val="21"/>
      <w:lang w:eastAsia="en-US"/>
    </w:rPr>
  </w:style>
  <w:style w:type="character" w:customStyle="1" w:styleId="43">
    <w:name w:val="Заголовок №4_"/>
    <w:basedOn w:val="a0"/>
    <w:link w:val="44"/>
    <w:uiPriority w:val="99"/>
    <w:locked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A971E8"/>
    <w:pPr>
      <w:shd w:val="clear" w:color="auto" w:fill="FFFFFF"/>
      <w:spacing w:before="180" w:after="60" w:line="240" w:lineRule="atLeast"/>
      <w:jc w:val="both"/>
      <w:outlineLvl w:val="3"/>
    </w:pPr>
    <w:rPr>
      <w:rFonts w:ascii="Corbel" w:eastAsiaTheme="minorHAnsi" w:hAnsi="Corbel" w:cs="Corbel"/>
      <w:b/>
      <w:bCs/>
      <w:color w:val="auto"/>
      <w:sz w:val="19"/>
      <w:szCs w:val="19"/>
      <w:lang w:eastAsia="en-US"/>
    </w:rPr>
  </w:style>
  <w:style w:type="character" w:customStyle="1" w:styleId="230">
    <w:name w:val="Заголовок №2 (3)_"/>
    <w:basedOn w:val="a0"/>
    <w:link w:val="231"/>
    <w:uiPriority w:val="99"/>
    <w:locked/>
    <w:rsid w:val="00A971E8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A971E8"/>
    <w:pPr>
      <w:shd w:val="clear" w:color="auto" w:fill="FFFFFF"/>
      <w:spacing w:before="420" w:after="300" w:line="240" w:lineRule="atLeast"/>
      <w:outlineLvl w:val="1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121">
    <w:name w:val="Основной текст (12)_"/>
    <w:basedOn w:val="a0"/>
    <w:link w:val="122"/>
    <w:uiPriority w:val="99"/>
    <w:locked/>
    <w:rsid w:val="00A971E8"/>
    <w:rPr>
      <w:rFonts w:ascii="Verdana" w:hAnsi="Verdana" w:cs="Verdana"/>
      <w:b/>
      <w:bCs/>
      <w:noProof/>
      <w:sz w:val="12"/>
      <w:szCs w:val="12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A971E8"/>
    <w:pPr>
      <w:shd w:val="clear" w:color="auto" w:fill="FFFFFF"/>
      <w:spacing w:after="60" w:line="240" w:lineRule="atLeast"/>
      <w:jc w:val="both"/>
    </w:pPr>
    <w:rPr>
      <w:rFonts w:ascii="Verdana" w:eastAsiaTheme="minorHAnsi" w:hAnsi="Verdana" w:cs="Verdana"/>
      <w:b/>
      <w:bCs/>
      <w:noProof/>
      <w:color w:val="auto"/>
      <w:sz w:val="12"/>
      <w:szCs w:val="12"/>
      <w:lang w:eastAsia="en-US"/>
    </w:rPr>
  </w:style>
  <w:style w:type="character" w:customStyle="1" w:styleId="13">
    <w:name w:val="Основной текст Знак1"/>
    <w:basedOn w:val="a0"/>
    <w:uiPriority w:val="99"/>
    <w:semiHidden/>
    <w:locked/>
    <w:rsid w:val="00A971E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No Spacing"/>
    <w:uiPriority w:val="99"/>
    <w:qFormat/>
    <w:rsid w:val="00A971E8"/>
    <w:pPr>
      <w:spacing w:after="0" w:line="240" w:lineRule="auto"/>
    </w:pPr>
    <w:rPr>
      <w:rFonts w:ascii="Calibri" w:eastAsia="Arial Unicode MS" w:hAnsi="Calibri" w:cs="Times New Roman"/>
    </w:rPr>
  </w:style>
  <w:style w:type="paragraph" w:styleId="aa">
    <w:name w:val="List Paragraph"/>
    <w:basedOn w:val="a"/>
    <w:uiPriority w:val="99"/>
    <w:qFormat/>
    <w:rsid w:val="00A971E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rsid w:val="00A971E8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table" w:styleId="ac">
    <w:name w:val="Table Grid"/>
    <w:basedOn w:val="a1"/>
    <w:uiPriority w:val="99"/>
    <w:rsid w:val="00A971E8"/>
    <w:pPr>
      <w:spacing w:after="0" w:line="240" w:lineRule="auto"/>
    </w:pPr>
    <w:rPr>
      <w:rFonts w:ascii="Calibri" w:eastAsia="Arial Unicode MS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A971E8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A971E8"/>
    <w:rPr>
      <w:rFonts w:ascii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971E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A971E8"/>
    <w:pPr>
      <w:jc w:val="center"/>
    </w:pPr>
    <w:rPr>
      <w:rFonts w:ascii="Calibri" w:hAnsi="Calibri" w:cs="Times New Roman"/>
      <w:b/>
      <w:color w:val="auto"/>
      <w:sz w:val="32"/>
      <w:szCs w:val="22"/>
    </w:rPr>
  </w:style>
  <w:style w:type="character" w:customStyle="1" w:styleId="af1">
    <w:name w:val="Название Знак"/>
    <w:basedOn w:val="a0"/>
    <w:link w:val="af0"/>
    <w:uiPriority w:val="99"/>
    <w:rsid w:val="00A971E8"/>
    <w:rPr>
      <w:rFonts w:ascii="Calibri" w:eastAsia="Arial Unicode MS" w:hAnsi="Calibri" w:cs="Times New Roman"/>
      <w:b/>
      <w:sz w:val="32"/>
      <w:lang w:eastAsia="ru-RU"/>
    </w:rPr>
  </w:style>
  <w:style w:type="paragraph" w:styleId="af2">
    <w:name w:val="Body Text Indent"/>
    <w:basedOn w:val="a"/>
    <w:link w:val="af3"/>
    <w:uiPriority w:val="99"/>
    <w:semiHidden/>
    <w:rsid w:val="00A971E8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971E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A971E8"/>
    <w:pPr>
      <w:ind w:right="-89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971E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971E8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1E8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f6">
    <w:name w:val="Стиль"/>
    <w:uiPriority w:val="99"/>
    <w:rsid w:val="00A9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uiPriority w:val="99"/>
    <w:rsid w:val="00A971E8"/>
    <w:pPr>
      <w:suppressAutoHyphens/>
      <w:spacing w:line="360" w:lineRule="auto"/>
      <w:ind w:firstLine="454"/>
      <w:jc w:val="both"/>
    </w:pPr>
    <w:rPr>
      <w:rFonts w:ascii="Times New Roman" w:hAnsi="Times New Roman" w:cs="Calibri"/>
      <w:color w:val="auto"/>
      <w:sz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71E8"/>
    <w:pPr>
      <w:suppressAutoHyphens/>
      <w:spacing w:after="120" w:line="480" w:lineRule="auto"/>
      <w:ind w:left="283"/>
    </w:pPr>
    <w:rPr>
      <w:rFonts w:ascii="Times New Roman" w:hAnsi="Times New Roman" w:cs="Calibri"/>
      <w:color w:val="auto"/>
      <w:lang w:eastAsia="ar-SA"/>
    </w:rPr>
  </w:style>
  <w:style w:type="paragraph" w:customStyle="1" w:styleId="Style2">
    <w:name w:val="Style2"/>
    <w:basedOn w:val="a"/>
    <w:uiPriority w:val="99"/>
    <w:rsid w:val="00A971E8"/>
    <w:pPr>
      <w:widowControl w:val="0"/>
      <w:autoSpaceDE w:val="0"/>
      <w:autoSpaceDN w:val="0"/>
      <w:adjustRightInd w:val="0"/>
      <w:spacing w:line="256" w:lineRule="exact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"/>
    <w:uiPriority w:val="99"/>
    <w:rsid w:val="00A971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A971E8"/>
    <w:pPr>
      <w:widowControl w:val="0"/>
      <w:autoSpaceDE w:val="0"/>
      <w:autoSpaceDN w:val="0"/>
      <w:adjustRightInd w:val="0"/>
      <w:spacing w:line="328" w:lineRule="exact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A971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styleId="af8">
    <w:name w:val="footnote reference"/>
    <w:basedOn w:val="a0"/>
    <w:uiPriority w:val="99"/>
    <w:semiHidden/>
    <w:rsid w:val="00A971E8"/>
    <w:rPr>
      <w:rFonts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971E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71E8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apple-converted-space">
    <w:name w:val="apple-converted-space"/>
    <w:basedOn w:val="a0"/>
    <w:uiPriority w:val="99"/>
    <w:rsid w:val="00A971E8"/>
    <w:rPr>
      <w:rFonts w:cs="Times New Roman"/>
    </w:rPr>
  </w:style>
  <w:style w:type="character" w:customStyle="1" w:styleId="i-digit">
    <w:name w:val="i-digit"/>
    <w:basedOn w:val="a0"/>
    <w:uiPriority w:val="99"/>
    <w:rsid w:val="00A971E8"/>
    <w:rPr>
      <w:rFonts w:cs="Times New Roman"/>
    </w:rPr>
  </w:style>
  <w:style w:type="character" w:customStyle="1" w:styleId="pluso-wrap">
    <w:name w:val="pluso-wrap"/>
    <w:basedOn w:val="a0"/>
    <w:uiPriority w:val="99"/>
    <w:rsid w:val="00A971E8"/>
    <w:rPr>
      <w:rFonts w:cs="Times New Roman"/>
    </w:rPr>
  </w:style>
  <w:style w:type="character" w:customStyle="1" w:styleId="pluso-counter">
    <w:name w:val="pluso-counter"/>
    <w:basedOn w:val="a0"/>
    <w:uiPriority w:val="99"/>
    <w:rsid w:val="00A971E8"/>
    <w:rPr>
      <w:rFonts w:cs="Times New Roman"/>
    </w:rPr>
  </w:style>
  <w:style w:type="character" w:customStyle="1" w:styleId="infcommentpupl">
    <w:name w:val="inf_comment_pupl"/>
    <w:basedOn w:val="a0"/>
    <w:uiPriority w:val="99"/>
    <w:rsid w:val="00A971E8"/>
    <w:rPr>
      <w:rFonts w:cs="Times New Roman"/>
    </w:rPr>
  </w:style>
  <w:style w:type="character" w:customStyle="1" w:styleId="ya-partneragewarn-displacer">
    <w:name w:val="ya-partner__agewarn-displacer"/>
    <w:basedOn w:val="a0"/>
    <w:uiPriority w:val="99"/>
    <w:rsid w:val="00A971E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971E8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1E8"/>
    <w:rPr>
      <w:rFonts w:ascii="Arial" w:eastAsia="Arial Unicode MS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971E8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71E8"/>
    <w:rPr>
      <w:rFonts w:ascii="Arial" w:eastAsia="Arial Unicode MS" w:hAnsi="Arial" w:cs="Arial"/>
      <w:vanish/>
      <w:sz w:val="16"/>
      <w:szCs w:val="16"/>
      <w:lang w:eastAsia="ru-RU"/>
    </w:rPr>
  </w:style>
  <w:style w:type="character" w:customStyle="1" w:styleId="pblmsfpk">
    <w:name w:val="pblmsfpk"/>
    <w:basedOn w:val="a0"/>
    <w:uiPriority w:val="99"/>
    <w:rsid w:val="00A971E8"/>
    <w:rPr>
      <w:rFonts w:cs="Times New Roman"/>
    </w:rPr>
  </w:style>
  <w:style w:type="paragraph" w:customStyle="1" w:styleId="14">
    <w:name w:val="Абзац списка1"/>
    <w:basedOn w:val="a"/>
    <w:rsid w:val="00A971E8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6852</Words>
  <Characters>39058</Characters>
  <Application>Microsoft Office Word</Application>
  <DocSecurity>0</DocSecurity>
  <Lines>325</Lines>
  <Paragraphs>91</Paragraphs>
  <ScaleCrop>false</ScaleCrop>
  <Company>HOME</Company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5</cp:revision>
  <dcterms:created xsi:type="dcterms:W3CDTF">2019-12-09T13:53:00Z</dcterms:created>
  <dcterms:modified xsi:type="dcterms:W3CDTF">2020-01-12T10:38:00Z</dcterms:modified>
</cp:coreProperties>
</file>